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2B9" w:rsidRPr="005F32B9" w:rsidRDefault="005F32B9" w:rsidP="005F32B9">
      <w:pPr>
        <w:pBdr>
          <w:bottom w:val="single" w:sz="6" w:space="5" w:color="000000"/>
        </w:pBdr>
        <w:shd w:val="clear" w:color="auto" w:fill="FFFFFF"/>
        <w:spacing w:before="100" w:beforeAutospacing="1" w:after="240" w:line="240" w:lineRule="atLeast"/>
        <w:jc w:val="center"/>
        <w:outlineLvl w:val="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РАБОЧАЯ ПРОГРАММА ПО ОСНОВАМ</w:t>
      </w:r>
      <w:bookmarkStart w:id="0" w:name="_GoBack"/>
      <w:bookmarkEnd w:id="0"/>
      <w:r w:rsidRPr="005F32B9">
        <w:rPr>
          <w:rFonts w:ascii="Times New Roman" w:eastAsia="Times New Roman" w:hAnsi="Times New Roman" w:cs="Times New Roman"/>
          <w:b/>
          <w:color w:val="000000"/>
          <w:sz w:val="20"/>
          <w:szCs w:val="20"/>
        </w:rPr>
        <w:t xml:space="preserve"> БЕЗОПАСНОСТИ ЖИЗНЕДЕЯТЕЛЬНОСТИ.</w:t>
      </w:r>
    </w:p>
    <w:p w:rsidR="005F32B9" w:rsidRPr="005F32B9" w:rsidRDefault="005F32B9" w:rsidP="005F32B9">
      <w:pPr>
        <w:tabs>
          <w:tab w:val="left" w:pos="180"/>
        </w:tabs>
        <w:autoSpaceDE w:val="0"/>
        <w:autoSpaceDN w:val="0"/>
        <w:spacing w:after="0" w:line="288" w:lineRule="auto"/>
        <w:ind w:right="288"/>
        <w:rPr>
          <w:rFonts w:ascii="Calibri" w:eastAsia="Calibri" w:hAnsi="Calibri" w:cs="Times New Roman"/>
        </w:rPr>
      </w:pPr>
      <w:r w:rsidRPr="005F32B9">
        <w:rPr>
          <w:rFonts w:ascii="Calibri" w:eastAsia="Calibri" w:hAnsi="Calibri" w:cs="Times New Roman"/>
        </w:rPr>
        <w:tab/>
      </w:r>
    </w:p>
    <w:p w:rsidR="005F32B9" w:rsidRPr="005F32B9" w:rsidRDefault="005F32B9" w:rsidP="005F32B9">
      <w:pPr>
        <w:spacing w:after="0" w:line="240" w:lineRule="auto"/>
        <w:jc w:val="center"/>
        <w:rPr>
          <w:rFonts w:ascii="Times New Roman" w:eastAsia="Calibri" w:hAnsi="Times New Roman" w:cs="Times New Roman"/>
          <w:b/>
          <w:sz w:val="20"/>
          <w:szCs w:val="20"/>
          <w:lang w:eastAsia="ru-RU"/>
        </w:rPr>
      </w:pPr>
      <w:r w:rsidRPr="005F32B9">
        <w:rPr>
          <w:rFonts w:ascii="Times New Roman" w:eastAsia="Calibri" w:hAnsi="Times New Roman" w:cs="Times New Roman"/>
          <w:b/>
          <w:sz w:val="20"/>
          <w:szCs w:val="20"/>
          <w:lang w:eastAsia="ru-RU"/>
        </w:rPr>
        <w:t>ПОЯСНИТЕЛЬНАЯ ЗАПИСКА</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proofErr w:type="gramStart"/>
      <w:r w:rsidRPr="005F32B9">
        <w:rPr>
          <w:rFonts w:ascii="Times New Roman" w:eastAsia="Calibri" w:hAnsi="Times New Roman" w:cs="Times New Roman"/>
          <w:sz w:val="20"/>
          <w:szCs w:val="20"/>
          <w:lang w:eastAsia="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5F32B9">
        <w:rPr>
          <w:rFonts w:ascii="Times New Roman" w:eastAsia="Calibri" w:hAnsi="Times New Roman" w:cs="Times New Roman"/>
          <w:sz w:val="20"/>
          <w:szCs w:val="20"/>
          <w:lang w:eastAsia="ru-RU"/>
        </w:rPr>
        <w:t xml:space="preserve"> </w:t>
      </w:r>
      <w:proofErr w:type="gramStart"/>
      <w:r w:rsidRPr="005F32B9">
        <w:rPr>
          <w:rFonts w:ascii="Times New Roman" w:eastAsia="Calibri" w:hAnsi="Times New Roman" w:cs="Times New Roman"/>
          <w:sz w:val="20"/>
          <w:szCs w:val="20"/>
          <w:lang w:eastAsia="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Примерной программы воспитания.</w:t>
      </w:r>
      <w:proofErr w:type="gramEnd"/>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Настоящая Программа обеспечивает:</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 xml:space="preserve">ясное понимание </w:t>
      </w:r>
      <w:proofErr w:type="gramStart"/>
      <w:r w:rsidRPr="005F32B9">
        <w:rPr>
          <w:rFonts w:ascii="Times New Roman" w:eastAsia="Calibri" w:hAnsi="Times New Roman" w:cs="Times New Roman"/>
          <w:sz w:val="20"/>
          <w:szCs w:val="20"/>
          <w:lang w:eastAsia="ru-RU"/>
        </w:rPr>
        <w:t>обучающимися</w:t>
      </w:r>
      <w:proofErr w:type="gramEnd"/>
      <w:r w:rsidRPr="005F32B9">
        <w:rPr>
          <w:rFonts w:ascii="Times New Roman" w:eastAsia="Calibri" w:hAnsi="Times New Roman" w:cs="Times New Roman"/>
          <w:sz w:val="20"/>
          <w:szCs w:val="20"/>
          <w:lang w:eastAsia="ru-RU"/>
        </w:rPr>
        <w:t xml:space="preserve"> современных проблем безопасности и формирование у подрастающего поколения базового уровня культуры безопасного поведения;</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 xml:space="preserve">прочное усвоение </w:t>
      </w:r>
      <w:proofErr w:type="gramStart"/>
      <w:r w:rsidRPr="005F32B9">
        <w:rPr>
          <w:rFonts w:ascii="Times New Roman" w:eastAsia="Calibri" w:hAnsi="Times New Roman" w:cs="Times New Roman"/>
          <w:sz w:val="20"/>
          <w:szCs w:val="20"/>
          <w:lang w:eastAsia="ru-RU"/>
        </w:rPr>
        <w:t>обучающимися</w:t>
      </w:r>
      <w:proofErr w:type="gramEnd"/>
      <w:r w:rsidRPr="005F32B9">
        <w:rPr>
          <w:rFonts w:ascii="Times New Roman" w:eastAsia="Calibri" w:hAnsi="Times New Roman" w:cs="Times New Roman"/>
          <w:sz w:val="20"/>
          <w:szCs w:val="20"/>
          <w:lang w:eastAsia="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возможность выработки и закрепления у обучающихся умений и навыков, необходимых для последующей жизни;</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выработку практико-ориентированных компетенций, соответствующих потребностям современности;</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 xml:space="preserve">реализацию оптимального баланса </w:t>
      </w:r>
      <w:proofErr w:type="spellStart"/>
      <w:r w:rsidRPr="005F32B9">
        <w:rPr>
          <w:rFonts w:ascii="Times New Roman" w:eastAsia="Calibri" w:hAnsi="Times New Roman" w:cs="Times New Roman"/>
          <w:sz w:val="20"/>
          <w:szCs w:val="20"/>
          <w:lang w:eastAsia="ru-RU"/>
        </w:rPr>
        <w:t>межпредметных</w:t>
      </w:r>
      <w:proofErr w:type="spellEnd"/>
      <w:r w:rsidRPr="005F32B9">
        <w:rPr>
          <w:rFonts w:ascii="Times New Roman" w:eastAsia="Calibri" w:hAnsi="Times New Roman" w:cs="Times New Roman"/>
          <w:sz w:val="20"/>
          <w:szCs w:val="20"/>
          <w:lang w:eastAsia="ru-RU"/>
        </w:rPr>
        <w:t xml:space="preserve"> связей и их </w:t>
      </w:r>
      <w:proofErr w:type="gramStart"/>
      <w:r w:rsidRPr="005F32B9">
        <w:rPr>
          <w:rFonts w:ascii="Times New Roman" w:eastAsia="Calibri" w:hAnsi="Times New Roman" w:cs="Times New Roman"/>
          <w:sz w:val="20"/>
          <w:szCs w:val="20"/>
          <w:lang w:eastAsia="ru-RU"/>
        </w:rPr>
        <w:t>разумное</w:t>
      </w:r>
      <w:proofErr w:type="gramEnd"/>
      <w:r w:rsidRPr="005F32B9">
        <w:rPr>
          <w:rFonts w:ascii="Times New Roman" w:eastAsia="Calibri" w:hAnsi="Times New Roman" w:cs="Times New Roman"/>
          <w:sz w:val="20"/>
          <w:szCs w:val="20"/>
          <w:lang w:eastAsia="ru-RU"/>
        </w:rPr>
        <w:t xml:space="preserve"> </w:t>
      </w:r>
      <w:proofErr w:type="spellStart"/>
      <w:r w:rsidRPr="005F32B9">
        <w:rPr>
          <w:rFonts w:ascii="Times New Roman" w:eastAsia="Calibri" w:hAnsi="Times New Roman" w:cs="Times New Roman"/>
          <w:sz w:val="20"/>
          <w:szCs w:val="20"/>
          <w:lang w:eastAsia="ru-RU"/>
        </w:rPr>
        <w:t>взаимодополнение</w:t>
      </w:r>
      <w:proofErr w:type="spellEnd"/>
      <w:r w:rsidRPr="005F32B9">
        <w:rPr>
          <w:rFonts w:ascii="Times New Roman" w:eastAsia="Calibri" w:hAnsi="Times New Roman" w:cs="Times New Roman"/>
          <w:sz w:val="20"/>
          <w:szCs w:val="20"/>
          <w:lang w:eastAsia="ru-RU"/>
        </w:rPr>
        <w:t>, способствующее формированию практических умений и навыков.</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В Программе содержание учебного предмета О</w:t>
      </w:r>
      <w:proofErr w:type="gramStart"/>
      <w:r w:rsidRPr="005F32B9">
        <w:rPr>
          <w:rFonts w:ascii="Times New Roman" w:eastAsia="Calibri" w:hAnsi="Times New Roman" w:cs="Times New Roman"/>
          <w:sz w:val="20"/>
          <w:szCs w:val="20"/>
          <w:lang w:eastAsia="ru-RU"/>
        </w:rPr>
        <w:t>БЖ стр</w:t>
      </w:r>
      <w:proofErr w:type="gramEnd"/>
      <w:r w:rsidRPr="005F32B9">
        <w:rPr>
          <w:rFonts w:ascii="Times New Roman" w:eastAsia="Calibri" w:hAnsi="Times New Roman" w:cs="Times New Roman"/>
          <w:sz w:val="20"/>
          <w:szCs w:val="20"/>
          <w:lang w:eastAsia="ru-RU"/>
        </w:rPr>
        <w:t>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модуль № 1 «Культура безопасности жизнедеятельности в современном обществе»;</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модуль № 2 «Безопасность в быту»;</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модуль № 3 «Безопасность на транспорте»;</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модуль № 4 «Безопасность в общественных местах»;</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модуль № 5 «Безопасность в природной среде»;</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модуль № 6 «Здоровье и как его сохранить. Основы медицинских знаний»;</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модуль № 7 «Безопасность в социуме»;</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модуль № 8 «Безопасность в информационном пространстве»;</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модуль № 9 «Основы противодействия экстремизму и терроризму»;</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модуль №10 «Взаимодействие личности, общества и государства в обеспечении безопасности жизни и здоровья населения».</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p>
    <w:p w:rsidR="005F32B9" w:rsidRPr="005F32B9" w:rsidRDefault="005F32B9" w:rsidP="005F32B9">
      <w:pPr>
        <w:spacing w:after="0" w:line="240" w:lineRule="auto"/>
        <w:jc w:val="center"/>
        <w:rPr>
          <w:rFonts w:ascii="Times New Roman" w:eastAsia="Calibri" w:hAnsi="Times New Roman" w:cs="Times New Roman"/>
          <w:b/>
          <w:sz w:val="20"/>
          <w:szCs w:val="20"/>
          <w:lang w:eastAsia="ru-RU"/>
        </w:rPr>
      </w:pPr>
      <w:r w:rsidRPr="005F32B9">
        <w:rPr>
          <w:rFonts w:ascii="Times New Roman" w:eastAsia="Calibri" w:hAnsi="Times New Roman" w:cs="Times New Roman"/>
          <w:b/>
          <w:sz w:val="20"/>
          <w:szCs w:val="20"/>
          <w:lang w:eastAsia="ru-RU"/>
        </w:rPr>
        <w:t>ОБЩАЯ ХАРАКТЕРИСТИКА УЧЕБНОГО ПРЕДМЕТА «ОСНОВЫ БЕЗОПАСНОСТИ ЖИЗНЕДЕЯТЕЛЬНОСТИ»</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proofErr w:type="gramStart"/>
      <w:r w:rsidRPr="005F32B9">
        <w:rPr>
          <w:rFonts w:ascii="Times New Roman" w:eastAsia="Calibri" w:hAnsi="Times New Roman" w:cs="Times New Roman"/>
          <w:sz w:val="20"/>
          <w:szCs w:val="20"/>
          <w:lang w:eastAsia="ru-RU"/>
        </w:rPr>
        <w:lastRenderedPageBreak/>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5F32B9">
        <w:rPr>
          <w:rFonts w:ascii="Times New Roman" w:eastAsia="Calibri" w:hAnsi="Times New Roman" w:cs="Times New Roman"/>
          <w:sz w:val="20"/>
          <w:szCs w:val="20"/>
          <w:lang w:eastAsia="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5F32B9">
        <w:rPr>
          <w:rFonts w:ascii="Times New Roman" w:eastAsia="Calibri" w:hAnsi="Times New Roman" w:cs="Times New Roman"/>
          <w:sz w:val="20"/>
          <w:szCs w:val="20"/>
          <w:lang w:eastAsia="ru-RU"/>
        </w:rPr>
        <w:t>достижением</w:t>
      </w:r>
      <w:proofErr w:type="gramEnd"/>
      <w:r w:rsidRPr="005F32B9">
        <w:rPr>
          <w:rFonts w:ascii="Times New Roman" w:eastAsia="Calibri" w:hAnsi="Times New Roman" w:cs="Times New Roman"/>
          <w:sz w:val="20"/>
          <w:szCs w:val="20"/>
          <w:lang w:eastAsia="ru-RU"/>
        </w:rPr>
        <w:t xml:space="preserve"> как для отечественного, так и для мирового образовательного сообщества.</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sidRPr="005F32B9">
        <w:rPr>
          <w:rFonts w:ascii="Times New Roman" w:eastAsia="Calibri" w:hAnsi="Times New Roman" w:cs="Times New Roman"/>
          <w:sz w:val="20"/>
          <w:szCs w:val="20"/>
          <w:lang w:eastAsia="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5F32B9">
        <w:rPr>
          <w:rFonts w:ascii="Times New Roman" w:eastAsia="Calibri" w:hAnsi="Times New Roman" w:cs="Times New Roman"/>
          <w:sz w:val="20"/>
          <w:szCs w:val="20"/>
          <w:lang w:eastAsia="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5F32B9">
        <w:rPr>
          <w:rFonts w:ascii="Times New Roman" w:eastAsia="Calibri" w:hAnsi="Times New Roman" w:cs="Times New Roman"/>
          <w:sz w:val="20"/>
          <w:szCs w:val="20"/>
          <w:lang w:eastAsia="ru-RU"/>
        </w:rPr>
        <w:t>нейтрализовывать</w:t>
      </w:r>
      <w:proofErr w:type="spellEnd"/>
      <w:r w:rsidRPr="005F32B9">
        <w:rPr>
          <w:rFonts w:ascii="Times New Roman" w:eastAsia="Calibri" w:hAnsi="Times New Roman" w:cs="Times New Roman"/>
          <w:sz w:val="20"/>
          <w:szCs w:val="20"/>
          <w:lang w:eastAsia="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ЦЕЛЬ ИЗУЧЕНИЯ УЧЕБНОГО ПРЕДМЕТА «ОСНОВЫ БЕЗОПАСНОСТИ ЖИЗНЕДЕЯТЕЛЬНОСТИ»</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 xml:space="preserve">Целью изучения учебного предмета ОБЖ на уровне основного общего образования является формирование у </w:t>
      </w:r>
      <w:proofErr w:type="gramStart"/>
      <w:r w:rsidRPr="005F32B9">
        <w:rPr>
          <w:rFonts w:ascii="Times New Roman" w:eastAsia="Calibri" w:hAnsi="Times New Roman" w:cs="Times New Roman"/>
          <w:sz w:val="20"/>
          <w:szCs w:val="20"/>
          <w:lang w:eastAsia="ru-RU"/>
        </w:rPr>
        <w:t>обучающихся</w:t>
      </w:r>
      <w:proofErr w:type="gramEnd"/>
      <w:r w:rsidRPr="005F32B9">
        <w:rPr>
          <w:rFonts w:ascii="Times New Roman" w:eastAsia="Calibri" w:hAnsi="Times New Roman" w:cs="Times New Roman"/>
          <w:sz w:val="20"/>
          <w:szCs w:val="20"/>
          <w:lang w:eastAsia="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 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lastRenderedPageBreak/>
        <w:t> </w:t>
      </w:r>
      <w:proofErr w:type="spellStart"/>
      <w:r w:rsidRPr="005F32B9">
        <w:rPr>
          <w:rFonts w:ascii="Times New Roman" w:eastAsia="Calibri" w:hAnsi="Times New Roman" w:cs="Times New Roman"/>
          <w:sz w:val="20"/>
          <w:szCs w:val="20"/>
          <w:lang w:eastAsia="ru-RU"/>
        </w:rPr>
        <w:t>сформированность</w:t>
      </w:r>
      <w:proofErr w:type="spellEnd"/>
      <w:r w:rsidRPr="005F32B9">
        <w:rPr>
          <w:rFonts w:ascii="Times New Roman" w:eastAsia="Calibri" w:hAnsi="Times New Roman" w:cs="Times New Roman"/>
          <w:sz w:val="20"/>
          <w:szCs w:val="20"/>
          <w:lang w:eastAsia="ru-RU"/>
        </w:rPr>
        <w:t xml:space="preserve"> активной жизненной позиции, осознанное понимание значимости личного безопасного поведения в интересах безопасности  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5F32B9" w:rsidRPr="005F32B9" w:rsidRDefault="005F32B9" w:rsidP="005F32B9">
      <w:pPr>
        <w:spacing w:after="0" w:line="240" w:lineRule="auto"/>
        <w:jc w:val="both"/>
        <w:rPr>
          <w:rFonts w:ascii="Times New Roman" w:eastAsia="Calibri" w:hAnsi="Times New Roman" w:cs="Times New Roman"/>
          <w:i/>
          <w:kern w:val="2"/>
          <w:sz w:val="20"/>
          <w:szCs w:val="20"/>
          <w:lang w:eastAsia="ko-KR"/>
        </w:rPr>
      </w:pPr>
      <w:r w:rsidRPr="005F32B9">
        <w:rPr>
          <w:rFonts w:ascii="Times New Roman" w:eastAsia="Calibri" w:hAnsi="Times New Roman" w:cs="Times New Roman"/>
          <w:i/>
          <w:sz w:val="20"/>
          <w:szCs w:val="20"/>
          <w:lang w:eastAsia="ru-RU"/>
        </w:rPr>
        <w:t xml:space="preserve">Цель воспитания обучающихся в школе: создание условий для личностного развития, самоопределения и </w:t>
      </w:r>
      <w:proofErr w:type="gramStart"/>
      <w:r w:rsidRPr="005F32B9">
        <w:rPr>
          <w:rFonts w:ascii="Times New Roman" w:eastAsia="Calibri" w:hAnsi="Times New Roman" w:cs="Times New Roman"/>
          <w:i/>
          <w:sz w:val="20"/>
          <w:szCs w:val="20"/>
          <w:lang w:eastAsia="ru-RU"/>
        </w:rPr>
        <w:t>социализации</w:t>
      </w:r>
      <w:proofErr w:type="gramEnd"/>
      <w:r w:rsidRPr="005F32B9">
        <w:rPr>
          <w:rFonts w:ascii="Times New Roman" w:eastAsia="Calibri" w:hAnsi="Times New Roman" w:cs="Times New Roman"/>
          <w:i/>
          <w:sz w:val="20"/>
          <w:szCs w:val="20"/>
          <w:lang w:eastAsia="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5F32B9">
        <w:rPr>
          <w:rFonts w:ascii="Times New Roman" w:eastAsia="Calibri" w:hAnsi="Times New Roman" w:cs="Times New Roman"/>
          <w:i/>
          <w:kern w:val="2"/>
          <w:sz w:val="20"/>
          <w:szCs w:val="20"/>
          <w:lang w:eastAsia="ko-KR"/>
        </w:rPr>
        <w:t>.</w:t>
      </w:r>
    </w:p>
    <w:p w:rsidR="005F32B9" w:rsidRPr="005F32B9" w:rsidRDefault="005F32B9" w:rsidP="005F32B9">
      <w:pPr>
        <w:spacing w:after="0" w:line="240" w:lineRule="auto"/>
        <w:jc w:val="both"/>
        <w:rPr>
          <w:rFonts w:ascii="Times New Roman" w:eastAsia="Calibri" w:hAnsi="Times New Roman" w:cs="Times New Roman"/>
          <w:i/>
          <w:kern w:val="2"/>
          <w:sz w:val="20"/>
          <w:szCs w:val="20"/>
          <w:lang w:eastAsia="ko-KR"/>
        </w:rPr>
      </w:pPr>
    </w:p>
    <w:p w:rsidR="005F32B9" w:rsidRPr="005F32B9" w:rsidRDefault="005F32B9" w:rsidP="005F32B9">
      <w:pPr>
        <w:spacing w:after="0" w:line="240" w:lineRule="auto"/>
        <w:jc w:val="center"/>
        <w:rPr>
          <w:rFonts w:ascii="Times New Roman" w:eastAsia="Calibri" w:hAnsi="Times New Roman" w:cs="Times New Roman"/>
          <w:b/>
          <w:sz w:val="20"/>
          <w:szCs w:val="20"/>
          <w:lang w:eastAsia="ru-RU"/>
        </w:rPr>
      </w:pPr>
      <w:r w:rsidRPr="005F32B9">
        <w:rPr>
          <w:rFonts w:ascii="Times New Roman" w:eastAsia="Calibri" w:hAnsi="Times New Roman" w:cs="Times New Roman"/>
          <w:b/>
          <w:sz w:val="20"/>
          <w:szCs w:val="20"/>
          <w:lang w:eastAsia="ru-RU"/>
        </w:rPr>
        <w:t>МЕСТО ПРЕДМЕТА В УЧЕБНОМ ПЛАНЕ</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proofErr w:type="gramStart"/>
      <w:r w:rsidRPr="005F32B9">
        <w:rPr>
          <w:rFonts w:ascii="Times New Roman" w:eastAsia="Calibri" w:hAnsi="Times New Roman" w:cs="Times New Roman"/>
          <w:sz w:val="20"/>
          <w:szCs w:val="20"/>
          <w:lang w:eastAsia="ru-RU"/>
        </w:rPr>
        <w:t>л</w:t>
      </w:r>
      <w:proofErr w:type="gramEnd"/>
      <w:r w:rsidRPr="005F32B9">
        <w:rPr>
          <w:rFonts w:ascii="Times New Roman" w:eastAsia="Calibri" w:hAnsi="Times New Roman" w:cs="Times New Roman"/>
          <w:sz w:val="20"/>
          <w:szCs w:val="20"/>
          <w:lang w:eastAsia="ru-RU"/>
        </w:rPr>
        <w:t>ичности, общества и государства;</w:t>
      </w:r>
    </w:p>
    <w:p w:rsidR="005F32B9" w:rsidRPr="005F32B9" w:rsidRDefault="005F32B9" w:rsidP="005F32B9">
      <w:pPr>
        <w:spacing w:after="0" w:line="240" w:lineRule="auto"/>
        <w:jc w:val="center"/>
        <w:rPr>
          <w:rFonts w:ascii="Times New Roman" w:eastAsia="Calibri" w:hAnsi="Times New Roman" w:cs="Times New Roman"/>
          <w:b/>
          <w:sz w:val="20"/>
          <w:szCs w:val="20"/>
          <w:lang w:eastAsia="ru-RU"/>
        </w:rPr>
      </w:pPr>
      <w:r w:rsidRPr="005F32B9">
        <w:rPr>
          <w:rFonts w:ascii="Times New Roman" w:eastAsia="Calibri" w:hAnsi="Times New Roman" w:cs="Times New Roman"/>
          <w:b/>
          <w:sz w:val="20"/>
          <w:szCs w:val="20"/>
          <w:lang w:eastAsia="ru-RU"/>
        </w:rPr>
        <w:t>СОДЕРЖАНИЕ УЧЕБНОГО ПРЕДМЕТА</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Модуль № 1 «Культура безопасности жизнедеятельности в современном обществе»:</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цель и задачи учебного предмета ОБЖ, его ключевые понятия и значение для человека;</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смысл понятий «опасность», «безопасность», «риск», «культура безопасности жизнедеятельности»;</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источники и факторы опасности, их классификация;</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общие принципы безопасного поведения;</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виды чрезвычайных ситуаций, сходство и различия опасной, экстремальной и чрезвычайной ситуаций;</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уровни взаимодействия человека и окружающей среды;</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механизм перерастания повседневной ситуации в чрезвычайную ситуацию, правила поведения в опасных и чрезвычайных ситуациях.</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Модуль № 2 «Безопасность в быту»:</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основные источники опасности в быту и их классификация;</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защита прав потребителя, сроки годности и состав продуктов питания;</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бытовые отравления и причины их возникновения, классификация ядовитых веществ и их опасности;</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признаки отравления, приёмы и правила оказания первой помощи;</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правила комплектования и хранения домашней аптечки;</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бытовые травмы и правила их предупреждения, приёмы и правила оказания первой помощи;</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правила обращения с газовыми и электрическими приборами, приёмы и правила оказания первой помощи;</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правила поведения в подъезде и лифте, а также при входе и выходе из них;</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пожар и факторы его развития;</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условия и причины возникновения пожаров, их возможные последствия, приёмы и правила оказания первой помощи;</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первичные средства пожаротушения;</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правила вызова экстренных служб и порядок взаимодействия с ними, ответственность за ложные сообщения;</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права, обязанности и ответственность граждан в области пожарной безопасности;</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ситуации криминального характера, правила поведения с малознакомыми людьми;</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меры по предотвращению проникновения злоумышленников в дом, правила поведения при попытке проникновения в дом посторонних;</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классификация аварийных ситуаций в коммунальных системах жизнеобеспечения;</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правила подготовки к возможным авариям на коммунальных системах, порядок действий при авариях на коммунальных системах.</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lastRenderedPageBreak/>
        <w:t>Модуль № 3 «Безопасность на транспорте»:</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правила дорожного движения и их значение, условия обеспечения безопасности участников дорожного движения;</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правила дорожного движения и дорожные знаки для пешеходов;</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«дорожные ловушки» и правила их предупреждения;</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proofErr w:type="spellStart"/>
      <w:r w:rsidRPr="005F32B9">
        <w:rPr>
          <w:rFonts w:ascii="Times New Roman" w:eastAsia="Calibri" w:hAnsi="Times New Roman" w:cs="Times New Roman"/>
          <w:sz w:val="20"/>
          <w:szCs w:val="20"/>
          <w:lang w:eastAsia="ru-RU"/>
        </w:rPr>
        <w:t>световозвращающие</w:t>
      </w:r>
      <w:proofErr w:type="spellEnd"/>
      <w:r w:rsidRPr="005F32B9">
        <w:rPr>
          <w:rFonts w:ascii="Times New Roman" w:eastAsia="Calibri" w:hAnsi="Times New Roman" w:cs="Times New Roman"/>
          <w:sz w:val="20"/>
          <w:szCs w:val="20"/>
          <w:lang w:eastAsia="ru-RU"/>
        </w:rPr>
        <w:t xml:space="preserve"> элементы и правила их применения;</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правила дорожного движения для пассажиров;</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обязанности пассажиров маршрутных транспортных средств, ремень безопасности и правила его применения;</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правила поведения пассажира мотоцикла;</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правила дорожного движения для водителя велосипеда и иных индивидуальных средств передвижения (</w:t>
      </w:r>
      <w:proofErr w:type="spellStart"/>
      <w:r w:rsidRPr="005F32B9">
        <w:rPr>
          <w:rFonts w:ascii="Times New Roman" w:eastAsia="Calibri" w:hAnsi="Times New Roman" w:cs="Times New Roman"/>
          <w:sz w:val="20"/>
          <w:szCs w:val="20"/>
          <w:lang w:eastAsia="ru-RU"/>
        </w:rPr>
        <w:t>электросамокаты</w:t>
      </w:r>
      <w:proofErr w:type="spellEnd"/>
      <w:r w:rsidRPr="005F32B9">
        <w:rPr>
          <w:rFonts w:ascii="Times New Roman" w:eastAsia="Calibri" w:hAnsi="Times New Roman" w:cs="Times New Roman"/>
          <w:sz w:val="20"/>
          <w:szCs w:val="20"/>
          <w:lang w:eastAsia="ru-RU"/>
        </w:rPr>
        <w:t xml:space="preserve">, </w:t>
      </w:r>
      <w:proofErr w:type="spellStart"/>
      <w:r w:rsidRPr="005F32B9">
        <w:rPr>
          <w:rFonts w:ascii="Times New Roman" w:eastAsia="Calibri" w:hAnsi="Times New Roman" w:cs="Times New Roman"/>
          <w:sz w:val="20"/>
          <w:szCs w:val="20"/>
          <w:lang w:eastAsia="ru-RU"/>
        </w:rPr>
        <w:t>гироскутеры</w:t>
      </w:r>
      <w:proofErr w:type="spellEnd"/>
      <w:r w:rsidRPr="005F32B9">
        <w:rPr>
          <w:rFonts w:ascii="Times New Roman" w:eastAsia="Calibri" w:hAnsi="Times New Roman" w:cs="Times New Roman"/>
          <w:sz w:val="20"/>
          <w:szCs w:val="20"/>
          <w:lang w:eastAsia="ru-RU"/>
        </w:rPr>
        <w:t xml:space="preserve">, </w:t>
      </w:r>
      <w:proofErr w:type="spellStart"/>
      <w:r w:rsidRPr="005F32B9">
        <w:rPr>
          <w:rFonts w:ascii="Times New Roman" w:eastAsia="Calibri" w:hAnsi="Times New Roman" w:cs="Times New Roman"/>
          <w:sz w:val="20"/>
          <w:szCs w:val="20"/>
          <w:lang w:eastAsia="ru-RU"/>
        </w:rPr>
        <w:t>моноколёса</w:t>
      </w:r>
      <w:proofErr w:type="spellEnd"/>
      <w:r w:rsidRPr="005F32B9">
        <w:rPr>
          <w:rFonts w:ascii="Times New Roman" w:eastAsia="Calibri" w:hAnsi="Times New Roman" w:cs="Times New Roman"/>
          <w:sz w:val="20"/>
          <w:szCs w:val="20"/>
          <w:lang w:eastAsia="ru-RU"/>
        </w:rPr>
        <w:t xml:space="preserve">, </w:t>
      </w:r>
      <w:proofErr w:type="spellStart"/>
      <w:r w:rsidRPr="005F32B9">
        <w:rPr>
          <w:rFonts w:ascii="Times New Roman" w:eastAsia="Calibri" w:hAnsi="Times New Roman" w:cs="Times New Roman"/>
          <w:sz w:val="20"/>
          <w:szCs w:val="20"/>
          <w:lang w:eastAsia="ru-RU"/>
        </w:rPr>
        <w:t>сигвеи</w:t>
      </w:r>
      <w:proofErr w:type="spellEnd"/>
      <w:r w:rsidRPr="005F32B9">
        <w:rPr>
          <w:rFonts w:ascii="Times New Roman" w:eastAsia="Calibri" w:hAnsi="Times New Roman" w:cs="Times New Roman"/>
          <w:sz w:val="20"/>
          <w:szCs w:val="20"/>
          <w:lang w:eastAsia="ru-RU"/>
        </w:rPr>
        <w:t xml:space="preserve"> и т. п.), правила безопасного использования мототранспорта (мопедов и мотоциклов);</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дорожные знаки для водителя велосипеда, сигналы велосипедиста;</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правила подготовки велосипеда к пользованию;</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Модуль № 4 «Безопасность в общественных местах»:</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общественные места и их характеристики, потенциальные источники опасности в общественных местах;</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правила вызова экстренных служб и порядок взаимодействия с ними;</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массовые мероприятия и правила подготовки к ним, оборудование мест массового пребывания людей;</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порядок действий при беспорядках в местах массового пребывания людей;</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порядок действий при попадании в толпу и давку;</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порядок действий при обнаружении угрозы возникновения пожара;</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порядок действий при эвакуации из общественных мест и зданий;</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опасности криминогенного и антиобщественного характера в общественных местах, порядок действий при их возникновении;</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порядок действий при взаимодействии с правоохранительными органами.</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Модуль № 5 «Безопасность в природной среде»:</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чрезвычайные ситуации природного характера и их классификация;</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правила поведения, необходимые для снижения риска встречи с дикими животными, порядок действий при встрече с ними;</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порядок действий при укусах диких животных, змей, пауков, клещей и насекомых;</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автономные условия, их особенности и опасности, правила подготовки к длительному автономному существованию;</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порядок действий при автономном существовании в природной среде;</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правила ориентирования на местности, способы подачи сигналов бедствия;</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общие правила безопасного поведения на водоёмах, правила купания в подготовленных и неподготовленных местах;</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порядок действий при обнаружении тонущего человека;</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 xml:space="preserve">правила поведения при нахождении на </w:t>
      </w:r>
      <w:proofErr w:type="spellStart"/>
      <w:r w:rsidRPr="005F32B9">
        <w:rPr>
          <w:rFonts w:ascii="Times New Roman" w:eastAsia="Calibri" w:hAnsi="Times New Roman" w:cs="Times New Roman"/>
          <w:sz w:val="20"/>
          <w:szCs w:val="20"/>
          <w:lang w:eastAsia="ru-RU"/>
        </w:rPr>
        <w:t>плавсредствах</w:t>
      </w:r>
      <w:proofErr w:type="spellEnd"/>
      <w:r w:rsidRPr="005F32B9">
        <w:rPr>
          <w:rFonts w:ascii="Times New Roman" w:eastAsia="Calibri" w:hAnsi="Times New Roman" w:cs="Times New Roman"/>
          <w:sz w:val="20"/>
          <w:szCs w:val="20"/>
          <w:lang w:eastAsia="ru-RU"/>
        </w:rPr>
        <w:t>;</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правила поведения при нахождении на льду, порядок действий при обнаружении человека в полынье.</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Модуль № 6 «Здоровье и как его сохранить. Основы медицинских знаний»:</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смысл понятий «здоровье» и «здоровый образ жизни», их содержание и значение для человека;</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факторы, влияющие на здоровье человека, опасность вредных привычек;</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lastRenderedPageBreak/>
        <w:t>элементы здорового образа жизни, ответственность за сохранение здоровья;</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понятие «инфекционные заболевания», причины их возникновения;</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механизм распространения инфекционных заболеваний, меры их профилактики и защиты от них;</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порядок действий при возникновении чрезвычайных ситуаций биолого-социального происхождения (эпидемия, пандемия);</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понятие «неинфекционные заболевания» и их классификация, факторы риска неинфекционных заболеваний;</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меры профилактики неинфекционных заболеваний и защиты от них;</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диспансеризация и её задачи;</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понятие «первая помощь» и обязанность по её оказанию, универсальный алгоритм оказания первой помощи;</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назначение и состав аптечки первой помощи;</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порядок действий при оказании первой помощи в различных ситуациях, приёмы психологической поддержки пострадавшего.</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Модуль № 7 «Безопасность в социуме»:</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общение и его значение для человека, способы организации эффективного и позитивного общения;</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манипуляции в ходе межличностного общения, приёмы распознавания манипуляций и способы противостояния им;</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современные молодёжные увлечения и опасности, связанные с ними, правила безопасного поведения;</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правила безопасной коммуникации с незнакомыми людьми.</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Модуль № 8 «Безопасность в информационном пространстве»:</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понятие «цифровая среда», её характеристики и примеры информационных и компьютерных угроз, положительные возможности цифровой среды;</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риски и угрозы при использовании Интернета;</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противоправные действия в Интернете;</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правила цифрового поведения, необходимого для предотвращения рисков и угроз при использовании Интернета (</w:t>
      </w:r>
      <w:proofErr w:type="spellStart"/>
      <w:r w:rsidRPr="005F32B9">
        <w:rPr>
          <w:rFonts w:ascii="Times New Roman" w:eastAsia="Calibri" w:hAnsi="Times New Roman" w:cs="Times New Roman"/>
          <w:sz w:val="20"/>
          <w:szCs w:val="20"/>
          <w:lang w:eastAsia="ru-RU"/>
        </w:rPr>
        <w:t>кибербуллинга</w:t>
      </w:r>
      <w:proofErr w:type="spellEnd"/>
      <w:r w:rsidRPr="005F32B9">
        <w:rPr>
          <w:rFonts w:ascii="Times New Roman" w:eastAsia="Calibri" w:hAnsi="Times New Roman" w:cs="Times New Roman"/>
          <w:sz w:val="20"/>
          <w:szCs w:val="20"/>
          <w:lang w:eastAsia="ru-RU"/>
        </w:rPr>
        <w:t>, вербовки в различные организации и группы).</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Модуль № 9 «Основы противодействия экстремизму и терроризму»:</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понятия «экстремизм» и «терроризм», их содержание, причины, возможные варианты проявления и последствия;</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цели и формы проявления террористических актов, их последствия, уровни террористической опасности;</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основы общественно-государственной системы противодействия экстремизму и терроризму, контртеррористическая операция и её цели;</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признаки вовлечения в террористическую деятельность, правила антитеррористического поведения;</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признаки угроз и подготовки различных форм терактов, порядок действий при их обнаружении;</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правила безопасного поведения в условиях совершения теракта;</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Модуль № 10 «Взаимодействие личности, общества и государства в обеспечении безопасности жизни и здоровья населения»:</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классификация чрезвычайных ситуаций природного и техногенного характера;</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единая государственная система предупреждения и ликвидации чрезвычайных ситуаций (РСЧС), её задачи, структура, режимы функционирования;</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государственные службы обеспечения безопасности, их роль и сфера ответственности, порядок взаимодействия с ними;</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lastRenderedPageBreak/>
        <w:t>общественные институты и их место в системе обеспечения безопасности жизни и здоровья населения;</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права, обязанности и роль граждан Российской Федерации в области защиты населения от чрезвычайных ситуаций;</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антикоррупционное поведение как элемент общественной и государственной безопасности;</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информирование и оповещение населения о чрезвычайных ситуациях, система ОКСИОН;</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средства индивидуальной и коллективной защиты населения, порядок пользования фильтрующим противогазом;</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эвакуация населения в условиях чрезвычайных ситуаций, порядок действий населения при объявлении эвакуации.</w:t>
      </w:r>
    </w:p>
    <w:p w:rsidR="005F32B9" w:rsidRPr="005F32B9" w:rsidRDefault="005F32B9" w:rsidP="005F32B9">
      <w:pPr>
        <w:spacing w:after="0" w:line="240" w:lineRule="auto"/>
        <w:jc w:val="center"/>
        <w:rPr>
          <w:rFonts w:ascii="Times New Roman" w:eastAsia="Calibri" w:hAnsi="Times New Roman" w:cs="Times New Roman"/>
          <w:b/>
          <w:sz w:val="20"/>
          <w:szCs w:val="20"/>
          <w:lang w:eastAsia="ru-RU"/>
        </w:rPr>
      </w:pPr>
      <w:r w:rsidRPr="005F32B9">
        <w:rPr>
          <w:rFonts w:ascii="Times New Roman" w:eastAsia="Calibri" w:hAnsi="Times New Roman" w:cs="Times New Roman"/>
          <w:b/>
          <w:sz w:val="20"/>
          <w:szCs w:val="20"/>
          <w:lang w:eastAsia="ru-RU"/>
        </w:rPr>
        <w:t>ПЛАНИРУЕМЫЕ ОБРАЗОВАТЕЛЬНЫЕ РЕЗУЛЬТАТЫ</w:t>
      </w:r>
    </w:p>
    <w:p w:rsidR="005F32B9" w:rsidRPr="005F32B9" w:rsidRDefault="005F32B9" w:rsidP="005F32B9">
      <w:pPr>
        <w:spacing w:after="0" w:line="240" w:lineRule="auto"/>
        <w:jc w:val="both"/>
        <w:rPr>
          <w:rFonts w:ascii="Times New Roman" w:eastAsia="Calibri" w:hAnsi="Times New Roman" w:cs="Times New Roman"/>
          <w:b/>
          <w:sz w:val="20"/>
          <w:szCs w:val="20"/>
          <w:lang w:eastAsia="ru-RU"/>
        </w:rPr>
      </w:pPr>
      <w:r w:rsidRPr="005F32B9">
        <w:rPr>
          <w:rFonts w:ascii="Times New Roman" w:eastAsia="Calibri" w:hAnsi="Times New Roman" w:cs="Times New Roman"/>
          <w:b/>
          <w:sz w:val="20"/>
          <w:szCs w:val="20"/>
          <w:lang w:eastAsia="ru-RU"/>
        </w:rPr>
        <w:t>ЛИЧНОСТНЫЕ РЕЗУЛЬТАТЫ</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5F32B9">
        <w:rPr>
          <w:rFonts w:ascii="Times New Roman" w:eastAsia="Calibri" w:hAnsi="Times New Roman" w:cs="Times New Roman"/>
          <w:sz w:val="20"/>
          <w:szCs w:val="20"/>
          <w:lang w:eastAsia="ru-RU"/>
        </w:rPr>
        <w:t>метапредметные</w:t>
      </w:r>
      <w:proofErr w:type="spellEnd"/>
      <w:r w:rsidRPr="005F32B9">
        <w:rPr>
          <w:rFonts w:ascii="Times New Roman" w:eastAsia="Calibri" w:hAnsi="Times New Roman" w:cs="Times New Roman"/>
          <w:sz w:val="20"/>
          <w:szCs w:val="20"/>
          <w:lang w:eastAsia="ru-RU"/>
        </w:rPr>
        <w:t xml:space="preserve"> и предметные), которые должны демонстрировать обучающиеся по завершении обучения в основной школе.</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5F32B9">
        <w:rPr>
          <w:rFonts w:ascii="Times New Roman" w:eastAsia="Calibri" w:hAnsi="Times New Roman" w:cs="Times New Roman"/>
          <w:sz w:val="20"/>
          <w:szCs w:val="20"/>
          <w:lang w:eastAsia="ru-RU"/>
        </w:rPr>
        <w:t>выражаются</w:t>
      </w:r>
      <w:proofErr w:type="gramEnd"/>
      <w:r w:rsidRPr="005F32B9">
        <w:rPr>
          <w:rFonts w:ascii="Times New Roman" w:eastAsia="Calibri" w:hAnsi="Times New Roman" w:cs="Times New Roman"/>
          <w:sz w:val="20"/>
          <w:szCs w:val="20"/>
          <w:lang w:eastAsia="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1. Патриотическое воспитание:</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формирование чувства гордости за свою Родину, ответственного отношения к выполнению конституционного долга — защите Отечества.</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2. Гражданское воспитание:</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5F32B9">
        <w:rPr>
          <w:rFonts w:ascii="Times New Roman" w:eastAsia="Calibri" w:hAnsi="Times New Roman" w:cs="Times New Roman"/>
          <w:sz w:val="20"/>
          <w:szCs w:val="20"/>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5F32B9">
        <w:rPr>
          <w:rFonts w:ascii="Times New Roman" w:eastAsia="Calibri" w:hAnsi="Times New Roman" w:cs="Times New Roman"/>
          <w:sz w:val="20"/>
          <w:szCs w:val="20"/>
          <w:lang w:eastAsia="ru-RU"/>
        </w:rPr>
        <w:t>волонтёрство</w:t>
      </w:r>
      <w:proofErr w:type="spellEnd"/>
      <w:r w:rsidRPr="005F32B9">
        <w:rPr>
          <w:rFonts w:ascii="Times New Roman" w:eastAsia="Calibri" w:hAnsi="Times New Roman" w:cs="Times New Roman"/>
          <w:sz w:val="20"/>
          <w:szCs w:val="20"/>
          <w:lang w:eastAsia="ru-RU"/>
        </w:rPr>
        <w:t>, помощь людям, нуждающимся в ней);</w:t>
      </w:r>
      <w:proofErr w:type="gramEnd"/>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proofErr w:type="spellStart"/>
      <w:r w:rsidRPr="005F32B9">
        <w:rPr>
          <w:rFonts w:ascii="Times New Roman" w:eastAsia="Calibri" w:hAnsi="Times New Roman" w:cs="Times New Roman"/>
          <w:sz w:val="20"/>
          <w:szCs w:val="20"/>
          <w:lang w:eastAsia="ru-RU"/>
        </w:rPr>
        <w:t>сформированность</w:t>
      </w:r>
      <w:proofErr w:type="spellEnd"/>
      <w:r w:rsidRPr="005F32B9">
        <w:rPr>
          <w:rFonts w:ascii="Times New Roman" w:eastAsia="Calibri" w:hAnsi="Times New Roman" w:cs="Times New Roman"/>
          <w:sz w:val="20"/>
          <w:szCs w:val="20"/>
          <w:lang w:eastAsia="ru-RU"/>
        </w:rPr>
        <w:t xml:space="preserve"> активной жизненной позиции, умений и навыков личного участия в обеспечении мер безопасности личности, общества и государства;</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3. Духовно-нравственное воспитание:</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lastRenderedPageBreak/>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формирование личности безопасного типа, осознанного и ответственного отношения к личной безопасности и безопасности других людей.</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4. Эстетическое воспитание:</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формирование гармоничной личности, развитие способности воспринимать, ценить и создавать прекрасное в повседневной жизни;</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понимание взаимозависимости счастливого юношества и безопасного личного поведения в повседневной жизни.</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5. Ценности научного познания:</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ориентация в деятельности на современную систему научных представлений об основных закономерностях развития чело</w:t>
      </w:r>
      <w:r w:rsidRPr="005F32B9">
        <w:rPr>
          <w:rFonts w:ascii="Times New Roman" w:eastAsia="Calibri" w:hAnsi="Times New Roman" w:cs="Times New Roman"/>
          <w:sz w:val="20"/>
          <w:szCs w:val="20"/>
          <w:lang w:eastAsia="ru-RU"/>
        </w:rPr>
        <w:softHyphen/>
        <w:t>века, природы и общества, взаимосвязях человека с приро</w:t>
      </w:r>
      <w:proofErr w:type="gramStart"/>
      <w:r w:rsidRPr="005F32B9">
        <w:rPr>
          <w:rFonts w:ascii="Times New Roman" w:eastAsia="Calibri" w:hAnsi="Times New Roman" w:cs="Times New Roman"/>
          <w:sz w:val="20"/>
          <w:szCs w:val="20"/>
          <w:lang w:eastAsia="ru-RU"/>
        </w:rPr>
        <w:t>д-</w:t>
      </w:r>
      <w:proofErr w:type="gramEnd"/>
      <w:r w:rsidRPr="005F32B9">
        <w:rPr>
          <w:rFonts w:ascii="Times New Roman" w:eastAsia="Calibri" w:hAnsi="Times New Roman" w:cs="Times New Roman"/>
          <w:sz w:val="20"/>
          <w:szCs w:val="20"/>
          <w:lang w:eastAsia="ru-RU"/>
        </w:rPr>
        <w:t xml:space="preserve"> 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5F32B9">
        <w:rPr>
          <w:rFonts w:ascii="Times New Roman" w:eastAsia="Calibri" w:hAnsi="Times New Roman" w:cs="Times New Roman"/>
          <w:sz w:val="20"/>
          <w:szCs w:val="20"/>
          <w:lang w:eastAsia="ru-RU"/>
        </w:rPr>
        <w:t>видов</w:t>
      </w:r>
      <w:proofErr w:type="gramEnd"/>
      <w:r w:rsidRPr="005F32B9">
        <w:rPr>
          <w:rFonts w:ascii="Times New Roman" w:eastAsia="Calibri" w:hAnsi="Times New Roman" w:cs="Times New Roman"/>
          <w:sz w:val="20"/>
          <w:szCs w:val="20"/>
          <w:lang w:eastAsia="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6. Физическое воспитание, формирование культуры здоровья и эмоционального благополучия:</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proofErr w:type="gramStart"/>
      <w:r w:rsidRPr="005F32B9">
        <w:rPr>
          <w:rFonts w:ascii="Times New Roman" w:eastAsia="Calibri" w:hAnsi="Times New Roman" w:cs="Times New Roman"/>
          <w:sz w:val="20"/>
          <w:szCs w:val="20"/>
          <w:lang w:eastAsia="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w:t>
      </w:r>
      <w:proofErr w:type="gramEnd"/>
      <w:r w:rsidRPr="005F32B9">
        <w:rPr>
          <w:rFonts w:ascii="Times New Roman" w:eastAsia="Calibri" w:hAnsi="Times New Roman" w:cs="Times New Roman"/>
          <w:sz w:val="20"/>
          <w:szCs w:val="20"/>
          <w:lang w:eastAsia="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умение принимать себя и других, не осуждая;</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умение осознавать эмоциональное состояние себя и других, уметь управлять собственным эмоциональным состоянием;</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proofErr w:type="spellStart"/>
      <w:r w:rsidRPr="005F32B9">
        <w:rPr>
          <w:rFonts w:ascii="Times New Roman" w:eastAsia="Calibri" w:hAnsi="Times New Roman" w:cs="Times New Roman"/>
          <w:sz w:val="20"/>
          <w:szCs w:val="20"/>
          <w:lang w:eastAsia="ru-RU"/>
        </w:rPr>
        <w:t>сформированность</w:t>
      </w:r>
      <w:proofErr w:type="spellEnd"/>
      <w:r w:rsidRPr="005F32B9">
        <w:rPr>
          <w:rFonts w:ascii="Times New Roman" w:eastAsia="Calibri" w:hAnsi="Times New Roman" w:cs="Times New Roman"/>
          <w:sz w:val="20"/>
          <w:szCs w:val="20"/>
          <w:lang w:eastAsia="ru-RU"/>
        </w:rPr>
        <w:t xml:space="preserve"> навыка рефлексии, признание своего права на ошибку и такого же права другого человека.</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7. Трудовое воспитание:</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lastRenderedPageBreak/>
        <w:t>8. Экологическое воспитание:</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5F32B9" w:rsidRPr="005F32B9" w:rsidRDefault="005F32B9" w:rsidP="005F32B9">
      <w:pPr>
        <w:spacing w:after="0" w:line="240" w:lineRule="auto"/>
        <w:jc w:val="both"/>
        <w:rPr>
          <w:rFonts w:ascii="Times New Roman" w:eastAsia="Calibri" w:hAnsi="Times New Roman" w:cs="Times New Roman"/>
          <w:b/>
          <w:sz w:val="20"/>
          <w:szCs w:val="20"/>
          <w:lang w:eastAsia="ru-RU"/>
        </w:rPr>
      </w:pPr>
      <w:r w:rsidRPr="005F32B9">
        <w:rPr>
          <w:rFonts w:ascii="Times New Roman" w:eastAsia="Calibri" w:hAnsi="Times New Roman" w:cs="Times New Roman"/>
          <w:b/>
          <w:sz w:val="20"/>
          <w:szCs w:val="20"/>
          <w:lang w:eastAsia="ru-RU"/>
        </w:rPr>
        <w:t>МЕТАПРЕДМЕТНЫЕ РЕЗУЛЬТАТЫ</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proofErr w:type="spellStart"/>
      <w:r w:rsidRPr="005F32B9">
        <w:rPr>
          <w:rFonts w:ascii="Times New Roman" w:eastAsia="Calibri" w:hAnsi="Times New Roman" w:cs="Times New Roman"/>
          <w:sz w:val="20"/>
          <w:szCs w:val="20"/>
          <w:lang w:eastAsia="ru-RU"/>
        </w:rPr>
        <w:t>Метапредметные</w:t>
      </w:r>
      <w:proofErr w:type="spellEnd"/>
      <w:r w:rsidRPr="005F32B9">
        <w:rPr>
          <w:rFonts w:ascii="Times New Roman" w:eastAsia="Calibri" w:hAnsi="Times New Roman" w:cs="Times New Roman"/>
          <w:sz w:val="20"/>
          <w:szCs w:val="20"/>
          <w:lang w:eastAsia="ru-RU"/>
        </w:rPr>
        <w:t xml:space="preserve"> результаты характеризуют </w:t>
      </w:r>
      <w:proofErr w:type="spellStart"/>
      <w:r w:rsidRPr="005F32B9">
        <w:rPr>
          <w:rFonts w:ascii="Times New Roman" w:eastAsia="Calibri" w:hAnsi="Times New Roman" w:cs="Times New Roman"/>
          <w:sz w:val="20"/>
          <w:szCs w:val="20"/>
          <w:lang w:eastAsia="ru-RU"/>
        </w:rPr>
        <w:t>сформированность</w:t>
      </w:r>
      <w:proofErr w:type="spellEnd"/>
      <w:r w:rsidRPr="005F32B9">
        <w:rPr>
          <w:rFonts w:ascii="Times New Roman" w:eastAsia="Calibri" w:hAnsi="Times New Roman" w:cs="Times New Roman"/>
          <w:sz w:val="20"/>
          <w:szCs w:val="20"/>
          <w:lang w:eastAsia="ru-RU"/>
        </w:rPr>
        <w:t xml:space="preserve"> у обучающихся </w:t>
      </w:r>
      <w:proofErr w:type="spellStart"/>
      <w:r w:rsidRPr="005F32B9">
        <w:rPr>
          <w:rFonts w:ascii="Times New Roman" w:eastAsia="Calibri" w:hAnsi="Times New Roman" w:cs="Times New Roman"/>
          <w:sz w:val="20"/>
          <w:szCs w:val="20"/>
          <w:lang w:eastAsia="ru-RU"/>
        </w:rPr>
        <w:t>межпредметных</w:t>
      </w:r>
      <w:proofErr w:type="spellEnd"/>
      <w:r w:rsidRPr="005F32B9">
        <w:rPr>
          <w:rFonts w:ascii="Times New Roman" w:eastAsia="Calibri" w:hAnsi="Times New Roman" w:cs="Times New Roman"/>
          <w:sz w:val="20"/>
          <w:szCs w:val="20"/>
          <w:lang w:eastAsia="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proofErr w:type="spellStart"/>
      <w:r w:rsidRPr="005F32B9">
        <w:rPr>
          <w:rFonts w:ascii="Times New Roman" w:eastAsia="Calibri" w:hAnsi="Times New Roman" w:cs="Times New Roman"/>
          <w:sz w:val="20"/>
          <w:szCs w:val="20"/>
          <w:lang w:eastAsia="ru-RU"/>
        </w:rPr>
        <w:t>Метапредметные</w:t>
      </w:r>
      <w:proofErr w:type="spellEnd"/>
      <w:r w:rsidRPr="005F32B9">
        <w:rPr>
          <w:rFonts w:ascii="Times New Roman" w:eastAsia="Calibri" w:hAnsi="Times New Roman" w:cs="Times New Roman"/>
          <w:sz w:val="20"/>
          <w:szCs w:val="20"/>
          <w:lang w:eastAsia="ru-RU"/>
        </w:rPr>
        <w:t xml:space="preserve"> результаты, формируемые в ходе изучения учебного предмета ОБЖ, должны отражать:</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1.</w:t>
      </w:r>
      <w:r w:rsidRPr="005F32B9">
        <w:rPr>
          <w:rFonts w:ascii="Times New Roman" w:eastAsia="Calibri" w:hAnsi="Times New Roman" w:cs="Times New Roman"/>
          <w:sz w:val="20"/>
          <w:szCs w:val="20"/>
          <w:lang w:eastAsia="ru-RU"/>
        </w:rPr>
        <w:t> </w:t>
      </w:r>
      <w:r w:rsidRPr="005F32B9">
        <w:rPr>
          <w:rFonts w:ascii="Times New Roman" w:eastAsia="Calibri" w:hAnsi="Times New Roman" w:cs="Times New Roman"/>
          <w:sz w:val="20"/>
          <w:szCs w:val="20"/>
          <w:lang w:eastAsia="ru-RU"/>
        </w:rPr>
        <w:t>Овладение универсальными познавательными действи</w:t>
      </w:r>
      <w:r w:rsidRPr="005F32B9">
        <w:rPr>
          <w:rFonts w:ascii="Times New Roman" w:eastAsia="Calibri" w:hAnsi="Times New Roman" w:cs="Times New Roman"/>
          <w:sz w:val="20"/>
          <w:szCs w:val="20"/>
          <w:lang w:eastAsia="ru-RU"/>
        </w:rPr>
        <w:softHyphen/>
        <w:t>ями.</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u w:val="single"/>
          <w:lang w:eastAsia="ru-RU"/>
        </w:rPr>
        <w:t>Базовые логические действия:</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выявлять и характеризовать существенные признаки объектов (явлений);</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устанавливать существенный признак классификации, основания для обобщения и сравнения, критерии проводимого анализа;</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выявлять дефициты информации, данных, необходимых для решения поставленной задачи;</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u w:val="single"/>
          <w:lang w:eastAsia="ru-RU"/>
        </w:rPr>
        <w:t>Базовые исследовательские действия:</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u w:val="single"/>
          <w:lang w:eastAsia="ru-RU"/>
        </w:rPr>
        <w:t>Работа с информацией:</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выбирать, анализировать, систематизировать и интерпретировать информацию различных видов и форм представления;</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находить сходные аргументы (подтверждающие или опровергающие одну и ту же идею, версию) в различных информационных источниках;</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w:t>
      </w:r>
      <w:r w:rsidRPr="005F32B9">
        <w:rPr>
          <w:rFonts w:ascii="Times New Roman" w:eastAsia="Calibri" w:hAnsi="Times New Roman" w:cs="Times New Roman"/>
          <w:sz w:val="20"/>
          <w:szCs w:val="20"/>
          <w:lang w:eastAsia="ru-RU"/>
        </w:rPr>
        <w:softHyphen/>
        <w:t>циями;</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эффективно запоминать и систематизировать информацию.</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 xml:space="preserve">Овладение системой универсальных познавательных действий обеспечивает </w:t>
      </w:r>
      <w:proofErr w:type="spellStart"/>
      <w:r w:rsidRPr="005F32B9">
        <w:rPr>
          <w:rFonts w:ascii="Times New Roman" w:eastAsia="Calibri" w:hAnsi="Times New Roman" w:cs="Times New Roman"/>
          <w:sz w:val="20"/>
          <w:szCs w:val="20"/>
          <w:lang w:eastAsia="ru-RU"/>
        </w:rPr>
        <w:t>сформированность</w:t>
      </w:r>
      <w:proofErr w:type="spellEnd"/>
      <w:r w:rsidRPr="005F32B9">
        <w:rPr>
          <w:rFonts w:ascii="Times New Roman" w:eastAsia="Calibri" w:hAnsi="Times New Roman" w:cs="Times New Roman"/>
          <w:sz w:val="20"/>
          <w:szCs w:val="20"/>
          <w:lang w:eastAsia="ru-RU"/>
        </w:rPr>
        <w:t xml:space="preserve"> когнитивных навыков обучающихся.</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2. Овладение универсальными коммуникативными действи</w:t>
      </w:r>
      <w:r w:rsidRPr="005F32B9">
        <w:rPr>
          <w:rFonts w:ascii="Times New Roman" w:eastAsia="Calibri" w:hAnsi="Times New Roman" w:cs="Times New Roman"/>
          <w:sz w:val="20"/>
          <w:szCs w:val="20"/>
          <w:lang w:eastAsia="ru-RU"/>
        </w:rPr>
        <w:softHyphen/>
        <w:t>ями.</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u w:val="single"/>
          <w:lang w:eastAsia="ru-RU"/>
        </w:rPr>
        <w:t>Общение:</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сопоставлять свои суждения с суждениями других участников диалога, обнаруживать различие и сходство позиций;</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u w:val="single"/>
          <w:lang w:eastAsia="ru-RU"/>
        </w:rPr>
        <w:t>Совместная деятельность (сотрудничество):</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понимать и использовать преимущества командной и индивидуальной работы при решении конкретной учебной задачи;</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определять свои действия и действия партнёра, которые помогали или затрудняли нахождение общего решения, оцен</w:t>
      </w:r>
      <w:proofErr w:type="gramStart"/>
      <w:r w:rsidRPr="005F32B9">
        <w:rPr>
          <w:rFonts w:ascii="Times New Roman" w:eastAsia="Calibri" w:hAnsi="Times New Roman" w:cs="Times New Roman"/>
          <w:sz w:val="20"/>
          <w:szCs w:val="20"/>
          <w:lang w:eastAsia="ru-RU"/>
        </w:rPr>
        <w:t>и-</w:t>
      </w:r>
      <w:proofErr w:type="gramEnd"/>
      <w:r w:rsidRPr="005F32B9">
        <w:rPr>
          <w:rFonts w:ascii="Times New Roman" w:eastAsia="Calibri" w:hAnsi="Times New Roman" w:cs="Times New Roman"/>
          <w:sz w:val="20"/>
          <w:szCs w:val="20"/>
          <w:lang w:eastAsia="ru-RU"/>
        </w:rPr>
        <w:t xml:space="preserve"> </w:t>
      </w:r>
      <w:proofErr w:type="spellStart"/>
      <w:r w:rsidRPr="005F32B9">
        <w:rPr>
          <w:rFonts w:ascii="Times New Roman" w:eastAsia="Calibri" w:hAnsi="Times New Roman" w:cs="Times New Roman"/>
          <w:sz w:val="20"/>
          <w:szCs w:val="20"/>
          <w:lang w:eastAsia="ru-RU"/>
        </w:rPr>
        <w:t>вать</w:t>
      </w:r>
      <w:proofErr w:type="spellEnd"/>
      <w:r w:rsidRPr="005F32B9">
        <w:rPr>
          <w:rFonts w:ascii="Times New Roman" w:eastAsia="Calibri" w:hAnsi="Times New Roman" w:cs="Times New Roman"/>
          <w:sz w:val="20"/>
          <w:szCs w:val="20"/>
          <w:lang w:eastAsia="ru-RU"/>
        </w:rPr>
        <w:t xml:space="preserve">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 xml:space="preserve">Овладение системой универсальных коммуникативных действий обеспечивает </w:t>
      </w:r>
      <w:proofErr w:type="spellStart"/>
      <w:r w:rsidRPr="005F32B9">
        <w:rPr>
          <w:rFonts w:ascii="Times New Roman" w:eastAsia="Calibri" w:hAnsi="Times New Roman" w:cs="Times New Roman"/>
          <w:sz w:val="20"/>
          <w:szCs w:val="20"/>
          <w:lang w:eastAsia="ru-RU"/>
        </w:rPr>
        <w:t>сформированность</w:t>
      </w:r>
      <w:proofErr w:type="spellEnd"/>
      <w:r w:rsidRPr="005F32B9">
        <w:rPr>
          <w:rFonts w:ascii="Times New Roman" w:eastAsia="Calibri" w:hAnsi="Times New Roman" w:cs="Times New Roman"/>
          <w:sz w:val="20"/>
          <w:szCs w:val="20"/>
          <w:lang w:eastAsia="ru-RU"/>
        </w:rPr>
        <w:t xml:space="preserve"> социальных навыков и эмоционального интеллекта обучающихся.</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3. Овладение универсальными учебными регулятивными действиями.</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u w:val="single"/>
          <w:lang w:eastAsia="ru-RU"/>
        </w:rPr>
        <w:t>Самоорганизация:</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выявлять проблемные вопросы, требующие решения в жизненных и учебных ситуациях;</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u w:val="single"/>
          <w:lang w:eastAsia="ru-RU"/>
        </w:rPr>
        <w:t>Самоконтроль (рефлексия):</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объяснять причины достижения (</w:t>
      </w:r>
      <w:proofErr w:type="spellStart"/>
      <w:r w:rsidRPr="005F32B9">
        <w:rPr>
          <w:rFonts w:ascii="Times New Roman" w:eastAsia="Calibri" w:hAnsi="Times New Roman" w:cs="Times New Roman"/>
          <w:sz w:val="20"/>
          <w:szCs w:val="20"/>
          <w:lang w:eastAsia="ru-RU"/>
        </w:rPr>
        <w:t>недостижения</w:t>
      </w:r>
      <w:proofErr w:type="spellEnd"/>
      <w:r w:rsidRPr="005F32B9">
        <w:rPr>
          <w:rFonts w:ascii="Times New Roman" w:eastAsia="Calibri" w:hAnsi="Times New Roman" w:cs="Times New Roman"/>
          <w:sz w:val="20"/>
          <w:szCs w:val="20"/>
          <w:lang w:eastAsia="ru-RU"/>
        </w:rPr>
        <w:t xml:space="preserve">) результатов деятельности, давать оценку приобретённому опыту, уметь находить </w:t>
      </w:r>
      <w:proofErr w:type="gramStart"/>
      <w:r w:rsidRPr="005F32B9">
        <w:rPr>
          <w:rFonts w:ascii="Times New Roman" w:eastAsia="Calibri" w:hAnsi="Times New Roman" w:cs="Times New Roman"/>
          <w:sz w:val="20"/>
          <w:szCs w:val="20"/>
          <w:lang w:eastAsia="ru-RU"/>
        </w:rPr>
        <w:t>позитивное</w:t>
      </w:r>
      <w:proofErr w:type="gramEnd"/>
      <w:r w:rsidRPr="005F32B9">
        <w:rPr>
          <w:rFonts w:ascii="Times New Roman" w:eastAsia="Calibri" w:hAnsi="Times New Roman" w:cs="Times New Roman"/>
          <w:sz w:val="20"/>
          <w:szCs w:val="20"/>
          <w:lang w:eastAsia="ru-RU"/>
        </w:rPr>
        <w:t xml:space="preserve"> в произошедшей ситуации;</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оценивать соответствие результата цели и условиям.</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u w:val="single"/>
          <w:lang w:eastAsia="ru-RU"/>
        </w:rPr>
        <w:t>Эмоциональный интеллект:</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управлять собственными эмоциями и не поддаваться эмоциям других, выявлять и анализировать их причины;</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ставить себя на место другого человека, понимать мотивы и намерения другого, регулировать способ выражения эмоций.</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u w:val="single"/>
          <w:lang w:eastAsia="ru-RU"/>
        </w:rPr>
        <w:t>Принятие себя и других:</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осознанно относиться к другому человеку, его мнению, признавать право на ошибку свою и чужую;</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быть открытым себе и другим, осознавать невозможность контроля всего вокруг.</w:t>
      </w: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lastRenderedPageBreak/>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F32B9" w:rsidRPr="005F32B9" w:rsidRDefault="005F32B9" w:rsidP="005F32B9">
      <w:pPr>
        <w:shd w:val="clear" w:color="auto" w:fill="FFFFFF"/>
        <w:spacing w:before="240" w:after="120" w:line="240" w:lineRule="atLeast"/>
        <w:jc w:val="center"/>
        <w:outlineLvl w:val="1"/>
        <w:rPr>
          <w:rFonts w:ascii="LiberationSerif" w:eastAsia="Times New Roman" w:hAnsi="LiberationSerif" w:cs="Times New Roman"/>
          <w:b/>
          <w:bCs/>
          <w:caps/>
          <w:sz w:val="20"/>
          <w:szCs w:val="20"/>
          <w:lang w:eastAsia="ru-RU"/>
        </w:rPr>
      </w:pPr>
      <w:r w:rsidRPr="005F32B9">
        <w:rPr>
          <w:rFonts w:ascii="LiberationSerif" w:eastAsia="Times New Roman" w:hAnsi="LiberationSerif" w:cs="Times New Roman"/>
          <w:b/>
          <w:bCs/>
          <w:caps/>
          <w:sz w:val="20"/>
          <w:szCs w:val="20"/>
          <w:lang w:eastAsia="ru-RU"/>
        </w:rPr>
        <w:t>ПРЕДМЕТНЫЕ РЕЗУЛЬТАТЫ</w:t>
      </w:r>
    </w:p>
    <w:p w:rsidR="005F32B9" w:rsidRPr="005F32B9" w:rsidRDefault="005F32B9" w:rsidP="005F32B9">
      <w:pPr>
        <w:shd w:val="clear" w:color="auto" w:fill="FFFFFF"/>
        <w:spacing w:after="0" w:line="240" w:lineRule="auto"/>
        <w:jc w:val="both"/>
        <w:rPr>
          <w:rFonts w:ascii="Times New Roman" w:eastAsia="Times New Roman" w:hAnsi="Times New Roman" w:cs="Times New Roman"/>
          <w:sz w:val="20"/>
          <w:szCs w:val="20"/>
          <w:lang w:eastAsia="ru-RU"/>
        </w:rPr>
      </w:pPr>
      <w:r w:rsidRPr="005F32B9">
        <w:rPr>
          <w:rFonts w:ascii="Times New Roman" w:eastAsia="Times New Roman" w:hAnsi="Times New Roman" w:cs="Times New Roman"/>
          <w:sz w:val="20"/>
          <w:szCs w:val="20"/>
          <w:lang w:eastAsia="ru-RU"/>
        </w:rPr>
        <w:t xml:space="preserve">Предметные результаты характеризуют </w:t>
      </w:r>
      <w:proofErr w:type="spellStart"/>
      <w:r w:rsidRPr="005F32B9">
        <w:rPr>
          <w:rFonts w:ascii="Times New Roman" w:eastAsia="Times New Roman" w:hAnsi="Times New Roman" w:cs="Times New Roman"/>
          <w:sz w:val="20"/>
          <w:szCs w:val="20"/>
          <w:lang w:eastAsia="ru-RU"/>
        </w:rPr>
        <w:t>сформированностью</w:t>
      </w:r>
      <w:proofErr w:type="spellEnd"/>
      <w:r w:rsidRPr="005F32B9">
        <w:rPr>
          <w:rFonts w:ascii="Times New Roman" w:eastAsia="Times New Roman" w:hAnsi="Times New Roman" w:cs="Times New Roman"/>
          <w:sz w:val="20"/>
          <w:szCs w:val="20"/>
          <w:lang w:eastAsia="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5F32B9" w:rsidRPr="005F32B9" w:rsidRDefault="005F32B9" w:rsidP="005F32B9">
      <w:p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5F32B9">
        <w:rPr>
          <w:rFonts w:ascii="Times New Roman" w:eastAsia="Times New Roman" w:hAnsi="Times New Roman" w:cs="Times New Roman"/>
          <w:sz w:val="20"/>
          <w:szCs w:val="20"/>
          <w:lang w:eastAsia="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5F32B9">
        <w:rPr>
          <w:rFonts w:ascii="Times New Roman" w:eastAsia="Times New Roman" w:hAnsi="Times New Roman" w:cs="Times New Roman"/>
          <w:sz w:val="20"/>
          <w:szCs w:val="20"/>
          <w:lang w:eastAsia="ru-RU"/>
        </w:rPr>
        <w:t>антиэкстремистского</w:t>
      </w:r>
      <w:proofErr w:type="spellEnd"/>
      <w:r w:rsidRPr="005F32B9">
        <w:rPr>
          <w:rFonts w:ascii="Times New Roman" w:eastAsia="Times New Roman" w:hAnsi="Times New Roman" w:cs="Times New Roman"/>
          <w:sz w:val="20"/>
          <w:szCs w:val="20"/>
          <w:lang w:eastAsia="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5F32B9" w:rsidRPr="005F32B9" w:rsidRDefault="005F32B9" w:rsidP="005F32B9">
      <w:pPr>
        <w:shd w:val="clear" w:color="auto" w:fill="FFFFFF"/>
        <w:spacing w:after="0" w:line="240" w:lineRule="auto"/>
        <w:jc w:val="both"/>
        <w:rPr>
          <w:rFonts w:ascii="Times New Roman" w:eastAsia="Times New Roman" w:hAnsi="Times New Roman" w:cs="Times New Roman"/>
          <w:sz w:val="20"/>
          <w:szCs w:val="20"/>
          <w:lang w:eastAsia="ru-RU"/>
        </w:rPr>
      </w:pPr>
      <w:r w:rsidRPr="005F32B9">
        <w:rPr>
          <w:rFonts w:ascii="Times New Roman" w:eastAsia="Times New Roman" w:hAnsi="Times New Roman" w:cs="Times New Roman"/>
          <w:sz w:val="20"/>
          <w:szCs w:val="20"/>
          <w:lang w:eastAsia="ru-RU"/>
        </w:rPr>
        <w:t>Предметные результаты по предметной области «Физическая культура и основы безопасности жизнедеятельности» должны обеспечивать:</w:t>
      </w:r>
    </w:p>
    <w:p w:rsidR="005F32B9" w:rsidRPr="005F32B9" w:rsidRDefault="005F32B9" w:rsidP="005F32B9">
      <w:pPr>
        <w:shd w:val="clear" w:color="auto" w:fill="FFFFFF"/>
        <w:spacing w:after="0" w:line="240" w:lineRule="auto"/>
        <w:jc w:val="both"/>
        <w:rPr>
          <w:rFonts w:ascii="Times New Roman" w:eastAsia="Times New Roman" w:hAnsi="Times New Roman" w:cs="Times New Roman"/>
          <w:sz w:val="20"/>
          <w:szCs w:val="20"/>
          <w:lang w:eastAsia="ru-RU"/>
        </w:rPr>
      </w:pPr>
      <w:r w:rsidRPr="005F32B9">
        <w:rPr>
          <w:rFonts w:ascii="Times New Roman" w:eastAsia="Times New Roman" w:hAnsi="Times New Roman" w:cs="Times New Roman"/>
          <w:sz w:val="20"/>
          <w:szCs w:val="20"/>
          <w:lang w:eastAsia="ru-RU"/>
        </w:rPr>
        <w:t>По учебному предмету «Основы безопасности жизнедеятельности»:</w:t>
      </w:r>
    </w:p>
    <w:p w:rsidR="005F32B9" w:rsidRPr="005F32B9" w:rsidRDefault="005F32B9" w:rsidP="005F32B9">
      <w:pPr>
        <w:shd w:val="clear" w:color="auto" w:fill="FFFFFF"/>
        <w:spacing w:after="0" w:line="240" w:lineRule="auto"/>
        <w:jc w:val="both"/>
        <w:rPr>
          <w:rFonts w:ascii="Times New Roman" w:eastAsia="Times New Roman" w:hAnsi="Times New Roman" w:cs="Times New Roman"/>
          <w:sz w:val="20"/>
          <w:szCs w:val="20"/>
          <w:lang w:eastAsia="ru-RU"/>
        </w:rPr>
      </w:pPr>
      <w:r w:rsidRPr="005F32B9">
        <w:rPr>
          <w:rFonts w:ascii="Times New Roman" w:eastAsia="Times New Roman" w:hAnsi="Times New Roman" w:cs="Times New Roman"/>
          <w:sz w:val="20"/>
          <w:szCs w:val="20"/>
          <w:lang w:eastAsia="ru-RU"/>
        </w:rPr>
        <w:t>1)</w:t>
      </w:r>
      <w:r w:rsidRPr="005F32B9">
        <w:rPr>
          <w:rFonts w:ascii="Times New Roman" w:eastAsia="Times New Roman" w:hAnsi="Times New Roman" w:cs="Times New Roman"/>
          <w:sz w:val="20"/>
          <w:szCs w:val="20"/>
          <w:lang w:eastAsia="ru-RU"/>
        </w:rPr>
        <w:t> </w:t>
      </w:r>
      <w:proofErr w:type="spellStart"/>
      <w:r w:rsidRPr="005F32B9">
        <w:rPr>
          <w:rFonts w:ascii="Times New Roman" w:eastAsia="Times New Roman" w:hAnsi="Times New Roman" w:cs="Times New Roman"/>
          <w:sz w:val="20"/>
          <w:szCs w:val="20"/>
          <w:lang w:eastAsia="ru-RU"/>
        </w:rPr>
        <w:t>сформированность</w:t>
      </w:r>
      <w:proofErr w:type="spellEnd"/>
      <w:r w:rsidRPr="005F32B9">
        <w:rPr>
          <w:rFonts w:ascii="Times New Roman" w:eastAsia="Times New Roman" w:hAnsi="Times New Roman" w:cs="Times New Roman"/>
          <w:sz w:val="20"/>
          <w:szCs w:val="20"/>
          <w:lang w:eastAsia="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5F32B9" w:rsidRPr="005F32B9" w:rsidRDefault="005F32B9" w:rsidP="005F32B9">
      <w:pPr>
        <w:shd w:val="clear" w:color="auto" w:fill="FFFFFF"/>
        <w:spacing w:after="0" w:line="240" w:lineRule="auto"/>
        <w:jc w:val="both"/>
        <w:rPr>
          <w:rFonts w:ascii="Times New Roman" w:eastAsia="Times New Roman" w:hAnsi="Times New Roman" w:cs="Times New Roman"/>
          <w:sz w:val="20"/>
          <w:szCs w:val="20"/>
          <w:lang w:eastAsia="ru-RU"/>
        </w:rPr>
      </w:pPr>
      <w:r w:rsidRPr="005F32B9">
        <w:rPr>
          <w:rFonts w:ascii="Times New Roman" w:eastAsia="Times New Roman" w:hAnsi="Times New Roman" w:cs="Times New Roman"/>
          <w:sz w:val="20"/>
          <w:szCs w:val="20"/>
          <w:lang w:eastAsia="ru-RU"/>
        </w:rPr>
        <w:t>2)</w:t>
      </w:r>
      <w:r w:rsidRPr="005F32B9">
        <w:rPr>
          <w:rFonts w:ascii="Times New Roman" w:eastAsia="Times New Roman" w:hAnsi="Times New Roman" w:cs="Times New Roman"/>
          <w:sz w:val="20"/>
          <w:szCs w:val="20"/>
          <w:lang w:eastAsia="ru-RU"/>
        </w:rPr>
        <w:t> </w:t>
      </w:r>
      <w:proofErr w:type="spellStart"/>
      <w:r w:rsidRPr="005F32B9">
        <w:rPr>
          <w:rFonts w:ascii="Times New Roman" w:eastAsia="Times New Roman" w:hAnsi="Times New Roman" w:cs="Times New Roman"/>
          <w:sz w:val="20"/>
          <w:szCs w:val="20"/>
          <w:lang w:eastAsia="ru-RU"/>
        </w:rPr>
        <w:t>сформированность</w:t>
      </w:r>
      <w:proofErr w:type="spellEnd"/>
      <w:r w:rsidRPr="005F32B9">
        <w:rPr>
          <w:rFonts w:ascii="Times New Roman" w:eastAsia="Times New Roman" w:hAnsi="Times New Roman" w:cs="Times New Roman"/>
          <w:sz w:val="20"/>
          <w:szCs w:val="20"/>
          <w:lang w:eastAsia="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5F32B9" w:rsidRPr="005F32B9" w:rsidRDefault="005F32B9" w:rsidP="005F32B9">
      <w:pPr>
        <w:shd w:val="clear" w:color="auto" w:fill="FFFFFF"/>
        <w:spacing w:after="0" w:line="240" w:lineRule="auto"/>
        <w:jc w:val="both"/>
        <w:rPr>
          <w:rFonts w:ascii="Times New Roman" w:eastAsia="Times New Roman" w:hAnsi="Times New Roman" w:cs="Times New Roman"/>
          <w:sz w:val="20"/>
          <w:szCs w:val="20"/>
          <w:lang w:eastAsia="ru-RU"/>
        </w:rPr>
      </w:pPr>
      <w:r w:rsidRPr="005F32B9">
        <w:rPr>
          <w:rFonts w:ascii="Times New Roman" w:eastAsia="Times New Roman" w:hAnsi="Times New Roman" w:cs="Times New Roman"/>
          <w:sz w:val="20"/>
          <w:szCs w:val="20"/>
          <w:lang w:eastAsia="ru-RU"/>
        </w:rPr>
        <w:t>3)</w:t>
      </w:r>
      <w:r w:rsidRPr="005F32B9">
        <w:rPr>
          <w:rFonts w:ascii="Times New Roman" w:eastAsia="Times New Roman" w:hAnsi="Times New Roman" w:cs="Times New Roman"/>
          <w:sz w:val="20"/>
          <w:szCs w:val="20"/>
          <w:lang w:eastAsia="ru-RU"/>
        </w:rPr>
        <w:t> </w:t>
      </w:r>
      <w:proofErr w:type="spellStart"/>
      <w:r w:rsidRPr="005F32B9">
        <w:rPr>
          <w:rFonts w:ascii="Times New Roman" w:eastAsia="Times New Roman" w:hAnsi="Times New Roman" w:cs="Times New Roman"/>
          <w:sz w:val="20"/>
          <w:szCs w:val="20"/>
          <w:lang w:eastAsia="ru-RU"/>
        </w:rPr>
        <w:t>сформированность</w:t>
      </w:r>
      <w:proofErr w:type="spellEnd"/>
      <w:r w:rsidRPr="005F32B9">
        <w:rPr>
          <w:rFonts w:ascii="Times New Roman" w:eastAsia="Times New Roman" w:hAnsi="Times New Roman" w:cs="Times New Roman"/>
          <w:sz w:val="20"/>
          <w:szCs w:val="20"/>
          <w:lang w:eastAsia="ru-RU"/>
        </w:rPr>
        <w:t xml:space="preserve"> активной жизненной позиции, умений и навыков личного участия в обеспечении мер безопасности личности, общества и государства;</w:t>
      </w:r>
    </w:p>
    <w:p w:rsidR="005F32B9" w:rsidRPr="005F32B9" w:rsidRDefault="005F32B9" w:rsidP="005F32B9">
      <w:pPr>
        <w:shd w:val="clear" w:color="auto" w:fill="FFFFFF"/>
        <w:spacing w:after="0" w:line="240" w:lineRule="auto"/>
        <w:jc w:val="both"/>
        <w:rPr>
          <w:rFonts w:ascii="Times New Roman" w:eastAsia="Times New Roman" w:hAnsi="Times New Roman" w:cs="Times New Roman"/>
          <w:sz w:val="20"/>
          <w:szCs w:val="20"/>
          <w:lang w:eastAsia="ru-RU"/>
        </w:rPr>
      </w:pPr>
      <w:r w:rsidRPr="005F32B9">
        <w:rPr>
          <w:rFonts w:ascii="Times New Roman" w:eastAsia="Times New Roman" w:hAnsi="Times New Roman" w:cs="Times New Roman"/>
          <w:sz w:val="20"/>
          <w:szCs w:val="20"/>
          <w:lang w:eastAsia="ru-RU"/>
        </w:rPr>
        <w:t>4)</w:t>
      </w:r>
      <w:r w:rsidRPr="005F32B9">
        <w:rPr>
          <w:rFonts w:ascii="Times New Roman" w:eastAsia="Times New Roman" w:hAnsi="Times New Roman" w:cs="Times New Roman"/>
          <w:sz w:val="20"/>
          <w:szCs w:val="20"/>
          <w:lang w:eastAsia="ru-RU"/>
        </w:rPr>
        <w:t> </w:t>
      </w:r>
      <w:r w:rsidRPr="005F32B9">
        <w:rPr>
          <w:rFonts w:ascii="Times New Roman" w:eastAsia="Times New Roman" w:hAnsi="Times New Roman" w:cs="Times New Roman"/>
          <w:sz w:val="20"/>
          <w:szCs w:val="20"/>
          <w:lang w:eastAsia="ru-RU"/>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5F32B9" w:rsidRPr="005F32B9" w:rsidRDefault="005F32B9" w:rsidP="005F32B9">
      <w:pPr>
        <w:shd w:val="clear" w:color="auto" w:fill="FFFFFF"/>
        <w:spacing w:after="0" w:line="240" w:lineRule="auto"/>
        <w:jc w:val="both"/>
        <w:rPr>
          <w:rFonts w:ascii="Times New Roman" w:eastAsia="Times New Roman" w:hAnsi="Times New Roman" w:cs="Times New Roman"/>
          <w:sz w:val="20"/>
          <w:szCs w:val="20"/>
          <w:lang w:eastAsia="ru-RU"/>
        </w:rPr>
      </w:pPr>
      <w:r w:rsidRPr="005F32B9">
        <w:rPr>
          <w:rFonts w:ascii="Times New Roman" w:eastAsia="Times New Roman" w:hAnsi="Times New Roman" w:cs="Times New Roman"/>
          <w:sz w:val="20"/>
          <w:szCs w:val="20"/>
          <w:lang w:eastAsia="ru-RU"/>
        </w:rPr>
        <w:t>5)</w:t>
      </w:r>
      <w:r w:rsidRPr="005F32B9">
        <w:rPr>
          <w:rFonts w:ascii="Times New Roman" w:eastAsia="Times New Roman" w:hAnsi="Times New Roman" w:cs="Times New Roman"/>
          <w:sz w:val="20"/>
          <w:szCs w:val="20"/>
          <w:lang w:eastAsia="ru-RU"/>
        </w:rPr>
        <w:t> </w:t>
      </w:r>
      <w:proofErr w:type="spellStart"/>
      <w:r w:rsidRPr="005F32B9">
        <w:rPr>
          <w:rFonts w:ascii="Times New Roman" w:eastAsia="Times New Roman" w:hAnsi="Times New Roman" w:cs="Times New Roman"/>
          <w:sz w:val="20"/>
          <w:szCs w:val="20"/>
          <w:lang w:eastAsia="ru-RU"/>
        </w:rPr>
        <w:t>сформированность</w:t>
      </w:r>
      <w:proofErr w:type="spellEnd"/>
      <w:r w:rsidRPr="005F32B9">
        <w:rPr>
          <w:rFonts w:ascii="Times New Roman" w:eastAsia="Times New Roman" w:hAnsi="Times New Roman" w:cs="Times New Roman"/>
          <w:sz w:val="20"/>
          <w:szCs w:val="20"/>
          <w:lang w:eastAsia="ru-RU"/>
        </w:rPr>
        <w:t xml:space="preserve"> чувства гордости за свою Родину, ответственного отношения к выполнению конституционного долга — защите Отечества;</w:t>
      </w:r>
    </w:p>
    <w:p w:rsidR="005F32B9" w:rsidRPr="005F32B9" w:rsidRDefault="005F32B9" w:rsidP="005F32B9">
      <w:pPr>
        <w:shd w:val="clear" w:color="auto" w:fill="FFFFFF"/>
        <w:spacing w:after="0" w:line="240" w:lineRule="auto"/>
        <w:jc w:val="both"/>
        <w:rPr>
          <w:rFonts w:ascii="Times New Roman" w:eastAsia="Times New Roman" w:hAnsi="Times New Roman" w:cs="Times New Roman"/>
          <w:sz w:val="20"/>
          <w:szCs w:val="20"/>
          <w:lang w:eastAsia="ru-RU"/>
        </w:rPr>
      </w:pPr>
      <w:r w:rsidRPr="005F32B9">
        <w:rPr>
          <w:rFonts w:ascii="Times New Roman" w:eastAsia="Times New Roman" w:hAnsi="Times New Roman" w:cs="Times New Roman"/>
          <w:sz w:val="20"/>
          <w:szCs w:val="20"/>
          <w:lang w:eastAsia="ru-RU"/>
        </w:rPr>
        <w:t>6)</w:t>
      </w:r>
      <w:r w:rsidRPr="005F32B9">
        <w:rPr>
          <w:rFonts w:ascii="Times New Roman" w:eastAsia="Times New Roman" w:hAnsi="Times New Roman" w:cs="Times New Roman"/>
          <w:sz w:val="20"/>
          <w:szCs w:val="20"/>
          <w:lang w:eastAsia="ru-RU"/>
        </w:rPr>
        <w:t> </w:t>
      </w:r>
      <w:r w:rsidRPr="005F32B9">
        <w:rPr>
          <w:rFonts w:ascii="Times New Roman" w:eastAsia="Times New Roman" w:hAnsi="Times New Roman" w:cs="Times New Roman"/>
          <w:sz w:val="20"/>
          <w:szCs w:val="20"/>
          <w:lang w:eastAsia="ru-RU"/>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5F32B9" w:rsidRPr="005F32B9" w:rsidRDefault="005F32B9" w:rsidP="005F32B9">
      <w:pPr>
        <w:shd w:val="clear" w:color="auto" w:fill="FFFFFF"/>
        <w:spacing w:after="0" w:line="240" w:lineRule="auto"/>
        <w:jc w:val="both"/>
        <w:rPr>
          <w:rFonts w:ascii="Times New Roman" w:eastAsia="Times New Roman" w:hAnsi="Times New Roman" w:cs="Times New Roman"/>
          <w:sz w:val="20"/>
          <w:szCs w:val="20"/>
          <w:lang w:eastAsia="ru-RU"/>
        </w:rPr>
      </w:pPr>
      <w:r w:rsidRPr="005F32B9">
        <w:rPr>
          <w:rFonts w:ascii="Times New Roman" w:eastAsia="Times New Roman" w:hAnsi="Times New Roman" w:cs="Times New Roman"/>
          <w:sz w:val="20"/>
          <w:szCs w:val="20"/>
          <w:lang w:eastAsia="ru-RU"/>
        </w:rPr>
        <w:t>7)</w:t>
      </w:r>
      <w:r w:rsidRPr="005F32B9">
        <w:rPr>
          <w:rFonts w:ascii="Times New Roman" w:eastAsia="Times New Roman" w:hAnsi="Times New Roman" w:cs="Times New Roman"/>
          <w:sz w:val="20"/>
          <w:szCs w:val="20"/>
          <w:lang w:eastAsia="ru-RU"/>
        </w:rPr>
        <w:t> </w:t>
      </w:r>
      <w:r w:rsidRPr="005F32B9">
        <w:rPr>
          <w:rFonts w:ascii="Times New Roman" w:eastAsia="Times New Roman" w:hAnsi="Times New Roman" w:cs="Times New Roman"/>
          <w:sz w:val="20"/>
          <w:szCs w:val="20"/>
          <w:lang w:eastAsia="ru-RU"/>
        </w:rPr>
        <w:t xml:space="preserve">понимание причин, механизмов возникновения и последствий распространённых </w:t>
      </w:r>
      <w:proofErr w:type="gramStart"/>
      <w:r w:rsidRPr="005F32B9">
        <w:rPr>
          <w:rFonts w:ascii="Times New Roman" w:eastAsia="Times New Roman" w:hAnsi="Times New Roman" w:cs="Times New Roman"/>
          <w:sz w:val="20"/>
          <w:szCs w:val="20"/>
          <w:lang w:eastAsia="ru-RU"/>
        </w:rPr>
        <w:t>видов</w:t>
      </w:r>
      <w:proofErr w:type="gramEnd"/>
      <w:r w:rsidRPr="005F32B9">
        <w:rPr>
          <w:rFonts w:ascii="Times New Roman" w:eastAsia="Times New Roman" w:hAnsi="Times New Roman" w:cs="Times New Roman"/>
          <w:sz w:val="20"/>
          <w:szCs w:val="20"/>
          <w:lang w:eastAsia="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5F32B9" w:rsidRPr="005F32B9" w:rsidRDefault="005F32B9" w:rsidP="005F32B9">
      <w:pPr>
        <w:shd w:val="clear" w:color="auto" w:fill="FFFFFF"/>
        <w:spacing w:after="0" w:line="240" w:lineRule="auto"/>
        <w:jc w:val="both"/>
        <w:rPr>
          <w:rFonts w:ascii="Times New Roman" w:eastAsia="Times New Roman" w:hAnsi="Times New Roman" w:cs="Times New Roman"/>
          <w:sz w:val="20"/>
          <w:szCs w:val="20"/>
          <w:lang w:eastAsia="ru-RU"/>
        </w:rPr>
      </w:pPr>
      <w:r w:rsidRPr="005F32B9">
        <w:rPr>
          <w:rFonts w:ascii="Times New Roman" w:eastAsia="Times New Roman" w:hAnsi="Times New Roman" w:cs="Times New Roman"/>
          <w:sz w:val="20"/>
          <w:szCs w:val="20"/>
          <w:lang w:eastAsia="ru-RU"/>
        </w:rPr>
        <w:t>8)</w:t>
      </w:r>
      <w:r w:rsidRPr="005F32B9">
        <w:rPr>
          <w:rFonts w:ascii="Times New Roman" w:eastAsia="Times New Roman" w:hAnsi="Times New Roman" w:cs="Times New Roman"/>
          <w:sz w:val="20"/>
          <w:szCs w:val="20"/>
          <w:lang w:eastAsia="ru-RU"/>
        </w:rPr>
        <w:t> </w:t>
      </w:r>
      <w:r w:rsidRPr="005F32B9">
        <w:rPr>
          <w:rFonts w:ascii="Times New Roman" w:eastAsia="Times New Roman" w:hAnsi="Times New Roman" w:cs="Times New Roman"/>
          <w:sz w:val="20"/>
          <w:szCs w:val="20"/>
          <w:lang w:eastAsia="ru-RU"/>
        </w:rPr>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5F32B9" w:rsidRPr="005F32B9" w:rsidRDefault="005F32B9" w:rsidP="005F32B9">
      <w:pPr>
        <w:shd w:val="clear" w:color="auto" w:fill="FFFFFF"/>
        <w:spacing w:after="0" w:line="240" w:lineRule="auto"/>
        <w:jc w:val="both"/>
        <w:rPr>
          <w:rFonts w:ascii="Times New Roman" w:eastAsia="Times New Roman" w:hAnsi="Times New Roman" w:cs="Times New Roman"/>
          <w:sz w:val="20"/>
          <w:szCs w:val="20"/>
          <w:lang w:eastAsia="ru-RU"/>
        </w:rPr>
      </w:pPr>
      <w:r w:rsidRPr="005F32B9">
        <w:rPr>
          <w:rFonts w:ascii="Times New Roman" w:eastAsia="Times New Roman" w:hAnsi="Times New Roman" w:cs="Times New Roman"/>
          <w:sz w:val="20"/>
          <w:szCs w:val="20"/>
          <w:lang w:eastAsia="ru-RU"/>
        </w:rPr>
        <w:t>9)</w:t>
      </w:r>
      <w:r w:rsidRPr="005F32B9">
        <w:rPr>
          <w:rFonts w:ascii="Times New Roman" w:eastAsia="Times New Roman" w:hAnsi="Times New Roman" w:cs="Times New Roman"/>
          <w:sz w:val="20"/>
          <w:szCs w:val="20"/>
          <w:lang w:eastAsia="ru-RU"/>
        </w:rPr>
        <w:t> </w:t>
      </w:r>
      <w:r w:rsidRPr="005F32B9">
        <w:rPr>
          <w:rFonts w:ascii="Times New Roman" w:eastAsia="Times New Roman" w:hAnsi="Times New Roman" w:cs="Times New Roman"/>
          <w:sz w:val="20"/>
          <w:szCs w:val="20"/>
          <w:lang w:eastAsia="ru-RU"/>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5F32B9" w:rsidRPr="005F32B9" w:rsidRDefault="005F32B9" w:rsidP="005F32B9">
      <w:pPr>
        <w:shd w:val="clear" w:color="auto" w:fill="FFFFFF"/>
        <w:spacing w:after="0" w:line="240" w:lineRule="auto"/>
        <w:jc w:val="both"/>
        <w:rPr>
          <w:rFonts w:ascii="Times New Roman" w:eastAsia="Times New Roman" w:hAnsi="Times New Roman" w:cs="Times New Roman"/>
          <w:sz w:val="20"/>
          <w:szCs w:val="20"/>
          <w:lang w:eastAsia="ru-RU"/>
        </w:rPr>
      </w:pPr>
      <w:r w:rsidRPr="005F32B9">
        <w:rPr>
          <w:rFonts w:ascii="Times New Roman" w:eastAsia="Times New Roman" w:hAnsi="Times New Roman" w:cs="Times New Roman"/>
          <w:sz w:val="20"/>
          <w:szCs w:val="20"/>
          <w:lang w:eastAsia="ru-RU"/>
        </w:rPr>
        <w:t>10)</w:t>
      </w:r>
      <w:r w:rsidRPr="005F32B9">
        <w:rPr>
          <w:rFonts w:ascii="Times New Roman" w:eastAsia="Times New Roman" w:hAnsi="Times New Roman" w:cs="Times New Roman"/>
          <w:sz w:val="20"/>
          <w:szCs w:val="20"/>
          <w:lang w:eastAsia="ru-RU"/>
        </w:rPr>
        <w:t> </w:t>
      </w:r>
      <w:r w:rsidRPr="005F32B9">
        <w:rPr>
          <w:rFonts w:ascii="Times New Roman" w:eastAsia="Times New Roman" w:hAnsi="Times New Roman" w:cs="Times New Roman"/>
          <w:sz w:val="20"/>
          <w:szCs w:val="20"/>
          <w:lang w:eastAsia="ru-RU"/>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5F32B9" w:rsidRPr="005F32B9" w:rsidRDefault="005F32B9" w:rsidP="005F32B9">
      <w:pPr>
        <w:shd w:val="clear" w:color="auto" w:fill="FFFFFF"/>
        <w:spacing w:after="0" w:line="240" w:lineRule="auto"/>
        <w:jc w:val="both"/>
        <w:rPr>
          <w:rFonts w:ascii="Times New Roman" w:eastAsia="Times New Roman" w:hAnsi="Times New Roman" w:cs="Times New Roman"/>
          <w:sz w:val="20"/>
          <w:szCs w:val="20"/>
          <w:lang w:eastAsia="ru-RU"/>
        </w:rPr>
      </w:pPr>
      <w:r w:rsidRPr="005F32B9">
        <w:rPr>
          <w:rFonts w:ascii="Times New Roman" w:eastAsia="Times New Roman" w:hAnsi="Times New Roman" w:cs="Times New Roman"/>
          <w:sz w:val="20"/>
          <w:szCs w:val="20"/>
          <w:lang w:eastAsia="ru-RU"/>
        </w:rPr>
        <w:t>11)</w:t>
      </w:r>
      <w:r w:rsidRPr="005F32B9">
        <w:rPr>
          <w:rFonts w:ascii="Times New Roman" w:eastAsia="Times New Roman" w:hAnsi="Times New Roman" w:cs="Times New Roman"/>
          <w:sz w:val="20"/>
          <w:szCs w:val="20"/>
          <w:lang w:eastAsia="ru-RU"/>
        </w:rPr>
        <w:t> </w:t>
      </w:r>
      <w:r w:rsidRPr="005F32B9">
        <w:rPr>
          <w:rFonts w:ascii="Times New Roman" w:eastAsia="Times New Roman" w:hAnsi="Times New Roman" w:cs="Times New Roman"/>
          <w:sz w:val="20"/>
          <w:szCs w:val="20"/>
          <w:lang w:eastAsia="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5F32B9" w:rsidRPr="005F32B9" w:rsidRDefault="005F32B9" w:rsidP="005F32B9">
      <w:pPr>
        <w:shd w:val="clear" w:color="auto" w:fill="FFFFFF"/>
        <w:spacing w:after="0" w:line="240" w:lineRule="auto"/>
        <w:jc w:val="both"/>
        <w:rPr>
          <w:rFonts w:ascii="Times New Roman" w:eastAsia="Times New Roman" w:hAnsi="Times New Roman" w:cs="Times New Roman"/>
          <w:sz w:val="20"/>
          <w:szCs w:val="20"/>
          <w:lang w:eastAsia="ru-RU"/>
        </w:rPr>
      </w:pPr>
      <w:r w:rsidRPr="005F32B9">
        <w:rPr>
          <w:rFonts w:ascii="Times New Roman" w:eastAsia="Times New Roman" w:hAnsi="Times New Roman" w:cs="Times New Roman"/>
          <w:sz w:val="20"/>
          <w:szCs w:val="20"/>
          <w:lang w:eastAsia="ru-RU"/>
        </w:rPr>
        <w:t>12)</w:t>
      </w:r>
      <w:r w:rsidRPr="005F32B9">
        <w:rPr>
          <w:rFonts w:ascii="Times New Roman" w:eastAsia="Times New Roman" w:hAnsi="Times New Roman" w:cs="Times New Roman"/>
          <w:sz w:val="20"/>
          <w:szCs w:val="20"/>
          <w:lang w:eastAsia="ru-RU"/>
        </w:rPr>
        <w:t> </w:t>
      </w:r>
      <w:r w:rsidRPr="005F32B9">
        <w:rPr>
          <w:rFonts w:ascii="Times New Roman" w:eastAsia="Times New Roman" w:hAnsi="Times New Roman" w:cs="Times New Roman"/>
          <w:sz w:val="20"/>
          <w:szCs w:val="20"/>
          <w:lang w:eastAsia="ru-RU"/>
        </w:rPr>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5F32B9" w:rsidRPr="005F32B9" w:rsidRDefault="005F32B9" w:rsidP="005F32B9">
      <w:pPr>
        <w:spacing w:after="0" w:line="240" w:lineRule="auto"/>
        <w:jc w:val="both"/>
        <w:rPr>
          <w:rFonts w:ascii="Times New Roman" w:eastAsia="Times New Roman" w:hAnsi="Times New Roman" w:cs="Times New Roman"/>
          <w:sz w:val="20"/>
          <w:szCs w:val="20"/>
          <w:lang w:eastAsia="ru-RU"/>
        </w:rPr>
      </w:pPr>
      <w:r w:rsidRPr="005F32B9">
        <w:rPr>
          <w:rFonts w:ascii="Times New Roman" w:eastAsia="Times New Roman" w:hAnsi="Times New Roman" w:cs="Times New Roman"/>
          <w:sz w:val="20"/>
          <w:szCs w:val="20"/>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5F32B9" w:rsidRPr="005F32B9" w:rsidRDefault="005F32B9" w:rsidP="005F32B9">
      <w:pPr>
        <w:spacing w:after="0" w:line="240" w:lineRule="auto"/>
        <w:jc w:val="both"/>
        <w:rPr>
          <w:rFonts w:ascii="Times New Roman" w:eastAsia="Times New Roman" w:hAnsi="Times New Roman" w:cs="Times New Roman"/>
          <w:sz w:val="20"/>
          <w:szCs w:val="20"/>
          <w:lang w:eastAsia="ru-RU"/>
        </w:rPr>
      </w:pPr>
    </w:p>
    <w:p w:rsidR="005F32B9" w:rsidRPr="005F32B9" w:rsidRDefault="005F32B9" w:rsidP="005F32B9">
      <w:pPr>
        <w:spacing w:after="0" w:line="240" w:lineRule="auto"/>
        <w:jc w:val="both"/>
        <w:rPr>
          <w:rFonts w:ascii="Times New Roman" w:eastAsia="Calibri" w:hAnsi="Times New Roman" w:cs="Times New Roman"/>
          <w:sz w:val="20"/>
          <w:szCs w:val="20"/>
          <w:lang w:eastAsia="ru-RU"/>
        </w:rPr>
      </w:pPr>
    </w:p>
    <w:p w:rsidR="005F32B9" w:rsidRPr="005F32B9" w:rsidRDefault="005F32B9" w:rsidP="005F32B9">
      <w:pPr>
        <w:spacing w:after="0" w:line="240" w:lineRule="auto"/>
        <w:jc w:val="both"/>
        <w:rPr>
          <w:rFonts w:ascii="Times New Roman" w:eastAsia="Calibri" w:hAnsi="Times New Roman" w:cs="Times New Roman"/>
          <w:b/>
          <w:sz w:val="20"/>
          <w:szCs w:val="20"/>
          <w:lang w:eastAsia="ru-RU"/>
        </w:rPr>
      </w:pPr>
    </w:p>
    <w:p w:rsidR="005F32B9" w:rsidRPr="005F32B9" w:rsidRDefault="005F32B9" w:rsidP="005F32B9">
      <w:pPr>
        <w:spacing w:after="0" w:line="240" w:lineRule="auto"/>
        <w:jc w:val="center"/>
        <w:rPr>
          <w:rFonts w:ascii="Times New Roman" w:eastAsia="Calibri" w:hAnsi="Times New Roman" w:cs="Times New Roman"/>
          <w:b/>
          <w:sz w:val="20"/>
          <w:szCs w:val="20"/>
          <w:lang w:eastAsia="ru-RU"/>
        </w:rPr>
      </w:pPr>
      <w:r w:rsidRPr="005F32B9">
        <w:rPr>
          <w:rFonts w:ascii="Times New Roman" w:eastAsia="Calibri" w:hAnsi="Times New Roman" w:cs="Times New Roman"/>
          <w:b/>
          <w:sz w:val="20"/>
          <w:szCs w:val="20"/>
          <w:lang w:eastAsia="ru-RU"/>
        </w:rPr>
        <w:t>ТЕМАТИЧЕСКОЕ ПЛАНИРОВАНИЕ</w:t>
      </w:r>
    </w:p>
    <w:p w:rsidR="005F32B9" w:rsidRPr="005F32B9" w:rsidRDefault="005F32B9" w:rsidP="005F32B9">
      <w:pPr>
        <w:spacing w:after="0" w:line="240" w:lineRule="auto"/>
        <w:jc w:val="center"/>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lastRenderedPageBreak/>
        <w:t>5 КЛАСС</w:t>
      </w:r>
    </w:p>
    <w:tbl>
      <w:tblPr>
        <w:tblW w:w="0" w:type="auto"/>
        <w:tblInd w:w="6" w:type="dxa"/>
        <w:tblLayout w:type="fixed"/>
        <w:tblLook w:val="04A0" w:firstRow="1" w:lastRow="0" w:firstColumn="1" w:lastColumn="0" w:noHBand="0" w:noVBand="1"/>
      </w:tblPr>
      <w:tblGrid>
        <w:gridCol w:w="396"/>
        <w:gridCol w:w="2642"/>
        <w:gridCol w:w="528"/>
        <w:gridCol w:w="1104"/>
        <w:gridCol w:w="1142"/>
        <w:gridCol w:w="864"/>
        <w:gridCol w:w="6424"/>
        <w:gridCol w:w="1020"/>
        <w:gridCol w:w="1382"/>
      </w:tblGrid>
      <w:tr w:rsidR="005F32B9" w:rsidRPr="005F32B9" w:rsidTr="00944B7D">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w:t>
            </w:r>
            <w:r w:rsidRPr="005F32B9">
              <w:rPr>
                <w:rFonts w:ascii="Times New Roman" w:eastAsia="Calibri" w:hAnsi="Times New Roman" w:cs="Times New Roman"/>
                <w:sz w:val="20"/>
                <w:szCs w:val="20"/>
              </w:rPr>
              <w:br/>
            </w:r>
            <w:proofErr w:type="gramStart"/>
            <w:r w:rsidRPr="005F32B9">
              <w:rPr>
                <w:rFonts w:ascii="Times New Roman" w:eastAsia="Calibri" w:hAnsi="Times New Roman" w:cs="Times New Roman"/>
                <w:color w:val="000000"/>
                <w:w w:val="97"/>
                <w:sz w:val="20"/>
                <w:szCs w:val="20"/>
              </w:rPr>
              <w:t>п</w:t>
            </w:r>
            <w:proofErr w:type="gramEnd"/>
            <w:r w:rsidRPr="005F32B9">
              <w:rPr>
                <w:rFonts w:ascii="Times New Roman" w:eastAsia="Calibri" w:hAnsi="Times New Roman" w:cs="Times New Roman"/>
                <w:color w:val="000000"/>
                <w:w w:val="97"/>
                <w:sz w:val="20"/>
                <w:szCs w:val="20"/>
              </w:rPr>
              <w:t>/п</w:t>
            </w:r>
          </w:p>
        </w:tc>
        <w:tc>
          <w:tcPr>
            <w:tcW w:w="264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Количество часов</w:t>
            </w:r>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Дата </w:t>
            </w:r>
            <w:r w:rsidRPr="005F32B9">
              <w:rPr>
                <w:rFonts w:ascii="Times New Roman" w:eastAsia="Calibri" w:hAnsi="Times New Roman" w:cs="Times New Roman"/>
                <w:sz w:val="20"/>
                <w:szCs w:val="20"/>
              </w:rPr>
              <w:br/>
            </w:r>
            <w:r w:rsidRPr="005F32B9">
              <w:rPr>
                <w:rFonts w:ascii="Times New Roman" w:eastAsia="Calibri" w:hAnsi="Times New Roman" w:cs="Times New Roman"/>
                <w:color w:val="000000"/>
                <w:w w:val="97"/>
                <w:sz w:val="20"/>
                <w:szCs w:val="20"/>
              </w:rPr>
              <w:t>изучения</w:t>
            </w:r>
          </w:p>
        </w:tc>
        <w:tc>
          <w:tcPr>
            <w:tcW w:w="642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Виды деятельности</w:t>
            </w:r>
          </w:p>
        </w:tc>
        <w:tc>
          <w:tcPr>
            <w:tcW w:w="102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Виды, </w:t>
            </w:r>
            <w:r w:rsidRPr="005F32B9">
              <w:rPr>
                <w:rFonts w:ascii="Times New Roman" w:eastAsia="Calibri" w:hAnsi="Times New Roman" w:cs="Times New Roman"/>
                <w:sz w:val="20"/>
                <w:szCs w:val="20"/>
              </w:rPr>
              <w:br/>
            </w:r>
            <w:r w:rsidRPr="005F32B9">
              <w:rPr>
                <w:rFonts w:ascii="Times New Roman" w:eastAsia="Calibri" w:hAnsi="Times New Roman" w:cs="Times New Roman"/>
                <w:color w:val="000000"/>
                <w:w w:val="97"/>
                <w:sz w:val="20"/>
                <w:szCs w:val="20"/>
              </w:rPr>
              <w:t xml:space="preserve">формы </w:t>
            </w:r>
            <w:r w:rsidRPr="005F32B9">
              <w:rPr>
                <w:rFonts w:ascii="Times New Roman" w:eastAsia="Calibri" w:hAnsi="Times New Roman" w:cs="Times New Roman"/>
                <w:sz w:val="20"/>
                <w:szCs w:val="20"/>
              </w:rPr>
              <w:br/>
            </w:r>
            <w:r w:rsidRPr="005F32B9">
              <w:rPr>
                <w:rFonts w:ascii="Times New Roman" w:eastAsia="Calibri" w:hAnsi="Times New Roman" w:cs="Times New Roman"/>
                <w:color w:val="000000"/>
                <w:w w:val="97"/>
                <w:sz w:val="20"/>
                <w:szCs w:val="20"/>
              </w:rPr>
              <w:t>контроля</w:t>
            </w:r>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Электронные </w:t>
            </w:r>
            <w:r w:rsidRPr="005F32B9">
              <w:rPr>
                <w:rFonts w:ascii="Times New Roman" w:eastAsia="Calibri" w:hAnsi="Times New Roman" w:cs="Times New Roman"/>
                <w:sz w:val="20"/>
                <w:szCs w:val="20"/>
              </w:rPr>
              <w:br/>
            </w:r>
            <w:r w:rsidRPr="005F32B9">
              <w:rPr>
                <w:rFonts w:ascii="Times New Roman" w:eastAsia="Calibri" w:hAnsi="Times New Roman" w:cs="Times New Roman"/>
                <w:color w:val="000000"/>
                <w:w w:val="97"/>
                <w:sz w:val="20"/>
                <w:szCs w:val="20"/>
              </w:rPr>
              <w:t xml:space="preserve">(цифровые) </w:t>
            </w:r>
            <w:r w:rsidRPr="005F32B9">
              <w:rPr>
                <w:rFonts w:ascii="Times New Roman" w:eastAsia="Calibri" w:hAnsi="Times New Roman" w:cs="Times New Roman"/>
                <w:sz w:val="20"/>
                <w:szCs w:val="20"/>
              </w:rPr>
              <w:br/>
            </w:r>
            <w:r w:rsidRPr="005F32B9">
              <w:rPr>
                <w:rFonts w:ascii="Times New Roman" w:eastAsia="Calibri" w:hAnsi="Times New Roman" w:cs="Times New Roman"/>
                <w:color w:val="000000"/>
                <w:w w:val="97"/>
                <w:sz w:val="20"/>
                <w:szCs w:val="20"/>
              </w:rPr>
              <w:t>образовательные ресурсы</w:t>
            </w:r>
          </w:p>
        </w:tc>
      </w:tr>
      <w:tr w:rsidR="005F32B9" w:rsidRPr="005F32B9" w:rsidTr="00944B7D">
        <w:trPr>
          <w:trHeight w:hRule="exact" w:val="576"/>
        </w:trPr>
        <w:tc>
          <w:tcPr>
            <w:tcW w:w="396" w:type="dxa"/>
            <w:vMerge/>
            <w:tcBorders>
              <w:top w:val="single" w:sz="4" w:space="0" w:color="000000"/>
              <w:left w:val="single" w:sz="4" w:space="0" w:color="000000"/>
              <w:bottom w:val="single" w:sz="4" w:space="0" w:color="000000"/>
              <w:right w:val="single" w:sz="4" w:space="0" w:color="000000"/>
            </w:tcBorders>
          </w:tcPr>
          <w:p w:rsidR="005F32B9" w:rsidRPr="005F32B9" w:rsidRDefault="005F32B9" w:rsidP="005F32B9">
            <w:pPr>
              <w:spacing w:after="0" w:line="240" w:lineRule="auto"/>
              <w:rPr>
                <w:rFonts w:ascii="Times New Roman" w:eastAsia="Calibri" w:hAnsi="Times New Roman" w:cs="Times New Roman"/>
                <w:sz w:val="20"/>
                <w:szCs w:val="20"/>
              </w:rPr>
            </w:pPr>
          </w:p>
        </w:tc>
        <w:tc>
          <w:tcPr>
            <w:tcW w:w="2642" w:type="dxa"/>
            <w:vMerge/>
            <w:tcBorders>
              <w:top w:val="single" w:sz="4" w:space="0" w:color="000000"/>
              <w:left w:val="single" w:sz="4" w:space="0" w:color="000000"/>
              <w:bottom w:val="single" w:sz="4" w:space="0" w:color="000000"/>
              <w:right w:val="single" w:sz="4" w:space="0" w:color="000000"/>
            </w:tcBorders>
          </w:tcPr>
          <w:p w:rsidR="005F32B9" w:rsidRPr="005F32B9" w:rsidRDefault="005F32B9" w:rsidP="005F32B9">
            <w:pPr>
              <w:spacing w:after="0" w:line="240" w:lineRule="auto"/>
              <w:rPr>
                <w:rFonts w:ascii="Times New Roman" w:eastAsia="Calibri" w:hAnsi="Times New Roman" w:cs="Times New Roman"/>
                <w:sz w:val="20"/>
                <w:szCs w:val="20"/>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практические работы</w:t>
            </w:r>
          </w:p>
        </w:tc>
        <w:tc>
          <w:tcPr>
            <w:tcW w:w="864" w:type="dxa"/>
            <w:vMerge/>
            <w:tcBorders>
              <w:top w:val="single" w:sz="4" w:space="0" w:color="000000"/>
              <w:left w:val="single" w:sz="4" w:space="0" w:color="000000"/>
              <w:bottom w:val="single" w:sz="4" w:space="0" w:color="000000"/>
              <w:right w:val="single" w:sz="4" w:space="0" w:color="000000"/>
            </w:tcBorders>
          </w:tcPr>
          <w:p w:rsidR="005F32B9" w:rsidRPr="005F32B9" w:rsidRDefault="005F32B9" w:rsidP="005F32B9">
            <w:pPr>
              <w:spacing w:after="0" w:line="240" w:lineRule="auto"/>
              <w:rPr>
                <w:rFonts w:ascii="Times New Roman" w:eastAsia="Calibri" w:hAnsi="Times New Roman" w:cs="Times New Roman"/>
                <w:sz w:val="20"/>
                <w:szCs w:val="20"/>
              </w:rPr>
            </w:pPr>
          </w:p>
        </w:tc>
        <w:tc>
          <w:tcPr>
            <w:tcW w:w="6424" w:type="dxa"/>
            <w:vMerge/>
            <w:tcBorders>
              <w:top w:val="single" w:sz="4" w:space="0" w:color="000000"/>
              <w:left w:val="single" w:sz="4" w:space="0" w:color="000000"/>
              <w:bottom w:val="single" w:sz="4" w:space="0" w:color="000000"/>
              <w:right w:val="single" w:sz="4" w:space="0" w:color="000000"/>
            </w:tcBorders>
          </w:tcPr>
          <w:p w:rsidR="005F32B9" w:rsidRPr="005F32B9" w:rsidRDefault="005F32B9" w:rsidP="005F32B9">
            <w:pPr>
              <w:spacing w:after="0" w:line="240" w:lineRule="auto"/>
              <w:rPr>
                <w:rFonts w:ascii="Times New Roman" w:eastAsia="Calibri" w:hAnsi="Times New Roman" w:cs="Times New Roman"/>
                <w:sz w:val="20"/>
                <w:szCs w:val="20"/>
              </w:rPr>
            </w:pPr>
          </w:p>
        </w:tc>
        <w:tc>
          <w:tcPr>
            <w:tcW w:w="1020" w:type="dxa"/>
            <w:vMerge/>
            <w:tcBorders>
              <w:top w:val="single" w:sz="4" w:space="0" w:color="000000"/>
              <w:left w:val="single" w:sz="4" w:space="0" w:color="000000"/>
              <w:bottom w:val="single" w:sz="4" w:space="0" w:color="000000"/>
              <w:right w:val="single" w:sz="4" w:space="0" w:color="000000"/>
            </w:tcBorders>
          </w:tcPr>
          <w:p w:rsidR="005F32B9" w:rsidRPr="005F32B9" w:rsidRDefault="005F32B9" w:rsidP="005F32B9">
            <w:pPr>
              <w:spacing w:after="0" w:line="240" w:lineRule="auto"/>
              <w:rPr>
                <w:rFonts w:ascii="Times New Roman" w:eastAsia="Calibri" w:hAnsi="Times New Roman" w:cs="Times New Roman"/>
                <w:sz w:val="20"/>
                <w:szCs w:val="20"/>
              </w:rPr>
            </w:pPr>
          </w:p>
        </w:tc>
        <w:tc>
          <w:tcPr>
            <w:tcW w:w="1382" w:type="dxa"/>
            <w:vMerge/>
            <w:tcBorders>
              <w:top w:val="single" w:sz="4" w:space="0" w:color="000000"/>
              <w:left w:val="single" w:sz="4" w:space="0" w:color="000000"/>
              <w:bottom w:val="single" w:sz="4" w:space="0" w:color="000000"/>
              <w:right w:val="single" w:sz="4" w:space="0" w:color="000000"/>
            </w:tcBorders>
          </w:tcPr>
          <w:p w:rsidR="005F32B9" w:rsidRPr="005F32B9" w:rsidRDefault="005F32B9" w:rsidP="005F32B9">
            <w:pPr>
              <w:spacing w:after="0" w:line="240" w:lineRule="auto"/>
              <w:rPr>
                <w:rFonts w:ascii="Times New Roman" w:eastAsia="Calibri" w:hAnsi="Times New Roman" w:cs="Times New Roman"/>
                <w:sz w:val="20"/>
                <w:szCs w:val="20"/>
              </w:rPr>
            </w:pPr>
          </w:p>
        </w:tc>
      </w:tr>
      <w:tr w:rsidR="005F32B9" w:rsidRPr="005F32B9" w:rsidTr="00944B7D">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Модуль 1. </w:t>
            </w:r>
            <w:r w:rsidRPr="005F32B9">
              <w:rPr>
                <w:rFonts w:ascii="Times New Roman" w:eastAsia="Calibri" w:hAnsi="Times New Roman" w:cs="Times New Roman"/>
                <w:sz w:val="20"/>
                <w:szCs w:val="20"/>
              </w:rPr>
              <w:t xml:space="preserve">Человек, среда его обитания, безопасность человека.  </w:t>
            </w:r>
          </w:p>
        </w:tc>
      </w:tr>
      <w:tr w:rsidR="005F32B9" w:rsidRPr="005F32B9" w:rsidTr="00944B7D">
        <w:trPr>
          <w:trHeight w:hRule="exact" w:val="542"/>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1.1.</w:t>
            </w:r>
          </w:p>
        </w:tc>
        <w:tc>
          <w:tcPr>
            <w:tcW w:w="264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Цель и основные понятия предмета ОБЖ.</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06.09.2022 13.09.2022</w:t>
            </w:r>
          </w:p>
        </w:tc>
        <w:tc>
          <w:tcPr>
            <w:tcW w:w="642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Объясняют цель и задачи предмета ОБЖ, его ключевые понятия;</w:t>
            </w:r>
          </w:p>
        </w:tc>
        <w:tc>
          <w:tcPr>
            <w:tcW w:w="1020"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www.school-obz.org</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1.2.</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sz w:val="20"/>
                <w:szCs w:val="20"/>
              </w:rPr>
              <w:t xml:space="preserve">Город, как среда обитания.  </w:t>
            </w:r>
          </w:p>
          <w:p w:rsidR="005F32B9" w:rsidRPr="005F32B9" w:rsidRDefault="005F32B9" w:rsidP="005F32B9">
            <w:pPr>
              <w:spacing w:after="0" w:line="240" w:lineRule="auto"/>
              <w:rPr>
                <w:rFonts w:ascii="Times New Roman" w:eastAsia="Calibri" w:hAnsi="Times New Roman" w:cs="Times New Roman"/>
                <w:sz w:val="20"/>
                <w:szCs w:val="20"/>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20.09.2022 27.09.2022</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уровни взаимодействия человека и окружающей среды;</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348"/>
        </w:trPr>
        <w:tc>
          <w:tcPr>
            <w:tcW w:w="30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5</w:t>
            </w:r>
          </w:p>
        </w:tc>
        <w:tc>
          <w:tcPr>
            <w:tcW w:w="1193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p>
        </w:tc>
      </w:tr>
      <w:tr w:rsidR="005F32B9" w:rsidRPr="005F32B9" w:rsidTr="00944B7D">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Модуль 2. </w:t>
            </w:r>
            <w:r w:rsidRPr="005F32B9">
              <w:rPr>
                <w:rFonts w:ascii="Times New Roman" w:eastAsia="Calibri" w:hAnsi="Times New Roman" w:cs="Times New Roman"/>
                <w:sz w:val="20"/>
                <w:szCs w:val="20"/>
              </w:rPr>
              <w:t>Дорожное движение, безопасность участников дорожного движения</w:t>
            </w:r>
          </w:p>
        </w:tc>
      </w:tr>
      <w:tr w:rsidR="005F32B9" w:rsidRPr="005F32B9" w:rsidTr="00944B7D">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2.1.</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sz w:val="20"/>
                <w:szCs w:val="20"/>
              </w:rPr>
              <w:t>Пешеход.</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04.10.2022 11.10.2022</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Объясняют права потребителя, вырабатывают навыки безопасного выбора продуктов питания;</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2.2.</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sz w:val="20"/>
                <w:szCs w:val="20"/>
              </w:rPr>
              <w:t>Безопасность пешехода.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18.10.2022 25.10.2022</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Объясняют правила и вырабатывают навыки оказания первой помощи при ушибах, переломах, растяжении, вывихе, сотрясении мозга, укусах животных, кровотечениях;</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7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2.3.</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sz w:val="20"/>
                <w:szCs w:val="20"/>
              </w:rPr>
              <w:t>Пассажир.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01.11.2022 08.11.2022</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Объясняют правила безопасного поведения и вырабатывают навыки безопасных действий при обращении с газовыми и электрическими приборами, при опасных ситуациях в подъезде и лифте;</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2.4.</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sz w:val="20"/>
                <w:szCs w:val="20"/>
              </w:rPr>
              <w:t>Безопасность пассажира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15.11.2022 29.11.2022</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пожар, его факторы и стадии развития;</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2.5.</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sz w:val="20"/>
                <w:szCs w:val="20"/>
              </w:rPr>
              <w:t xml:space="preserve">Пожарная безопасность. </w:t>
            </w:r>
          </w:p>
          <w:p w:rsidR="005F32B9" w:rsidRPr="005F32B9" w:rsidRDefault="005F32B9" w:rsidP="005F32B9">
            <w:pPr>
              <w:spacing w:after="0" w:line="240" w:lineRule="auto"/>
              <w:rPr>
                <w:rFonts w:ascii="Times New Roman" w:eastAsia="Calibri" w:hAnsi="Times New Roman" w:cs="Times New Roman"/>
                <w:sz w:val="20"/>
                <w:szCs w:val="20"/>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06.12.2022 13.12.2022</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ситуации криминогенного характера;</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2.6.</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sz w:val="20"/>
                <w:szCs w:val="20"/>
              </w:rPr>
              <w:t>Безопасное поведение в бытовых условиях</w:t>
            </w:r>
          </w:p>
          <w:p w:rsidR="005F32B9" w:rsidRPr="005F32B9" w:rsidRDefault="005F32B9" w:rsidP="005F32B9">
            <w:pPr>
              <w:spacing w:after="0" w:line="240" w:lineRule="auto"/>
              <w:rPr>
                <w:rFonts w:ascii="Times New Roman" w:eastAsia="Calibri" w:hAnsi="Times New Roman" w:cs="Times New Roman"/>
                <w:sz w:val="20"/>
                <w:szCs w:val="20"/>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14.12.2022 20.12.2022</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Классифицируют аварийные ситуации в коммунальных системах жизнеобеспечения;</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348"/>
        </w:trPr>
        <w:tc>
          <w:tcPr>
            <w:tcW w:w="30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6</w:t>
            </w:r>
          </w:p>
        </w:tc>
        <w:tc>
          <w:tcPr>
            <w:tcW w:w="1193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p>
        </w:tc>
      </w:tr>
      <w:tr w:rsidR="005F32B9" w:rsidRPr="005F32B9" w:rsidTr="00944B7D">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Модуль 3. </w:t>
            </w:r>
            <w:r w:rsidRPr="005F32B9">
              <w:rPr>
                <w:rFonts w:ascii="Times New Roman" w:eastAsia="Calibri" w:hAnsi="Times New Roman" w:cs="Times New Roman"/>
                <w:sz w:val="20"/>
                <w:szCs w:val="20"/>
              </w:rPr>
              <w:t xml:space="preserve">Опасные и чрезвычайные ситуации.  </w:t>
            </w:r>
          </w:p>
        </w:tc>
      </w:tr>
      <w:tr w:rsidR="005F32B9" w:rsidRPr="005F32B9" w:rsidTr="00944B7D">
        <w:trPr>
          <w:trHeight w:hRule="exact" w:val="542"/>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3.1.</w:t>
            </w:r>
          </w:p>
        </w:tc>
        <w:tc>
          <w:tcPr>
            <w:tcW w:w="2642"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sz w:val="20"/>
                <w:szCs w:val="20"/>
              </w:rPr>
              <w:t>Погодные явления</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21.12.2022 22.12.2022</w:t>
            </w:r>
          </w:p>
        </w:tc>
        <w:tc>
          <w:tcPr>
            <w:tcW w:w="6424"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правила дорожного движения и объясняют их значение;</w:t>
            </w:r>
          </w:p>
        </w:tc>
        <w:tc>
          <w:tcPr>
            <w:tcW w:w="1020"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0"/>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3.2.</w:t>
            </w:r>
          </w:p>
        </w:tc>
        <w:tc>
          <w:tcPr>
            <w:tcW w:w="264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sz w:val="20"/>
                <w:szCs w:val="20"/>
              </w:rPr>
              <w:t>Безопасность человека</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27.12.2022 28.12.2022</w:t>
            </w:r>
          </w:p>
        </w:tc>
        <w:tc>
          <w:tcPr>
            <w:tcW w:w="642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Классифицируют и характеризуют дорожные знаки для пешеходов;</w:t>
            </w:r>
          </w:p>
        </w:tc>
        <w:tc>
          <w:tcPr>
            <w:tcW w:w="1020"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lastRenderedPageBreak/>
              <w:t>3.3.</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sz w:val="20"/>
                <w:szCs w:val="20"/>
              </w:rPr>
              <w:t>Безопасность на водоёмах.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03.01.2023 04.01.2023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Объясняют правила применения ремня безопасности и детских удерживающих устройств;</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8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3.4.</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sz w:val="20"/>
                <w:szCs w:val="20"/>
              </w:rPr>
              <w:t>Чрезвычайные ситуации природного характера.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10.01.2023 17.01.2023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Объясняют правила подготовки и вырабатывают навыки безопасного использования велосипеда;</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328"/>
        </w:trPr>
        <w:tc>
          <w:tcPr>
            <w:tcW w:w="30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6</w:t>
            </w:r>
          </w:p>
        </w:tc>
        <w:tc>
          <w:tcPr>
            <w:tcW w:w="1193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p>
        </w:tc>
      </w:tr>
      <w:tr w:rsidR="005F32B9" w:rsidRPr="005F32B9" w:rsidTr="00944B7D">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Модуль 4. </w:t>
            </w:r>
            <w:r w:rsidRPr="005F32B9">
              <w:rPr>
                <w:rFonts w:ascii="Times New Roman" w:eastAsia="Calibri" w:hAnsi="Times New Roman" w:cs="Times New Roman"/>
                <w:sz w:val="20"/>
                <w:szCs w:val="20"/>
              </w:rPr>
              <w:t>Погодные явления и безопасность человека</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4.1.</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Основные опасности в общественных местах.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24.01.2023 25.01.2023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Классифицируют общественные места и их потенциальные угрозы безопасности;</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732"/>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4.2.</w:t>
            </w:r>
          </w:p>
        </w:tc>
        <w:tc>
          <w:tcPr>
            <w:tcW w:w="2642"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Безопасные действия при возникновении массовых беспорядков.</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30.01.2023 31.01.2023</w:t>
            </w:r>
          </w:p>
        </w:tc>
        <w:tc>
          <w:tcPr>
            <w:tcW w:w="6424"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Классифицируют и характеризуют оборудование мест массового пребывания людей;</w:t>
            </w:r>
          </w:p>
        </w:tc>
        <w:tc>
          <w:tcPr>
            <w:tcW w:w="1020"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2"/>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4.3.</w:t>
            </w:r>
          </w:p>
        </w:tc>
        <w:tc>
          <w:tcPr>
            <w:tcW w:w="264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Пожарная безопасность в общественных местах.</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07.02.2023 08.02.2023</w:t>
            </w:r>
          </w:p>
        </w:tc>
        <w:tc>
          <w:tcPr>
            <w:tcW w:w="642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Вырабатывают навыки безопасных действий при обрушениях зданий и сооружений;</w:t>
            </w:r>
          </w:p>
        </w:tc>
        <w:tc>
          <w:tcPr>
            <w:tcW w:w="1020"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4.4.</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Безопасные действия в ситуациях криминогенного и </w:t>
            </w:r>
            <w:r w:rsidRPr="005F32B9">
              <w:rPr>
                <w:rFonts w:ascii="Times New Roman" w:eastAsia="Calibri" w:hAnsi="Times New Roman" w:cs="Times New Roman"/>
                <w:sz w:val="20"/>
                <w:szCs w:val="20"/>
              </w:rPr>
              <w:br/>
            </w:r>
            <w:r w:rsidRPr="005F32B9">
              <w:rPr>
                <w:rFonts w:ascii="Times New Roman" w:eastAsia="Calibri" w:hAnsi="Times New Roman" w:cs="Times New Roman"/>
                <w:color w:val="000000"/>
                <w:w w:val="97"/>
                <w:sz w:val="20"/>
                <w:szCs w:val="20"/>
              </w:rPr>
              <w:t xml:space="preserve">антиобщественного </w:t>
            </w:r>
            <w:r w:rsidRPr="005F32B9">
              <w:rPr>
                <w:rFonts w:ascii="Times New Roman" w:eastAsia="Calibri" w:hAnsi="Times New Roman" w:cs="Times New Roman"/>
                <w:sz w:val="20"/>
                <w:szCs w:val="20"/>
              </w:rPr>
              <w:br/>
            </w:r>
            <w:r w:rsidRPr="005F32B9">
              <w:rPr>
                <w:rFonts w:ascii="Times New Roman" w:eastAsia="Calibri" w:hAnsi="Times New Roman" w:cs="Times New Roman"/>
                <w:color w:val="000000"/>
                <w:w w:val="97"/>
                <w:sz w:val="20"/>
                <w:szCs w:val="20"/>
              </w:rPr>
              <w:t>характера.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14.02.2023 15.02.2023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Моделируют реальные ситуации и решают ситуационные задачи;</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348"/>
        </w:trPr>
        <w:tc>
          <w:tcPr>
            <w:tcW w:w="30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4</w:t>
            </w:r>
          </w:p>
        </w:tc>
        <w:tc>
          <w:tcPr>
            <w:tcW w:w="1193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p>
        </w:tc>
      </w:tr>
      <w:tr w:rsidR="005F32B9" w:rsidRPr="005F32B9" w:rsidTr="00944B7D">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Модуль 5. </w:t>
            </w:r>
            <w:r w:rsidRPr="005F32B9">
              <w:rPr>
                <w:rFonts w:ascii="Times New Roman" w:eastAsia="Calibri" w:hAnsi="Times New Roman" w:cs="Times New Roman"/>
                <w:sz w:val="20"/>
                <w:szCs w:val="20"/>
              </w:rPr>
              <w:t>Опасные ситуации социального характера</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5.1.</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Правила безопасного поведения на природе.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21.02.2023 22.02.2023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Классифицируют и характеризуют чрезвычайные ситуации природного характера;</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732"/>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5.2.</w:t>
            </w:r>
          </w:p>
        </w:tc>
        <w:tc>
          <w:tcPr>
            <w:tcW w:w="2642"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Безопасные действия при </w:t>
            </w:r>
            <w:r w:rsidRPr="005F32B9">
              <w:rPr>
                <w:rFonts w:ascii="Times New Roman" w:eastAsia="Calibri" w:hAnsi="Times New Roman" w:cs="Times New Roman"/>
                <w:sz w:val="20"/>
                <w:szCs w:val="20"/>
              </w:rPr>
              <w:br/>
            </w:r>
            <w:r w:rsidRPr="005F32B9">
              <w:rPr>
                <w:rFonts w:ascii="Times New Roman" w:eastAsia="Calibri" w:hAnsi="Times New Roman" w:cs="Times New Roman"/>
                <w:color w:val="000000"/>
                <w:w w:val="97"/>
                <w:sz w:val="20"/>
                <w:szCs w:val="20"/>
              </w:rPr>
              <w:t>автономном существовании в природной среде.</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27.02.2023 28.02.2023</w:t>
            </w:r>
          </w:p>
        </w:tc>
        <w:tc>
          <w:tcPr>
            <w:tcW w:w="6424"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автономные условия, раскрывают их опасности и порядок подготовки к ним;</w:t>
            </w:r>
          </w:p>
        </w:tc>
        <w:tc>
          <w:tcPr>
            <w:tcW w:w="1020"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2"/>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5.3.</w:t>
            </w:r>
          </w:p>
        </w:tc>
        <w:tc>
          <w:tcPr>
            <w:tcW w:w="264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Безопасное поведение на водоёмах.</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01.03.2023 07.03.2023</w:t>
            </w:r>
          </w:p>
        </w:tc>
        <w:tc>
          <w:tcPr>
            <w:tcW w:w="642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Объясняют общие правила безопасного поведения на водоёмах;</w:t>
            </w:r>
          </w:p>
        </w:tc>
        <w:tc>
          <w:tcPr>
            <w:tcW w:w="1020"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348"/>
        </w:trPr>
        <w:tc>
          <w:tcPr>
            <w:tcW w:w="30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3</w:t>
            </w:r>
          </w:p>
        </w:tc>
        <w:tc>
          <w:tcPr>
            <w:tcW w:w="1193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p>
        </w:tc>
      </w:tr>
      <w:tr w:rsidR="005F32B9" w:rsidRPr="005F32B9" w:rsidTr="00944B7D">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Модуль 6. </w:t>
            </w:r>
            <w:r w:rsidRPr="005F32B9">
              <w:rPr>
                <w:rFonts w:ascii="Times New Roman" w:eastAsia="Calibri" w:hAnsi="Times New Roman" w:cs="Times New Roman"/>
                <w:sz w:val="20"/>
                <w:szCs w:val="20"/>
              </w:rPr>
              <w:t>Экстремизм и терроризм.</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6.1.</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Общие представления о здоровье.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14.03.2023 15.03.2023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Раскрывают смысл понятий «здоровье» и «здоровый образ жизни» и их содержание, объясняют значение здоровья для человека;</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6.2.</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Предупреждение и защита от инфекционных заболеваний.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21.03.2023 22.03.2023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механизм распространения инфекционных заболеваний, вырабатывают навыки соблюдения мер их профилактики и защиты от них;</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lastRenderedPageBreak/>
              <w:t>6.3.</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Предупреждение и защита от неинфекционных заболеваний.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28.03.2023 29.03.2023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Вырабатывают навыки соблюдения мер профилактики неинфекционных заболеваний и защиты от них;</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6.4.</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Первая помощь и самопомощь при неотложных состояниях.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04.04.2023 05.04.2023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Вырабатывают навыки действий при оказании первой помощи в различных ситуациях;</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350"/>
        </w:trPr>
        <w:tc>
          <w:tcPr>
            <w:tcW w:w="30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7</w:t>
            </w:r>
          </w:p>
        </w:tc>
        <w:tc>
          <w:tcPr>
            <w:tcW w:w="1193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p>
        </w:tc>
      </w:tr>
      <w:tr w:rsidR="005F32B9" w:rsidRPr="005F32B9" w:rsidTr="00944B7D">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Модуль 7. </w:t>
            </w:r>
            <w:r w:rsidRPr="005F32B9">
              <w:rPr>
                <w:rFonts w:ascii="Times New Roman" w:eastAsia="Calibri" w:hAnsi="Times New Roman" w:cs="Times New Roman"/>
                <w:sz w:val="20"/>
                <w:szCs w:val="20"/>
              </w:rPr>
              <w:t>Основы здорового образа жизни.</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7.1.</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Общение — основа социального взаимодействия.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11.04.2023 12.04.2023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общение и объясняют его значение для человека;</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7.2.</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Манипуляция и способы противостоять 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18.04.2023 19.04.2023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Раскрывают приёмы распознавания манипуляций и анализируют способы противостояния ей;</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7.3.</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Безопасное поведение и </w:t>
            </w:r>
            <w:r w:rsidRPr="005F32B9">
              <w:rPr>
                <w:rFonts w:ascii="Times New Roman" w:eastAsia="Calibri" w:hAnsi="Times New Roman" w:cs="Times New Roman"/>
                <w:sz w:val="20"/>
                <w:szCs w:val="20"/>
              </w:rPr>
              <w:br/>
            </w:r>
            <w:r w:rsidRPr="005F32B9">
              <w:rPr>
                <w:rFonts w:ascii="Times New Roman" w:eastAsia="Calibri" w:hAnsi="Times New Roman" w:cs="Times New Roman"/>
                <w:color w:val="000000"/>
                <w:w w:val="97"/>
                <w:sz w:val="20"/>
                <w:szCs w:val="20"/>
              </w:rPr>
              <w:t>современные увлечения молодёжи.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25.04.2023 26.04.2023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современные молодёжные увлечения и опасности, связанные с ними, раскрывают правила безопасного поведения;</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348"/>
        </w:trPr>
        <w:tc>
          <w:tcPr>
            <w:tcW w:w="30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3</w:t>
            </w:r>
          </w:p>
        </w:tc>
        <w:tc>
          <w:tcPr>
            <w:tcW w:w="1193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p>
        </w:tc>
      </w:tr>
      <w:tr w:rsidR="005F32B9" w:rsidRPr="005F32B9" w:rsidTr="00944B7D">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Модуль 8. </w:t>
            </w:r>
            <w:r w:rsidRPr="005F32B9">
              <w:rPr>
                <w:rFonts w:ascii="Times New Roman" w:eastAsia="Calibri" w:hAnsi="Times New Roman" w:cs="Times New Roman"/>
                <w:sz w:val="20"/>
                <w:szCs w:val="20"/>
              </w:rPr>
              <w:t>Вредные привычки</w:t>
            </w:r>
          </w:p>
        </w:tc>
      </w:tr>
      <w:tr w:rsidR="005F32B9" w:rsidRPr="005F32B9" w:rsidTr="00944B7D">
        <w:trPr>
          <w:trHeight w:hRule="exact" w:val="542"/>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8.1.</w:t>
            </w:r>
          </w:p>
        </w:tc>
        <w:tc>
          <w:tcPr>
            <w:tcW w:w="2642"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Общие принципы безопасности в цифровой среде.</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02.05.2023 03.05.2023</w:t>
            </w:r>
          </w:p>
        </w:tc>
        <w:tc>
          <w:tcPr>
            <w:tcW w:w="6424"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Раскрывают понятие «цифровая среда», её характеристики и приводят примеры информационных и компьютерных угроз;</w:t>
            </w:r>
          </w:p>
        </w:tc>
        <w:tc>
          <w:tcPr>
            <w:tcW w:w="1020"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0"/>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8.2.</w:t>
            </w:r>
          </w:p>
        </w:tc>
        <w:tc>
          <w:tcPr>
            <w:tcW w:w="264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Безопасные правила цифрового поведения.</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09.05.2023 10.05.2023</w:t>
            </w:r>
          </w:p>
        </w:tc>
        <w:tc>
          <w:tcPr>
            <w:tcW w:w="642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противоправные действия в Интернете;</w:t>
            </w:r>
          </w:p>
        </w:tc>
        <w:tc>
          <w:tcPr>
            <w:tcW w:w="1020"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Письменный контроль;</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348"/>
        </w:trPr>
        <w:tc>
          <w:tcPr>
            <w:tcW w:w="30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w:t>
            </w:r>
          </w:p>
        </w:tc>
        <w:tc>
          <w:tcPr>
            <w:tcW w:w="1193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p>
        </w:tc>
      </w:tr>
      <w:tr w:rsidR="005F32B9" w:rsidRPr="005F32B9" w:rsidTr="00944B7D">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Модуль 9. </w:t>
            </w:r>
            <w:r w:rsidRPr="005F32B9">
              <w:rPr>
                <w:rFonts w:ascii="Times New Roman" w:eastAsia="Calibri" w:hAnsi="Times New Roman" w:cs="Times New Roman"/>
                <w:sz w:val="20"/>
                <w:szCs w:val="20"/>
              </w:rPr>
              <w:t>Первая помощь и правила её оказания.</w:t>
            </w:r>
          </w:p>
        </w:tc>
      </w:tr>
      <w:tr w:rsidR="005F32B9" w:rsidRPr="005F32B9" w:rsidTr="00944B7D">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9.1.</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Общественно-государственная система противодействия </w:t>
            </w:r>
            <w:r w:rsidRPr="005F32B9">
              <w:rPr>
                <w:rFonts w:ascii="Times New Roman" w:eastAsia="Calibri" w:hAnsi="Times New Roman" w:cs="Times New Roman"/>
                <w:sz w:val="20"/>
                <w:szCs w:val="20"/>
              </w:rPr>
              <w:br/>
            </w:r>
            <w:r w:rsidRPr="005F32B9">
              <w:rPr>
                <w:rFonts w:ascii="Times New Roman" w:eastAsia="Calibri" w:hAnsi="Times New Roman" w:cs="Times New Roman"/>
                <w:color w:val="000000"/>
                <w:w w:val="97"/>
                <w:sz w:val="20"/>
                <w:szCs w:val="20"/>
              </w:rPr>
              <w:t>экстремизму и терроризму.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16.05.2023 17.05.2023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Объясняют понятия «экстремизм» и «терроризм», раскрывают их содержание, характеризуют причины, возможные варианты проявления и их последствия;</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9.2.</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Безопасные действия при угрозе теракта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23.05.2023 24.05.2023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признаки вовлечения в террористическую деятельность;</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9.3.</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Безопасные действия при совершении теракта.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30.05.2023 31.05.2023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Вырабатывают навыки безопасных действий в условиях совершения терактов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348"/>
        </w:trPr>
        <w:tc>
          <w:tcPr>
            <w:tcW w:w="30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3</w:t>
            </w:r>
          </w:p>
        </w:tc>
        <w:tc>
          <w:tcPr>
            <w:tcW w:w="1193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p>
        </w:tc>
      </w:tr>
      <w:tr w:rsidR="005F32B9" w:rsidRPr="005F32B9" w:rsidTr="00944B7D">
        <w:trPr>
          <w:trHeight w:hRule="exact" w:val="522"/>
        </w:trPr>
        <w:tc>
          <w:tcPr>
            <w:tcW w:w="30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34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969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p>
        </w:tc>
      </w:tr>
    </w:tbl>
    <w:p w:rsidR="005F32B9" w:rsidRPr="005F32B9" w:rsidRDefault="005F32B9" w:rsidP="005F32B9">
      <w:pPr>
        <w:spacing w:after="0" w:line="240" w:lineRule="auto"/>
        <w:rPr>
          <w:rFonts w:ascii="Times New Roman" w:eastAsia="Calibri" w:hAnsi="Times New Roman" w:cs="Times New Roman"/>
          <w:sz w:val="20"/>
          <w:szCs w:val="20"/>
          <w:lang w:eastAsia="ru-RU"/>
        </w:rPr>
      </w:pPr>
    </w:p>
    <w:p w:rsidR="005F32B9" w:rsidRPr="005F32B9" w:rsidRDefault="005F32B9" w:rsidP="005F32B9">
      <w:pPr>
        <w:spacing w:after="0" w:line="240" w:lineRule="auto"/>
        <w:jc w:val="center"/>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6 КЛАСС</w:t>
      </w:r>
    </w:p>
    <w:tbl>
      <w:tblPr>
        <w:tblW w:w="0" w:type="auto"/>
        <w:tblInd w:w="6" w:type="dxa"/>
        <w:tblLayout w:type="fixed"/>
        <w:tblLook w:val="04A0" w:firstRow="1" w:lastRow="0" w:firstColumn="1" w:lastColumn="0" w:noHBand="0" w:noVBand="1"/>
      </w:tblPr>
      <w:tblGrid>
        <w:gridCol w:w="396"/>
        <w:gridCol w:w="2642"/>
        <w:gridCol w:w="528"/>
        <w:gridCol w:w="1104"/>
        <w:gridCol w:w="1142"/>
        <w:gridCol w:w="864"/>
        <w:gridCol w:w="6424"/>
        <w:gridCol w:w="1020"/>
        <w:gridCol w:w="1382"/>
      </w:tblGrid>
      <w:tr w:rsidR="005F32B9" w:rsidRPr="005F32B9" w:rsidTr="00944B7D">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lastRenderedPageBreak/>
              <w:t>№</w:t>
            </w:r>
            <w:r w:rsidRPr="005F32B9">
              <w:rPr>
                <w:rFonts w:ascii="Times New Roman" w:eastAsia="Calibri" w:hAnsi="Times New Roman" w:cs="Times New Roman"/>
                <w:sz w:val="20"/>
                <w:szCs w:val="20"/>
              </w:rPr>
              <w:br/>
            </w:r>
            <w:proofErr w:type="gramStart"/>
            <w:r w:rsidRPr="005F32B9">
              <w:rPr>
                <w:rFonts w:ascii="Times New Roman" w:eastAsia="Calibri" w:hAnsi="Times New Roman" w:cs="Times New Roman"/>
                <w:color w:val="000000"/>
                <w:w w:val="97"/>
                <w:sz w:val="20"/>
                <w:szCs w:val="20"/>
              </w:rPr>
              <w:t>п</w:t>
            </w:r>
            <w:proofErr w:type="gramEnd"/>
            <w:r w:rsidRPr="005F32B9">
              <w:rPr>
                <w:rFonts w:ascii="Times New Roman" w:eastAsia="Calibri" w:hAnsi="Times New Roman" w:cs="Times New Roman"/>
                <w:color w:val="000000"/>
                <w:w w:val="97"/>
                <w:sz w:val="20"/>
                <w:szCs w:val="20"/>
              </w:rPr>
              <w:t>/п</w:t>
            </w:r>
          </w:p>
        </w:tc>
        <w:tc>
          <w:tcPr>
            <w:tcW w:w="264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Количество часов</w:t>
            </w:r>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Дата </w:t>
            </w:r>
            <w:r w:rsidRPr="005F32B9">
              <w:rPr>
                <w:rFonts w:ascii="Times New Roman" w:eastAsia="Calibri" w:hAnsi="Times New Roman" w:cs="Times New Roman"/>
                <w:sz w:val="20"/>
                <w:szCs w:val="20"/>
              </w:rPr>
              <w:br/>
            </w:r>
            <w:r w:rsidRPr="005F32B9">
              <w:rPr>
                <w:rFonts w:ascii="Times New Roman" w:eastAsia="Calibri" w:hAnsi="Times New Roman" w:cs="Times New Roman"/>
                <w:color w:val="000000"/>
                <w:w w:val="97"/>
                <w:sz w:val="20"/>
                <w:szCs w:val="20"/>
              </w:rPr>
              <w:t>изучения</w:t>
            </w:r>
          </w:p>
        </w:tc>
        <w:tc>
          <w:tcPr>
            <w:tcW w:w="642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Виды деятельности</w:t>
            </w:r>
          </w:p>
        </w:tc>
        <w:tc>
          <w:tcPr>
            <w:tcW w:w="102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Виды, </w:t>
            </w:r>
            <w:r w:rsidRPr="005F32B9">
              <w:rPr>
                <w:rFonts w:ascii="Times New Roman" w:eastAsia="Calibri" w:hAnsi="Times New Roman" w:cs="Times New Roman"/>
                <w:sz w:val="20"/>
                <w:szCs w:val="20"/>
              </w:rPr>
              <w:br/>
            </w:r>
            <w:r w:rsidRPr="005F32B9">
              <w:rPr>
                <w:rFonts w:ascii="Times New Roman" w:eastAsia="Calibri" w:hAnsi="Times New Roman" w:cs="Times New Roman"/>
                <w:color w:val="000000"/>
                <w:w w:val="97"/>
                <w:sz w:val="20"/>
                <w:szCs w:val="20"/>
              </w:rPr>
              <w:t xml:space="preserve">формы </w:t>
            </w:r>
            <w:r w:rsidRPr="005F32B9">
              <w:rPr>
                <w:rFonts w:ascii="Times New Roman" w:eastAsia="Calibri" w:hAnsi="Times New Roman" w:cs="Times New Roman"/>
                <w:sz w:val="20"/>
                <w:szCs w:val="20"/>
              </w:rPr>
              <w:br/>
            </w:r>
            <w:r w:rsidRPr="005F32B9">
              <w:rPr>
                <w:rFonts w:ascii="Times New Roman" w:eastAsia="Calibri" w:hAnsi="Times New Roman" w:cs="Times New Roman"/>
                <w:color w:val="000000"/>
                <w:w w:val="97"/>
                <w:sz w:val="20"/>
                <w:szCs w:val="20"/>
              </w:rPr>
              <w:t>контроля</w:t>
            </w:r>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Электронные </w:t>
            </w:r>
            <w:r w:rsidRPr="005F32B9">
              <w:rPr>
                <w:rFonts w:ascii="Times New Roman" w:eastAsia="Calibri" w:hAnsi="Times New Roman" w:cs="Times New Roman"/>
                <w:sz w:val="20"/>
                <w:szCs w:val="20"/>
              </w:rPr>
              <w:br/>
            </w:r>
            <w:r w:rsidRPr="005F32B9">
              <w:rPr>
                <w:rFonts w:ascii="Times New Roman" w:eastAsia="Calibri" w:hAnsi="Times New Roman" w:cs="Times New Roman"/>
                <w:color w:val="000000"/>
                <w:w w:val="97"/>
                <w:sz w:val="20"/>
                <w:szCs w:val="20"/>
              </w:rPr>
              <w:t xml:space="preserve">(цифровые) </w:t>
            </w:r>
            <w:r w:rsidRPr="005F32B9">
              <w:rPr>
                <w:rFonts w:ascii="Times New Roman" w:eastAsia="Calibri" w:hAnsi="Times New Roman" w:cs="Times New Roman"/>
                <w:sz w:val="20"/>
                <w:szCs w:val="20"/>
              </w:rPr>
              <w:br/>
            </w:r>
            <w:r w:rsidRPr="005F32B9">
              <w:rPr>
                <w:rFonts w:ascii="Times New Roman" w:eastAsia="Calibri" w:hAnsi="Times New Roman" w:cs="Times New Roman"/>
                <w:color w:val="000000"/>
                <w:w w:val="97"/>
                <w:sz w:val="20"/>
                <w:szCs w:val="20"/>
              </w:rPr>
              <w:t>образовательные ресурсы</w:t>
            </w:r>
          </w:p>
        </w:tc>
      </w:tr>
      <w:tr w:rsidR="005F32B9" w:rsidRPr="005F32B9" w:rsidTr="00944B7D">
        <w:trPr>
          <w:trHeight w:hRule="exact" w:val="576"/>
        </w:trPr>
        <w:tc>
          <w:tcPr>
            <w:tcW w:w="396" w:type="dxa"/>
            <w:vMerge/>
            <w:tcBorders>
              <w:top w:val="single" w:sz="4" w:space="0" w:color="000000"/>
              <w:left w:val="single" w:sz="4" w:space="0" w:color="000000"/>
              <w:bottom w:val="single" w:sz="4" w:space="0" w:color="000000"/>
              <w:right w:val="single" w:sz="4" w:space="0" w:color="000000"/>
            </w:tcBorders>
          </w:tcPr>
          <w:p w:rsidR="005F32B9" w:rsidRPr="005F32B9" w:rsidRDefault="005F32B9" w:rsidP="005F32B9">
            <w:pPr>
              <w:spacing w:after="0" w:line="240" w:lineRule="auto"/>
              <w:rPr>
                <w:rFonts w:ascii="Times New Roman" w:eastAsia="Calibri" w:hAnsi="Times New Roman" w:cs="Times New Roman"/>
                <w:sz w:val="20"/>
                <w:szCs w:val="20"/>
              </w:rPr>
            </w:pPr>
          </w:p>
        </w:tc>
        <w:tc>
          <w:tcPr>
            <w:tcW w:w="2642" w:type="dxa"/>
            <w:vMerge/>
            <w:tcBorders>
              <w:top w:val="single" w:sz="4" w:space="0" w:color="000000"/>
              <w:left w:val="single" w:sz="4" w:space="0" w:color="000000"/>
              <w:bottom w:val="single" w:sz="4" w:space="0" w:color="000000"/>
              <w:right w:val="single" w:sz="4" w:space="0" w:color="000000"/>
            </w:tcBorders>
          </w:tcPr>
          <w:p w:rsidR="005F32B9" w:rsidRPr="005F32B9" w:rsidRDefault="005F32B9" w:rsidP="005F32B9">
            <w:pPr>
              <w:spacing w:after="0" w:line="240" w:lineRule="auto"/>
              <w:rPr>
                <w:rFonts w:ascii="Times New Roman" w:eastAsia="Calibri" w:hAnsi="Times New Roman" w:cs="Times New Roman"/>
                <w:sz w:val="20"/>
                <w:szCs w:val="20"/>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практические работы</w:t>
            </w:r>
          </w:p>
        </w:tc>
        <w:tc>
          <w:tcPr>
            <w:tcW w:w="864" w:type="dxa"/>
            <w:vMerge/>
            <w:tcBorders>
              <w:top w:val="single" w:sz="4" w:space="0" w:color="000000"/>
              <w:left w:val="single" w:sz="4" w:space="0" w:color="000000"/>
              <w:bottom w:val="single" w:sz="4" w:space="0" w:color="000000"/>
              <w:right w:val="single" w:sz="4" w:space="0" w:color="000000"/>
            </w:tcBorders>
          </w:tcPr>
          <w:p w:rsidR="005F32B9" w:rsidRPr="005F32B9" w:rsidRDefault="005F32B9" w:rsidP="005F32B9">
            <w:pPr>
              <w:spacing w:after="0" w:line="240" w:lineRule="auto"/>
              <w:rPr>
                <w:rFonts w:ascii="Times New Roman" w:eastAsia="Calibri" w:hAnsi="Times New Roman" w:cs="Times New Roman"/>
                <w:sz w:val="20"/>
                <w:szCs w:val="20"/>
              </w:rPr>
            </w:pPr>
          </w:p>
        </w:tc>
        <w:tc>
          <w:tcPr>
            <w:tcW w:w="6424" w:type="dxa"/>
            <w:vMerge/>
            <w:tcBorders>
              <w:top w:val="single" w:sz="4" w:space="0" w:color="000000"/>
              <w:left w:val="single" w:sz="4" w:space="0" w:color="000000"/>
              <w:bottom w:val="single" w:sz="4" w:space="0" w:color="000000"/>
              <w:right w:val="single" w:sz="4" w:space="0" w:color="000000"/>
            </w:tcBorders>
          </w:tcPr>
          <w:p w:rsidR="005F32B9" w:rsidRPr="005F32B9" w:rsidRDefault="005F32B9" w:rsidP="005F32B9">
            <w:pPr>
              <w:spacing w:after="0" w:line="240" w:lineRule="auto"/>
              <w:rPr>
                <w:rFonts w:ascii="Times New Roman" w:eastAsia="Calibri" w:hAnsi="Times New Roman" w:cs="Times New Roman"/>
                <w:sz w:val="20"/>
                <w:szCs w:val="20"/>
              </w:rPr>
            </w:pPr>
          </w:p>
        </w:tc>
        <w:tc>
          <w:tcPr>
            <w:tcW w:w="1020" w:type="dxa"/>
            <w:vMerge/>
            <w:tcBorders>
              <w:top w:val="single" w:sz="4" w:space="0" w:color="000000"/>
              <w:left w:val="single" w:sz="4" w:space="0" w:color="000000"/>
              <w:bottom w:val="single" w:sz="4" w:space="0" w:color="000000"/>
              <w:right w:val="single" w:sz="4" w:space="0" w:color="000000"/>
            </w:tcBorders>
          </w:tcPr>
          <w:p w:rsidR="005F32B9" w:rsidRPr="005F32B9" w:rsidRDefault="005F32B9" w:rsidP="005F32B9">
            <w:pPr>
              <w:spacing w:after="0" w:line="240" w:lineRule="auto"/>
              <w:rPr>
                <w:rFonts w:ascii="Times New Roman" w:eastAsia="Calibri" w:hAnsi="Times New Roman" w:cs="Times New Roman"/>
                <w:sz w:val="20"/>
                <w:szCs w:val="20"/>
              </w:rPr>
            </w:pPr>
          </w:p>
        </w:tc>
        <w:tc>
          <w:tcPr>
            <w:tcW w:w="1382" w:type="dxa"/>
            <w:vMerge/>
            <w:tcBorders>
              <w:top w:val="single" w:sz="4" w:space="0" w:color="000000"/>
              <w:left w:val="single" w:sz="4" w:space="0" w:color="000000"/>
              <w:bottom w:val="single" w:sz="4" w:space="0" w:color="000000"/>
              <w:right w:val="single" w:sz="4" w:space="0" w:color="000000"/>
            </w:tcBorders>
          </w:tcPr>
          <w:p w:rsidR="005F32B9" w:rsidRPr="005F32B9" w:rsidRDefault="005F32B9" w:rsidP="005F32B9">
            <w:pPr>
              <w:spacing w:after="0" w:line="240" w:lineRule="auto"/>
              <w:rPr>
                <w:rFonts w:ascii="Times New Roman" w:eastAsia="Calibri" w:hAnsi="Times New Roman" w:cs="Times New Roman"/>
                <w:sz w:val="20"/>
                <w:szCs w:val="20"/>
              </w:rPr>
            </w:pPr>
          </w:p>
        </w:tc>
      </w:tr>
      <w:tr w:rsidR="005F32B9" w:rsidRPr="005F32B9" w:rsidTr="00944B7D">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Модуль 1. </w:t>
            </w:r>
            <w:r w:rsidRPr="005F32B9">
              <w:rPr>
                <w:rFonts w:ascii="Times New Roman" w:eastAsia="Calibri" w:hAnsi="Times New Roman" w:cs="Times New Roman"/>
                <w:sz w:val="20"/>
                <w:szCs w:val="20"/>
              </w:rPr>
              <w:t>Активный отдых на природе и безопасность.</w:t>
            </w:r>
          </w:p>
        </w:tc>
      </w:tr>
      <w:tr w:rsidR="005F32B9" w:rsidRPr="005F32B9" w:rsidTr="00944B7D">
        <w:trPr>
          <w:trHeight w:hRule="exact" w:val="809"/>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1.1.</w:t>
            </w:r>
          </w:p>
        </w:tc>
        <w:tc>
          <w:tcPr>
            <w:tcW w:w="264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sz w:val="20"/>
                <w:szCs w:val="20"/>
              </w:rPr>
              <w:t>Подготовка и проведение пеших походов.</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06.09.2022 13.09.2022</w:t>
            </w:r>
          </w:p>
        </w:tc>
        <w:tc>
          <w:tcPr>
            <w:tcW w:w="642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Объясняют цель и задачи предмета ОБЖ, его ключевые понятия;</w:t>
            </w:r>
          </w:p>
        </w:tc>
        <w:tc>
          <w:tcPr>
            <w:tcW w:w="1020"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www.school-obz.org</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1.2.</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sz w:val="20"/>
                <w:szCs w:val="20"/>
              </w:rPr>
              <w:t>Подготовка и проведение лыжных походов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20.09.2022 27.09.2022</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уровни взаимодействия человека и окружающей среды;</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color w:val="000000"/>
                <w:w w:val="97"/>
                <w:sz w:val="20"/>
                <w:szCs w:val="20"/>
              </w:rPr>
            </w:pPr>
            <w:r w:rsidRPr="005F32B9">
              <w:rPr>
                <w:rFonts w:ascii="Times New Roman" w:eastAsia="Calibri" w:hAnsi="Times New Roman" w:cs="Times New Roman"/>
                <w:color w:val="000000"/>
                <w:w w:val="97"/>
                <w:sz w:val="20"/>
                <w:szCs w:val="20"/>
              </w:rPr>
              <w:t>1.3</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sz w:val="20"/>
                <w:szCs w:val="20"/>
              </w:rPr>
              <w:t>Водные походы и обеспечение безопасности на воде.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color w:val="000000"/>
                <w:w w:val="97"/>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color w:val="000000"/>
                <w:w w:val="97"/>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color w:val="000000"/>
                <w:w w:val="97"/>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color w:val="000000"/>
                <w:w w:val="97"/>
                <w:sz w:val="20"/>
                <w:szCs w:val="20"/>
              </w:rPr>
            </w:pPr>
            <w:r w:rsidRPr="005F32B9">
              <w:rPr>
                <w:rFonts w:ascii="Times New Roman" w:eastAsia="Calibri" w:hAnsi="Times New Roman" w:cs="Times New Roman"/>
                <w:color w:val="000000"/>
                <w:w w:val="97"/>
                <w:sz w:val="20"/>
                <w:szCs w:val="20"/>
              </w:rPr>
              <w:t>20.09.2022 27.09.2022</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color w:val="000000"/>
                <w:w w:val="97"/>
                <w:sz w:val="20"/>
                <w:szCs w:val="20"/>
              </w:rPr>
            </w:pPr>
            <w:r w:rsidRPr="005F32B9">
              <w:rPr>
                <w:rFonts w:ascii="Times New Roman" w:eastAsia="Calibri" w:hAnsi="Times New Roman" w:cs="Times New Roman"/>
                <w:color w:val="000000"/>
                <w:w w:val="97"/>
                <w:sz w:val="20"/>
                <w:szCs w:val="20"/>
              </w:rPr>
              <w:t>Характеризуют уровни взаимодействия человека и окружающей среды;</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color w:val="000000"/>
                <w:w w:val="97"/>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color w:val="000000"/>
                <w:w w:val="97"/>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348"/>
        </w:trPr>
        <w:tc>
          <w:tcPr>
            <w:tcW w:w="30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3</w:t>
            </w:r>
          </w:p>
        </w:tc>
        <w:tc>
          <w:tcPr>
            <w:tcW w:w="1193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p>
        </w:tc>
      </w:tr>
      <w:tr w:rsidR="005F32B9" w:rsidRPr="005F32B9" w:rsidTr="00944B7D">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Модуль 2. </w:t>
            </w:r>
            <w:r w:rsidRPr="005F32B9">
              <w:rPr>
                <w:rFonts w:ascii="Times New Roman" w:eastAsia="Calibri" w:hAnsi="Times New Roman" w:cs="Times New Roman"/>
                <w:sz w:val="20"/>
                <w:szCs w:val="20"/>
              </w:rPr>
              <w:t xml:space="preserve">Подготовка к активному отдыху на природе.  </w:t>
            </w:r>
          </w:p>
        </w:tc>
      </w:tr>
      <w:tr w:rsidR="005F32B9" w:rsidRPr="005F32B9" w:rsidTr="00944B7D">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2.1.</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sz w:val="20"/>
                <w:szCs w:val="20"/>
              </w:rPr>
              <w:t>Природа и человек.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04.10.2022 11.10.2022</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Объясняют права потребителя, вырабатывают навыки безопасного выбора продуктов питания;</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2.2.</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sz w:val="20"/>
                <w:szCs w:val="20"/>
              </w:rPr>
              <w:t>Ориентирование на местности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18.10.2022 25.10.2022</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Объясняют правила и вырабатывают навыки оказания первой помощи при ушибах, переломах, растяжении, вывихе, сотрясении мозга, укусах животных, кровотечениях;</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7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2.3.</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sz w:val="20"/>
                <w:szCs w:val="20"/>
              </w:rPr>
              <w:t>Определение своего местонахождения и направления движения на местности</w:t>
            </w:r>
            <w:r w:rsidRPr="005F32B9">
              <w:rPr>
                <w:rFonts w:ascii="Times New Roman" w:eastAsia="Calibri" w:hAnsi="Times New Roman" w:cs="Times New Roman"/>
                <w:color w:val="000000"/>
                <w:w w:val="97"/>
                <w:sz w:val="20"/>
                <w:szCs w:val="20"/>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01.11.2022 08.11.2022</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Объясняют правила безопасного поведения и вырабатывают навыки безопасных действий при обращении с газовыми и электрическими приборами, при опасных ситуациях в подъезде и лифте;</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2.4.</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sz w:val="20"/>
                <w:szCs w:val="20"/>
              </w:rPr>
              <w:t>Подготовка к активному отдыху на природе.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15.11.2022 29.11.2022</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пожар, его факторы и стадии развития;</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2.5.</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sz w:val="20"/>
                <w:szCs w:val="20"/>
              </w:rPr>
              <w:t>Определение места бивака и организация бивачных работ.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06.12.2022 13.12.2022</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ситуации криминогенного характера;</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2.6.</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sz w:val="20"/>
                <w:szCs w:val="20"/>
              </w:rPr>
              <w:t>Определение необходимого снаряжения для похода.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14.12.2022 20.12.2022</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Классифицируют аварийные ситуации в коммунальных системах жизнеобеспечения;</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348"/>
        </w:trPr>
        <w:tc>
          <w:tcPr>
            <w:tcW w:w="30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6</w:t>
            </w:r>
          </w:p>
        </w:tc>
        <w:tc>
          <w:tcPr>
            <w:tcW w:w="1193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p>
        </w:tc>
      </w:tr>
      <w:tr w:rsidR="005F32B9" w:rsidRPr="005F32B9" w:rsidTr="00944B7D">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Модуль 3. </w:t>
            </w:r>
            <w:r w:rsidRPr="005F32B9">
              <w:rPr>
                <w:rFonts w:ascii="Times New Roman" w:eastAsia="Calibri" w:hAnsi="Times New Roman" w:cs="Times New Roman"/>
                <w:sz w:val="20"/>
                <w:szCs w:val="20"/>
              </w:rPr>
              <w:t>Дальний и выездной туризм</w:t>
            </w:r>
            <w:proofErr w:type="gramStart"/>
            <w:r w:rsidRPr="005F32B9">
              <w:rPr>
                <w:rFonts w:ascii="Times New Roman" w:eastAsia="Calibri" w:hAnsi="Times New Roman" w:cs="Times New Roman"/>
                <w:sz w:val="20"/>
                <w:szCs w:val="20"/>
              </w:rPr>
              <w:t>.</w:t>
            </w:r>
            <w:proofErr w:type="gramEnd"/>
            <w:r w:rsidRPr="005F32B9">
              <w:rPr>
                <w:rFonts w:ascii="Times New Roman" w:eastAsia="Calibri" w:hAnsi="Times New Roman" w:cs="Times New Roman"/>
                <w:sz w:val="20"/>
                <w:szCs w:val="20"/>
              </w:rPr>
              <w:t xml:space="preserve"> </w:t>
            </w:r>
            <w:proofErr w:type="gramStart"/>
            <w:r w:rsidRPr="005F32B9">
              <w:rPr>
                <w:rFonts w:ascii="Times New Roman" w:eastAsia="Calibri" w:hAnsi="Times New Roman" w:cs="Times New Roman"/>
                <w:sz w:val="20"/>
                <w:szCs w:val="20"/>
              </w:rPr>
              <w:t>м</w:t>
            </w:r>
            <w:proofErr w:type="gramEnd"/>
            <w:r w:rsidRPr="005F32B9">
              <w:rPr>
                <w:rFonts w:ascii="Times New Roman" w:eastAsia="Calibri" w:hAnsi="Times New Roman" w:cs="Times New Roman"/>
                <w:sz w:val="20"/>
                <w:szCs w:val="20"/>
              </w:rPr>
              <w:t>еры безопасности.</w:t>
            </w:r>
          </w:p>
        </w:tc>
      </w:tr>
      <w:tr w:rsidR="005F32B9" w:rsidRPr="005F32B9" w:rsidTr="00944B7D">
        <w:trPr>
          <w:trHeight w:hRule="exact" w:val="542"/>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3.1.</w:t>
            </w:r>
          </w:p>
        </w:tc>
        <w:tc>
          <w:tcPr>
            <w:tcW w:w="2642"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sz w:val="20"/>
                <w:szCs w:val="20"/>
              </w:rPr>
              <w:t>Дальний и выездной туризм</w:t>
            </w:r>
            <w:proofErr w:type="gramStart"/>
            <w:r w:rsidRPr="005F32B9">
              <w:rPr>
                <w:rFonts w:ascii="Times New Roman" w:eastAsia="Calibri" w:hAnsi="Times New Roman" w:cs="Times New Roman"/>
                <w:sz w:val="20"/>
                <w:szCs w:val="20"/>
              </w:rPr>
              <w:t>.</w:t>
            </w:r>
            <w:proofErr w:type="gramEnd"/>
            <w:r w:rsidRPr="005F32B9">
              <w:rPr>
                <w:rFonts w:ascii="Times New Roman" w:eastAsia="Calibri" w:hAnsi="Times New Roman" w:cs="Times New Roman"/>
                <w:sz w:val="20"/>
                <w:szCs w:val="20"/>
              </w:rPr>
              <w:t xml:space="preserve"> </w:t>
            </w:r>
            <w:proofErr w:type="gramStart"/>
            <w:r w:rsidRPr="005F32B9">
              <w:rPr>
                <w:rFonts w:ascii="Times New Roman" w:eastAsia="Calibri" w:hAnsi="Times New Roman" w:cs="Times New Roman"/>
                <w:sz w:val="20"/>
                <w:szCs w:val="20"/>
              </w:rPr>
              <w:t>м</w:t>
            </w:r>
            <w:proofErr w:type="gramEnd"/>
            <w:r w:rsidRPr="005F32B9">
              <w:rPr>
                <w:rFonts w:ascii="Times New Roman" w:eastAsia="Calibri" w:hAnsi="Times New Roman" w:cs="Times New Roman"/>
                <w:sz w:val="20"/>
                <w:szCs w:val="20"/>
              </w:rPr>
              <w:t>еры безопасности.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21.12.2022 22.12.2022</w:t>
            </w:r>
          </w:p>
        </w:tc>
        <w:tc>
          <w:tcPr>
            <w:tcW w:w="6424"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правила дорожного движения и объясняют их значение;</w:t>
            </w:r>
          </w:p>
        </w:tc>
        <w:tc>
          <w:tcPr>
            <w:tcW w:w="1020"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0"/>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lastRenderedPageBreak/>
              <w:t>3.2.</w:t>
            </w:r>
          </w:p>
        </w:tc>
        <w:tc>
          <w:tcPr>
            <w:tcW w:w="264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sz w:val="20"/>
                <w:szCs w:val="20"/>
              </w:rPr>
              <w:t xml:space="preserve">Факторы, влияющие на безопасность человека в туризме.  </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27.12.2022 28.12.2022</w:t>
            </w:r>
          </w:p>
        </w:tc>
        <w:tc>
          <w:tcPr>
            <w:tcW w:w="642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Классифицируют и характеризуют дорожные знаки для пешеходов;</w:t>
            </w:r>
          </w:p>
        </w:tc>
        <w:tc>
          <w:tcPr>
            <w:tcW w:w="1020"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3.3.</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w:t>
            </w:r>
            <w:r w:rsidRPr="005F32B9">
              <w:rPr>
                <w:rFonts w:ascii="Times New Roman" w:eastAsia="Calibri" w:hAnsi="Times New Roman" w:cs="Times New Roman"/>
                <w:sz w:val="20"/>
                <w:szCs w:val="20"/>
              </w:rPr>
              <w:t xml:space="preserve">Акклиматизация человека в различных климатических условиях.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03.01.2023 04.01.2023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Объясняют правила применения ремня безопасности и детских удерживающих устройств;</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3.4.</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sz w:val="20"/>
                <w:szCs w:val="20"/>
              </w:rPr>
              <w:t>Акклиматизация человека в горной местности.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10.01.2023 17.01.2023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Объясняют правила подготовки и вырабатывают навыки безопасного использования велосипеда;</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color w:val="000000"/>
                <w:w w:val="97"/>
                <w:sz w:val="20"/>
                <w:szCs w:val="20"/>
              </w:rPr>
            </w:pPr>
            <w:r w:rsidRPr="005F32B9">
              <w:rPr>
                <w:rFonts w:ascii="Times New Roman" w:eastAsia="Calibri" w:hAnsi="Times New Roman" w:cs="Times New Roman"/>
                <w:color w:val="000000"/>
                <w:w w:val="97"/>
                <w:sz w:val="20"/>
                <w:szCs w:val="20"/>
              </w:rPr>
              <w:t>3.5</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sz w:val="20"/>
                <w:szCs w:val="20"/>
              </w:rPr>
              <w:t>Обеспечение личной безопасности при следовании к местам транспортом.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color w:val="000000"/>
                <w:w w:val="97"/>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color w:val="000000"/>
                <w:w w:val="97"/>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color w:val="000000"/>
                <w:w w:val="97"/>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color w:val="000000"/>
                <w:w w:val="97"/>
                <w:sz w:val="20"/>
                <w:szCs w:val="20"/>
              </w:rPr>
            </w:pPr>
            <w:r w:rsidRPr="005F32B9">
              <w:rPr>
                <w:rFonts w:ascii="Times New Roman" w:eastAsia="Calibri" w:hAnsi="Times New Roman" w:cs="Times New Roman"/>
                <w:color w:val="000000"/>
                <w:w w:val="97"/>
                <w:sz w:val="20"/>
                <w:szCs w:val="20"/>
              </w:rPr>
              <w:t>03.01.2023 04.01.2023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color w:val="000000"/>
                <w:w w:val="97"/>
                <w:sz w:val="20"/>
                <w:szCs w:val="20"/>
              </w:rPr>
            </w:pPr>
            <w:r w:rsidRPr="005F32B9">
              <w:rPr>
                <w:rFonts w:ascii="Times New Roman" w:eastAsia="Calibri" w:hAnsi="Times New Roman" w:cs="Times New Roman"/>
                <w:color w:val="000000"/>
                <w:w w:val="97"/>
                <w:sz w:val="20"/>
                <w:szCs w:val="20"/>
              </w:rPr>
              <w:t>Объясняют и характеризуют оборудование мест массового пребывания людей;</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color w:val="000000"/>
                <w:w w:val="97"/>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color w:val="000000"/>
                <w:w w:val="97"/>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color w:val="000000"/>
                <w:w w:val="97"/>
                <w:sz w:val="20"/>
                <w:szCs w:val="20"/>
              </w:rPr>
            </w:pPr>
            <w:r w:rsidRPr="005F32B9">
              <w:rPr>
                <w:rFonts w:ascii="Times New Roman" w:eastAsia="Calibri" w:hAnsi="Times New Roman" w:cs="Times New Roman"/>
                <w:color w:val="000000"/>
                <w:w w:val="97"/>
                <w:sz w:val="20"/>
                <w:szCs w:val="20"/>
              </w:rPr>
              <w:t>3.6</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sz w:val="20"/>
                <w:szCs w:val="20"/>
              </w:rPr>
              <w:t>Обеспечение личной безопасности на водном транспорте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color w:val="000000"/>
                <w:w w:val="97"/>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color w:val="000000"/>
                <w:w w:val="97"/>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color w:val="000000"/>
                <w:w w:val="97"/>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color w:val="000000"/>
                <w:w w:val="97"/>
                <w:sz w:val="20"/>
                <w:szCs w:val="20"/>
              </w:rPr>
            </w:pPr>
            <w:r w:rsidRPr="005F32B9">
              <w:rPr>
                <w:rFonts w:ascii="Times New Roman" w:eastAsia="Calibri" w:hAnsi="Times New Roman" w:cs="Times New Roman"/>
                <w:color w:val="000000"/>
                <w:w w:val="97"/>
                <w:sz w:val="20"/>
                <w:szCs w:val="20"/>
              </w:rPr>
              <w:t>03.01.2023 04.01.2023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color w:val="000000"/>
                <w:w w:val="97"/>
                <w:sz w:val="20"/>
                <w:szCs w:val="20"/>
              </w:rPr>
            </w:pPr>
            <w:r w:rsidRPr="005F32B9">
              <w:rPr>
                <w:rFonts w:ascii="Times New Roman" w:eastAsia="Calibri" w:hAnsi="Times New Roman" w:cs="Times New Roman"/>
                <w:color w:val="000000"/>
                <w:w w:val="97"/>
                <w:sz w:val="20"/>
                <w:szCs w:val="20"/>
              </w:rPr>
              <w:t>Классифицируют и характеризуют оборудование мест массового пребывания людей;</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color w:val="000000"/>
                <w:w w:val="97"/>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color w:val="000000"/>
                <w:w w:val="97"/>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color w:val="000000"/>
                <w:w w:val="97"/>
                <w:sz w:val="20"/>
                <w:szCs w:val="20"/>
              </w:rPr>
            </w:pPr>
            <w:r w:rsidRPr="005F32B9">
              <w:rPr>
                <w:rFonts w:ascii="Times New Roman" w:eastAsia="Calibri" w:hAnsi="Times New Roman" w:cs="Times New Roman"/>
                <w:color w:val="000000"/>
                <w:w w:val="97"/>
                <w:sz w:val="20"/>
                <w:szCs w:val="20"/>
              </w:rPr>
              <w:t>3.7</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sz w:val="20"/>
                <w:szCs w:val="20"/>
              </w:rPr>
              <w:t>Обеспечение личной безопасности на воздушном транспорте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color w:val="000000"/>
                <w:w w:val="97"/>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color w:val="000000"/>
                <w:w w:val="97"/>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color w:val="000000"/>
                <w:w w:val="97"/>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color w:val="000000"/>
                <w:w w:val="97"/>
                <w:sz w:val="20"/>
                <w:szCs w:val="20"/>
              </w:rPr>
            </w:pPr>
            <w:r w:rsidRPr="005F32B9">
              <w:rPr>
                <w:rFonts w:ascii="Times New Roman" w:eastAsia="Calibri" w:hAnsi="Times New Roman" w:cs="Times New Roman"/>
                <w:color w:val="000000"/>
                <w:w w:val="97"/>
                <w:sz w:val="20"/>
                <w:szCs w:val="20"/>
              </w:rPr>
              <w:t>10.01.2023 17.01.2023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color w:val="000000"/>
                <w:w w:val="97"/>
                <w:sz w:val="20"/>
                <w:szCs w:val="20"/>
              </w:rPr>
            </w:pPr>
            <w:r w:rsidRPr="005F32B9">
              <w:rPr>
                <w:rFonts w:ascii="Times New Roman" w:eastAsia="Calibri" w:hAnsi="Times New Roman" w:cs="Times New Roman"/>
                <w:color w:val="000000"/>
                <w:w w:val="97"/>
                <w:sz w:val="20"/>
                <w:szCs w:val="20"/>
              </w:rPr>
              <w:t>Объясняют и характеризуют оборудование мест массового пребывания людей;</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color w:val="000000"/>
                <w:w w:val="97"/>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color w:val="000000"/>
                <w:w w:val="97"/>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328"/>
        </w:trPr>
        <w:tc>
          <w:tcPr>
            <w:tcW w:w="30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7</w:t>
            </w:r>
          </w:p>
        </w:tc>
        <w:tc>
          <w:tcPr>
            <w:tcW w:w="1193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p>
        </w:tc>
      </w:tr>
      <w:tr w:rsidR="005F32B9" w:rsidRPr="005F32B9" w:rsidTr="00944B7D">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Модуль 4. </w:t>
            </w:r>
            <w:r w:rsidRPr="005F32B9">
              <w:rPr>
                <w:rFonts w:ascii="Times New Roman" w:eastAsia="Calibri" w:hAnsi="Times New Roman" w:cs="Times New Roman"/>
                <w:sz w:val="20"/>
                <w:szCs w:val="20"/>
              </w:rPr>
              <w:t>Безопасность человека в автономной природной среде.</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4.1.</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sz w:val="20"/>
                <w:szCs w:val="20"/>
              </w:rPr>
              <w:t>Добровольная автономия человека в природной среде.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24.01.2023 25.01.2023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Классифицируют общественные места и их потенциальные угрозы безопасности;</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732"/>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4.2.</w:t>
            </w:r>
          </w:p>
        </w:tc>
        <w:tc>
          <w:tcPr>
            <w:tcW w:w="2642"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sz w:val="20"/>
                <w:szCs w:val="20"/>
              </w:rPr>
              <w:t>Вынужденная автономия человека в природной среде.</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30.01.2023 31.01.2023</w:t>
            </w:r>
          </w:p>
        </w:tc>
        <w:tc>
          <w:tcPr>
            <w:tcW w:w="6424"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Классифицируют и характеризуют оборудование мест массового пребывания людей;</w:t>
            </w:r>
          </w:p>
        </w:tc>
        <w:tc>
          <w:tcPr>
            <w:tcW w:w="1020"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2"/>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4.3.</w:t>
            </w:r>
          </w:p>
        </w:tc>
        <w:tc>
          <w:tcPr>
            <w:tcW w:w="264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sz w:val="20"/>
                <w:szCs w:val="20"/>
              </w:rPr>
              <w:t>Обеспечение безопасности при вынужденной автономии.</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07.02.2023 08.02.2023</w:t>
            </w:r>
          </w:p>
        </w:tc>
        <w:tc>
          <w:tcPr>
            <w:tcW w:w="642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Вырабатывают навыки безопасных действий при обрушениях зданий и сооружений;</w:t>
            </w:r>
          </w:p>
        </w:tc>
        <w:tc>
          <w:tcPr>
            <w:tcW w:w="1020"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4.4.</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Безопасные действия в ситуациях вынужденной автономии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14.02.2023 15.02.2023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Моделируют реальные ситуации и решают ситуационные задачи;</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348"/>
        </w:trPr>
        <w:tc>
          <w:tcPr>
            <w:tcW w:w="30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4</w:t>
            </w:r>
          </w:p>
        </w:tc>
        <w:tc>
          <w:tcPr>
            <w:tcW w:w="1193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p>
        </w:tc>
      </w:tr>
      <w:tr w:rsidR="005F32B9" w:rsidRPr="005F32B9" w:rsidTr="00944B7D">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Модуль 5. </w:t>
            </w:r>
            <w:r w:rsidRPr="005F32B9">
              <w:rPr>
                <w:rFonts w:ascii="Times New Roman" w:eastAsia="Calibri" w:hAnsi="Times New Roman" w:cs="Times New Roman"/>
                <w:sz w:val="20"/>
                <w:szCs w:val="20"/>
              </w:rPr>
              <w:t>Опасные ситуации в природе.</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5.1.</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sz w:val="20"/>
                <w:szCs w:val="20"/>
              </w:rPr>
              <w:t>Опасные погодные явления.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21.02.2023 22.02.2023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Классифицируют и характеризуют чрезвычайные ситуации природного характера;</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732"/>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5.2.</w:t>
            </w:r>
          </w:p>
        </w:tc>
        <w:tc>
          <w:tcPr>
            <w:tcW w:w="2642"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sz w:val="20"/>
                <w:szCs w:val="20"/>
              </w:rPr>
              <w:t>Обеспечение безопасности при встрече с дикими животными.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27.02.2023 28.02.2023</w:t>
            </w:r>
          </w:p>
        </w:tc>
        <w:tc>
          <w:tcPr>
            <w:tcW w:w="6424"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автономные условия, раскрывают их опасности и порядок подготовки к ним;</w:t>
            </w:r>
          </w:p>
        </w:tc>
        <w:tc>
          <w:tcPr>
            <w:tcW w:w="1020"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2"/>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5.3.</w:t>
            </w:r>
          </w:p>
        </w:tc>
        <w:tc>
          <w:tcPr>
            <w:tcW w:w="264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sz w:val="20"/>
                <w:szCs w:val="20"/>
              </w:rPr>
              <w:t>Укусы насекомых и защита от них</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01.03.2023 07.03.2023</w:t>
            </w:r>
          </w:p>
        </w:tc>
        <w:tc>
          <w:tcPr>
            <w:tcW w:w="642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Объясняют общие правила безопасного поведения на водоёмах;</w:t>
            </w:r>
          </w:p>
        </w:tc>
        <w:tc>
          <w:tcPr>
            <w:tcW w:w="1020"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348"/>
        </w:trPr>
        <w:tc>
          <w:tcPr>
            <w:tcW w:w="30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lastRenderedPageBreak/>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4</w:t>
            </w:r>
          </w:p>
        </w:tc>
        <w:tc>
          <w:tcPr>
            <w:tcW w:w="1193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p>
        </w:tc>
      </w:tr>
      <w:tr w:rsidR="005F32B9" w:rsidRPr="005F32B9" w:rsidTr="00944B7D">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Модуль 6. </w:t>
            </w:r>
            <w:r w:rsidRPr="005F32B9">
              <w:rPr>
                <w:rFonts w:ascii="Times New Roman" w:eastAsia="Calibri" w:hAnsi="Times New Roman" w:cs="Times New Roman"/>
                <w:sz w:val="20"/>
                <w:szCs w:val="20"/>
              </w:rPr>
              <w:t>Первая медицинская помощь при неотложных состояниях.</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6.1.</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sz w:val="20"/>
                <w:szCs w:val="20"/>
              </w:rPr>
              <w:t>Клещевой энцефалит и его профилактика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14.03.2023 15.03.2023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Раскрывают смысл понятий «здоровье» и «здоровый образ жизни» и их содержание, объясняют значение здоровья для человека;</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6.2.</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sz w:val="20"/>
                <w:szCs w:val="20"/>
              </w:rPr>
              <w:t>Оказание медицинской помощи при травмах.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21.03.2023 22.03.2023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механизм распространения инфекционных заболеваний, вырабатывают навыки соблюдения мер их профилактики и защиты от них;</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6.3.</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sz w:val="20"/>
                <w:szCs w:val="20"/>
              </w:rPr>
              <w:t>Оказание медицинской помощи при тепловом и солнечном ударах, отморожении и ожогах.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28.03.2023 29.03.2023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Вырабатывают навыки соблюдения мер профилактики неинфекционных заболеваний и защиты от них;</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6.4.</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sz w:val="20"/>
                <w:szCs w:val="20"/>
              </w:rPr>
              <w:t>Оказание медицинской помощи при укусах змей и насекомых.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04.04.2023 05.04.2023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Вырабатывают навыки действий при оказании первой помощи в различных ситуациях;</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350"/>
        </w:trPr>
        <w:tc>
          <w:tcPr>
            <w:tcW w:w="30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7</w:t>
            </w:r>
          </w:p>
        </w:tc>
        <w:tc>
          <w:tcPr>
            <w:tcW w:w="1193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p>
        </w:tc>
      </w:tr>
      <w:tr w:rsidR="005F32B9" w:rsidRPr="005F32B9" w:rsidTr="00944B7D">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Модуль 7. </w:t>
            </w:r>
            <w:r w:rsidRPr="005F32B9">
              <w:rPr>
                <w:rFonts w:ascii="Times New Roman" w:eastAsia="Calibri" w:hAnsi="Times New Roman" w:cs="Times New Roman"/>
                <w:sz w:val="20"/>
                <w:szCs w:val="20"/>
              </w:rPr>
              <w:t>. Компьютер и его влияние на здоровье</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7.1.</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sz w:val="20"/>
                <w:szCs w:val="20"/>
              </w:rPr>
              <w:t>Влияние неблагоприятной окружающей среды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11.04.2023 12.04.2023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общение и объясняют его значение для человека;</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7.2.</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sz w:val="20"/>
                <w:szCs w:val="20"/>
              </w:rPr>
              <w:t>Влияние социальной среды на развитие и здоровье человека.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18.04.2023 19.04.2023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Раскрывают приёмы распознавания манипуляций и анализируют способы противостояния ей;</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7.3.</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sz w:val="20"/>
                <w:szCs w:val="20"/>
              </w:rPr>
              <w:t xml:space="preserve">Влияние наркотиков и  других </w:t>
            </w:r>
            <w:proofErr w:type="spellStart"/>
            <w:r w:rsidRPr="005F32B9">
              <w:rPr>
                <w:rFonts w:ascii="Times New Roman" w:eastAsia="Calibri" w:hAnsi="Times New Roman" w:cs="Times New Roman"/>
                <w:sz w:val="20"/>
                <w:szCs w:val="20"/>
              </w:rPr>
              <w:t>психоактивных</w:t>
            </w:r>
            <w:proofErr w:type="spellEnd"/>
            <w:r w:rsidRPr="005F32B9">
              <w:rPr>
                <w:rFonts w:ascii="Times New Roman" w:eastAsia="Calibri" w:hAnsi="Times New Roman" w:cs="Times New Roman"/>
                <w:sz w:val="20"/>
                <w:szCs w:val="20"/>
              </w:rPr>
              <w:t xml:space="preserve"> веществ.</w:t>
            </w:r>
          </w:p>
          <w:p w:rsidR="005F32B9" w:rsidRPr="005F32B9" w:rsidRDefault="005F32B9" w:rsidP="005F32B9">
            <w:pPr>
              <w:spacing w:after="0" w:line="240" w:lineRule="auto"/>
              <w:rPr>
                <w:rFonts w:ascii="Times New Roman" w:eastAsia="Calibri" w:hAnsi="Times New Roman" w:cs="Times New Roman"/>
                <w:sz w:val="20"/>
                <w:szCs w:val="20"/>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25.04.2023 26.04.2023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современные молодёжные увлечения и опасности, связанные с ними, раскрывают правила безопасного поведения;</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color w:val="000000"/>
                <w:w w:val="97"/>
                <w:sz w:val="20"/>
                <w:szCs w:val="20"/>
              </w:rPr>
            </w:pP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color w:val="000000"/>
                <w:w w:val="97"/>
                <w:sz w:val="20"/>
                <w:szCs w:val="20"/>
              </w:rPr>
            </w:pPr>
            <w:r w:rsidRPr="005F32B9">
              <w:rPr>
                <w:rFonts w:ascii="Times New Roman" w:eastAsia="Calibri" w:hAnsi="Times New Roman" w:cs="Times New Roman"/>
                <w:color w:val="000000"/>
                <w:w w:val="97"/>
                <w:sz w:val="20"/>
                <w:szCs w:val="20"/>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color w:val="000000"/>
                <w:w w:val="97"/>
                <w:sz w:val="20"/>
                <w:szCs w:val="20"/>
              </w:rPr>
            </w:pPr>
            <w:r w:rsidRPr="005F32B9">
              <w:rPr>
                <w:rFonts w:ascii="Times New Roman" w:eastAsia="Calibri" w:hAnsi="Times New Roman" w:cs="Times New Roman"/>
                <w:color w:val="000000"/>
                <w:w w:val="97"/>
                <w:sz w:val="20"/>
                <w:szCs w:val="20"/>
              </w:rPr>
              <w:t>3</w:t>
            </w:r>
          </w:p>
        </w:tc>
        <w:tc>
          <w:tcPr>
            <w:tcW w:w="1193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color w:val="000000"/>
                <w:w w:val="97"/>
                <w:sz w:val="20"/>
                <w:szCs w:val="20"/>
              </w:rPr>
            </w:pPr>
          </w:p>
        </w:tc>
      </w:tr>
      <w:tr w:rsidR="005F32B9" w:rsidRPr="005F32B9" w:rsidTr="00944B7D">
        <w:trPr>
          <w:trHeight w:hRule="exact" w:val="522"/>
        </w:trPr>
        <w:tc>
          <w:tcPr>
            <w:tcW w:w="30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34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969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p>
        </w:tc>
      </w:tr>
    </w:tbl>
    <w:p w:rsidR="005F32B9" w:rsidRPr="005F32B9" w:rsidRDefault="005F32B9" w:rsidP="005F32B9">
      <w:pPr>
        <w:spacing w:after="0" w:line="240" w:lineRule="auto"/>
        <w:jc w:val="center"/>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7 КЛАСС</w:t>
      </w:r>
    </w:p>
    <w:tbl>
      <w:tblPr>
        <w:tblW w:w="0" w:type="auto"/>
        <w:tblInd w:w="6" w:type="dxa"/>
        <w:tblLayout w:type="fixed"/>
        <w:tblLook w:val="04A0" w:firstRow="1" w:lastRow="0" w:firstColumn="1" w:lastColumn="0" w:noHBand="0" w:noVBand="1"/>
      </w:tblPr>
      <w:tblGrid>
        <w:gridCol w:w="396"/>
        <w:gridCol w:w="2642"/>
        <w:gridCol w:w="528"/>
        <w:gridCol w:w="1104"/>
        <w:gridCol w:w="1142"/>
        <w:gridCol w:w="864"/>
        <w:gridCol w:w="6424"/>
        <w:gridCol w:w="1020"/>
        <w:gridCol w:w="1382"/>
      </w:tblGrid>
      <w:tr w:rsidR="005F32B9" w:rsidRPr="005F32B9" w:rsidTr="00944B7D">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w:t>
            </w:r>
            <w:r w:rsidRPr="005F32B9">
              <w:rPr>
                <w:rFonts w:ascii="Times New Roman" w:eastAsia="Calibri" w:hAnsi="Times New Roman" w:cs="Times New Roman"/>
                <w:sz w:val="20"/>
                <w:szCs w:val="20"/>
              </w:rPr>
              <w:br/>
            </w:r>
            <w:proofErr w:type="gramStart"/>
            <w:r w:rsidRPr="005F32B9">
              <w:rPr>
                <w:rFonts w:ascii="Times New Roman" w:eastAsia="Calibri" w:hAnsi="Times New Roman" w:cs="Times New Roman"/>
                <w:color w:val="000000"/>
                <w:w w:val="97"/>
                <w:sz w:val="20"/>
                <w:szCs w:val="20"/>
              </w:rPr>
              <w:t>п</w:t>
            </w:r>
            <w:proofErr w:type="gramEnd"/>
            <w:r w:rsidRPr="005F32B9">
              <w:rPr>
                <w:rFonts w:ascii="Times New Roman" w:eastAsia="Calibri" w:hAnsi="Times New Roman" w:cs="Times New Roman"/>
                <w:color w:val="000000"/>
                <w:w w:val="97"/>
                <w:sz w:val="20"/>
                <w:szCs w:val="20"/>
              </w:rPr>
              <w:t>/п</w:t>
            </w:r>
          </w:p>
        </w:tc>
        <w:tc>
          <w:tcPr>
            <w:tcW w:w="264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Количество часов</w:t>
            </w:r>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Дата </w:t>
            </w:r>
            <w:r w:rsidRPr="005F32B9">
              <w:rPr>
                <w:rFonts w:ascii="Times New Roman" w:eastAsia="Calibri" w:hAnsi="Times New Roman" w:cs="Times New Roman"/>
                <w:sz w:val="20"/>
                <w:szCs w:val="20"/>
              </w:rPr>
              <w:br/>
            </w:r>
            <w:r w:rsidRPr="005F32B9">
              <w:rPr>
                <w:rFonts w:ascii="Times New Roman" w:eastAsia="Calibri" w:hAnsi="Times New Roman" w:cs="Times New Roman"/>
                <w:color w:val="000000"/>
                <w:w w:val="97"/>
                <w:sz w:val="20"/>
                <w:szCs w:val="20"/>
              </w:rPr>
              <w:t>изучения</w:t>
            </w:r>
          </w:p>
        </w:tc>
        <w:tc>
          <w:tcPr>
            <w:tcW w:w="642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Виды деятельности</w:t>
            </w:r>
          </w:p>
        </w:tc>
        <w:tc>
          <w:tcPr>
            <w:tcW w:w="102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Виды, </w:t>
            </w:r>
            <w:r w:rsidRPr="005F32B9">
              <w:rPr>
                <w:rFonts w:ascii="Times New Roman" w:eastAsia="Calibri" w:hAnsi="Times New Roman" w:cs="Times New Roman"/>
                <w:sz w:val="20"/>
                <w:szCs w:val="20"/>
              </w:rPr>
              <w:br/>
            </w:r>
            <w:r w:rsidRPr="005F32B9">
              <w:rPr>
                <w:rFonts w:ascii="Times New Roman" w:eastAsia="Calibri" w:hAnsi="Times New Roman" w:cs="Times New Roman"/>
                <w:color w:val="000000"/>
                <w:w w:val="97"/>
                <w:sz w:val="20"/>
                <w:szCs w:val="20"/>
              </w:rPr>
              <w:t xml:space="preserve">формы </w:t>
            </w:r>
            <w:r w:rsidRPr="005F32B9">
              <w:rPr>
                <w:rFonts w:ascii="Times New Roman" w:eastAsia="Calibri" w:hAnsi="Times New Roman" w:cs="Times New Roman"/>
                <w:sz w:val="20"/>
                <w:szCs w:val="20"/>
              </w:rPr>
              <w:br/>
            </w:r>
            <w:r w:rsidRPr="005F32B9">
              <w:rPr>
                <w:rFonts w:ascii="Times New Roman" w:eastAsia="Calibri" w:hAnsi="Times New Roman" w:cs="Times New Roman"/>
                <w:color w:val="000000"/>
                <w:w w:val="97"/>
                <w:sz w:val="20"/>
                <w:szCs w:val="20"/>
              </w:rPr>
              <w:t>контроля</w:t>
            </w:r>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Электронные </w:t>
            </w:r>
            <w:r w:rsidRPr="005F32B9">
              <w:rPr>
                <w:rFonts w:ascii="Times New Roman" w:eastAsia="Calibri" w:hAnsi="Times New Roman" w:cs="Times New Roman"/>
                <w:sz w:val="20"/>
                <w:szCs w:val="20"/>
              </w:rPr>
              <w:br/>
            </w:r>
            <w:r w:rsidRPr="005F32B9">
              <w:rPr>
                <w:rFonts w:ascii="Times New Roman" w:eastAsia="Calibri" w:hAnsi="Times New Roman" w:cs="Times New Roman"/>
                <w:color w:val="000000"/>
                <w:w w:val="97"/>
                <w:sz w:val="20"/>
                <w:szCs w:val="20"/>
              </w:rPr>
              <w:t xml:space="preserve">(цифровые) </w:t>
            </w:r>
            <w:r w:rsidRPr="005F32B9">
              <w:rPr>
                <w:rFonts w:ascii="Times New Roman" w:eastAsia="Calibri" w:hAnsi="Times New Roman" w:cs="Times New Roman"/>
                <w:sz w:val="20"/>
                <w:szCs w:val="20"/>
              </w:rPr>
              <w:br/>
            </w:r>
            <w:r w:rsidRPr="005F32B9">
              <w:rPr>
                <w:rFonts w:ascii="Times New Roman" w:eastAsia="Calibri" w:hAnsi="Times New Roman" w:cs="Times New Roman"/>
                <w:color w:val="000000"/>
                <w:w w:val="97"/>
                <w:sz w:val="20"/>
                <w:szCs w:val="20"/>
              </w:rPr>
              <w:t>образовательные ресурсы</w:t>
            </w:r>
          </w:p>
        </w:tc>
      </w:tr>
      <w:tr w:rsidR="005F32B9" w:rsidRPr="005F32B9" w:rsidTr="00944B7D">
        <w:trPr>
          <w:trHeight w:hRule="exact" w:val="576"/>
        </w:trPr>
        <w:tc>
          <w:tcPr>
            <w:tcW w:w="396" w:type="dxa"/>
            <w:vMerge/>
            <w:tcBorders>
              <w:top w:val="single" w:sz="4" w:space="0" w:color="000000"/>
              <w:left w:val="single" w:sz="4" w:space="0" w:color="000000"/>
              <w:bottom w:val="single" w:sz="4" w:space="0" w:color="000000"/>
              <w:right w:val="single" w:sz="4" w:space="0" w:color="000000"/>
            </w:tcBorders>
          </w:tcPr>
          <w:p w:rsidR="005F32B9" w:rsidRPr="005F32B9" w:rsidRDefault="005F32B9" w:rsidP="005F32B9">
            <w:pPr>
              <w:spacing w:after="0" w:line="240" w:lineRule="auto"/>
              <w:rPr>
                <w:rFonts w:ascii="Times New Roman" w:eastAsia="Calibri" w:hAnsi="Times New Roman" w:cs="Times New Roman"/>
                <w:sz w:val="20"/>
                <w:szCs w:val="20"/>
              </w:rPr>
            </w:pPr>
          </w:p>
        </w:tc>
        <w:tc>
          <w:tcPr>
            <w:tcW w:w="2642" w:type="dxa"/>
            <w:vMerge/>
            <w:tcBorders>
              <w:top w:val="single" w:sz="4" w:space="0" w:color="000000"/>
              <w:left w:val="single" w:sz="4" w:space="0" w:color="000000"/>
              <w:bottom w:val="single" w:sz="4" w:space="0" w:color="000000"/>
              <w:right w:val="single" w:sz="4" w:space="0" w:color="000000"/>
            </w:tcBorders>
          </w:tcPr>
          <w:p w:rsidR="005F32B9" w:rsidRPr="005F32B9" w:rsidRDefault="005F32B9" w:rsidP="005F32B9">
            <w:pPr>
              <w:spacing w:after="0" w:line="240" w:lineRule="auto"/>
              <w:rPr>
                <w:rFonts w:ascii="Times New Roman" w:eastAsia="Calibri" w:hAnsi="Times New Roman" w:cs="Times New Roman"/>
                <w:sz w:val="20"/>
                <w:szCs w:val="20"/>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практические работы</w:t>
            </w:r>
          </w:p>
        </w:tc>
        <w:tc>
          <w:tcPr>
            <w:tcW w:w="864" w:type="dxa"/>
            <w:vMerge/>
            <w:tcBorders>
              <w:top w:val="single" w:sz="4" w:space="0" w:color="000000"/>
              <w:left w:val="single" w:sz="4" w:space="0" w:color="000000"/>
              <w:bottom w:val="single" w:sz="4" w:space="0" w:color="000000"/>
              <w:right w:val="single" w:sz="4" w:space="0" w:color="000000"/>
            </w:tcBorders>
          </w:tcPr>
          <w:p w:rsidR="005F32B9" w:rsidRPr="005F32B9" w:rsidRDefault="005F32B9" w:rsidP="005F32B9">
            <w:pPr>
              <w:spacing w:after="0" w:line="240" w:lineRule="auto"/>
              <w:rPr>
                <w:rFonts w:ascii="Times New Roman" w:eastAsia="Calibri" w:hAnsi="Times New Roman" w:cs="Times New Roman"/>
                <w:sz w:val="20"/>
                <w:szCs w:val="20"/>
              </w:rPr>
            </w:pPr>
          </w:p>
        </w:tc>
        <w:tc>
          <w:tcPr>
            <w:tcW w:w="6424" w:type="dxa"/>
            <w:vMerge/>
            <w:tcBorders>
              <w:top w:val="single" w:sz="4" w:space="0" w:color="000000"/>
              <w:left w:val="single" w:sz="4" w:space="0" w:color="000000"/>
              <w:bottom w:val="single" w:sz="4" w:space="0" w:color="000000"/>
              <w:right w:val="single" w:sz="4" w:space="0" w:color="000000"/>
            </w:tcBorders>
          </w:tcPr>
          <w:p w:rsidR="005F32B9" w:rsidRPr="005F32B9" w:rsidRDefault="005F32B9" w:rsidP="005F32B9">
            <w:pPr>
              <w:spacing w:after="0" w:line="240" w:lineRule="auto"/>
              <w:rPr>
                <w:rFonts w:ascii="Times New Roman" w:eastAsia="Calibri" w:hAnsi="Times New Roman" w:cs="Times New Roman"/>
                <w:sz w:val="20"/>
                <w:szCs w:val="20"/>
              </w:rPr>
            </w:pPr>
          </w:p>
        </w:tc>
        <w:tc>
          <w:tcPr>
            <w:tcW w:w="1020" w:type="dxa"/>
            <w:vMerge/>
            <w:tcBorders>
              <w:top w:val="single" w:sz="4" w:space="0" w:color="000000"/>
              <w:left w:val="single" w:sz="4" w:space="0" w:color="000000"/>
              <w:bottom w:val="single" w:sz="4" w:space="0" w:color="000000"/>
              <w:right w:val="single" w:sz="4" w:space="0" w:color="000000"/>
            </w:tcBorders>
          </w:tcPr>
          <w:p w:rsidR="005F32B9" w:rsidRPr="005F32B9" w:rsidRDefault="005F32B9" w:rsidP="005F32B9">
            <w:pPr>
              <w:spacing w:after="0" w:line="240" w:lineRule="auto"/>
              <w:rPr>
                <w:rFonts w:ascii="Times New Roman" w:eastAsia="Calibri" w:hAnsi="Times New Roman" w:cs="Times New Roman"/>
                <w:sz w:val="20"/>
                <w:szCs w:val="20"/>
              </w:rPr>
            </w:pPr>
          </w:p>
        </w:tc>
        <w:tc>
          <w:tcPr>
            <w:tcW w:w="1382" w:type="dxa"/>
            <w:vMerge/>
            <w:tcBorders>
              <w:top w:val="single" w:sz="4" w:space="0" w:color="000000"/>
              <w:left w:val="single" w:sz="4" w:space="0" w:color="000000"/>
              <w:bottom w:val="single" w:sz="4" w:space="0" w:color="000000"/>
              <w:right w:val="single" w:sz="4" w:space="0" w:color="000000"/>
            </w:tcBorders>
          </w:tcPr>
          <w:p w:rsidR="005F32B9" w:rsidRPr="005F32B9" w:rsidRDefault="005F32B9" w:rsidP="005F32B9">
            <w:pPr>
              <w:spacing w:after="0" w:line="240" w:lineRule="auto"/>
              <w:rPr>
                <w:rFonts w:ascii="Times New Roman" w:eastAsia="Calibri" w:hAnsi="Times New Roman" w:cs="Times New Roman"/>
                <w:sz w:val="20"/>
                <w:szCs w:val="20"/>
              </w:rPr>
            </w:pPr>
          </w:p>
        </w:tc>
      </w:tr>
      <w:tr w:rsidR="005F32B9" w:rsidRPr="005F32B9" w:rsidTr="00944B7D">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Модуль 1. </w:t>
            </w:r>
            <w:r w:rsidRPr="005F32B9">
              <w:rPr>
                <w:rFonts w:ascii="Times New Roman" w:eastAsia="Calibri" w:hAnsi="Times New Roman" w:cs="Times New Roman"/>
                <w:color w:val="000000"/>
                <w:sz w:val="20"/>
                <w:szCs w:val="20"/>
                <w:lang w:eastAsia="ru-RU"/>
              </w:rPr>
              <w:t>Безопасность и защита человека в опасных и чрезвычайных ситуациях</w:t>
            </w:r>
          </w:p>
        </w:tc>
      </w:tr>
      <w:tr w:rsidR="005F32B9" w:rsidRPr="005F32B9" w:rsidTr="00944B7D">
        <w:trPr>
          <w:trHeight w:hRule="exact" w:val="542"/>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1.1.</w:t>
            </w:r>
          </w:p>
        </w:tc>
        <w:tc>
          <w:tcPr>
            <w:tcW w:w="264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iCs/>
                <w:color w:val="000000"/>
                <w:sz w:val="20"/>
                <w:szCs w:val="20"/>
                <w:lang w:eastAsia="ru-RU"/>
              </w:rPr>
              <w:t>Общие понятия об опасных и чрезвычайных ситуациях природного характера</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06.09.2022 13.09.2022</w:t>
            </w:r>
          </w:p>
        </w:tc>
        <w:tc>
          <w:tcPr>
            <w:tcW w:w="642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Объясняют цель и задачи предмета ОБЖ, его ключевые понятия;</w:t>
            </w:r>
          </w:p>
        </w:tc>
        <w:tc>
          <w:tcPr>
            <w:tcW w:w="1020"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www.school-obz.org</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1.2.</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sz w:val="20"/>
                <w:szCs w:val="20"/>
                <w:lang w:eastAsia="ru-RU"/>
              </w:rPr>
              <w:t>Стихийные бедствия, опасные и чрезвычайные ситуации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20.09.2022 27.09.2022</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уровни взаимодействия человека и окружающей среды;</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348"/>
        </w:trPr>
        <w:tc>
          <w:tcPr>
            <w:tcW w:w="30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w:t>
            </w:r>
          </w:p>
        </w:tc>
        <w:tc>
          <w:tcPr>
            <w:tcW w:w="1193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p>
        </w:tc>
      </w:tr>
      <w:tr w:rsidR="005F32B9" w:rsidRPr="005F32B9" w:rsidTr="00944B7D">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lastRenderedPageBreak/>
              <w:t>Модуль 2</w:t>
            </w:r>
            <w:r w:rsidRPr="005F32B9">
              <w:rPr>
                <w:rFonts w:ascii="Times New Roman" w:eastAsia="Calibri" w:hAnsi="Times New Roman" w:cs="Times New Roman"/>
                <w:iCs/>
                <w:color w:val="000000"/>
                <w:sz w:val="20"/>
                <w:szCs w:val="20"/>
                <w:lang w:eastAsia="ru-RU"/>
              </w:rPr>
              <w:t xml:space="preserve"> Чрезвычайные ситуации геологического происхождения</w:t>
            </w:r>
          </w:p>
        </w:tc>
      </w:tr>
      <w:tr w:rsidR="005F32B9" w:rsidRPr="005F32B9" w:rsidTr="00944B7D">
        <w:trPr>
          <w:trHeight w:hRule="exact" w:val="52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2.1.</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sz w:val="20"/>
                <w:szCs w:val="20"/>
                <w:lang w:eastAsia="ru-RU"/>
              </w:rPr>
              <w:t>Землетрясения и их поражающие факторы.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04.10.2022 11.10.2022</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Объясняют права потребителя, вырабатывают навыки безопасного выбора продуктов питания;</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49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2.2.</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sz w:val="20"/>
                <w:szCs w:val="20"/>
                <w:lang w:eastAsia="ru-RU"/>
              </w:rPr>
              <w:t>Правила безопасного поведения во время и после землетрясений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18.10.2022 25.10.2022</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Объясняют правила и вырабатывают навыки оказания первой помощи при ушибах, переломах, растяжении, вывихе, сотрясении мозга, укусах животных, кровотечениях;</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6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2.3.</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sz w:val="20"/>
                <w:szCs w:val="20"/>
                <w:lang w:eastAsia="ru-RU"/>
              </w:rPr>
              <w:t>Вулканы и их поражающие факторы.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01.11.2022 08.11.2022</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Объясняют правила безопасного поведения и вырабатывают навыки безопасных действий при обращении с газовыми и электрическими приборами, при опасных ситуациях в подъезде и лифте;</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2.4.</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sz w:val="20"/>
                <w:szCs w:val="20"/>
                <w:lang w:eastAsia="ru-RU"/>
              </w:rPr>
              <w:t>Правила безопасного поведения при извержении вулканов.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15.11.2022 29.11.2022</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пожар, его факторы и стадии развития;</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2.5.</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sz w:val="20"/>
                <w:szCs w:val="20"/>
                <w:lang w:eastAsia="ru-RU"/>
              </w:rPr>
              <w:t>Оползни, обвалы, лавины и их поражающие факторы.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06.12.2022 13.12.2022</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ситуации криминогенного характера;</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4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2.6.</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sz w:val="20"/>
                <w:szCs w:val="20"/>
                <w:lang w:eastAsia="ru-RU"/>
              </w:rPr>
              <w:t>Правила безопасного поведения во время и после схода оползня, обвала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14.12.2022 20.12.2022</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Классифицируют аварийные ситуации в коммунальных системах жизнеобеспечения;</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Контрольная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348"/>
        </w:trPr>
        <w:tc>
          <w:tcPr>
            <w:tcW w:w="30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6</w:t>
            </w:r>
          </w:p>
        </w:tc>
        <w:tc>
          <w:tcPr>
            <w:tcW w:w="1193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p>
        </w:tc>
      </w:tr>
      <w:tr w:rsidR="005F32B9" w:rsidRPr="005F32B9" w:rsidTr="00944B7D">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Модуль 3. </w:t>
            </w:r>
            <w:r w:rsidRPr="005F32B9">
              <w:rPr>
                <w:rFonts w:ascii="Times New Roman" w:eastAsia="Calibri" w:hAnsi="Times New Roman" w:cs="Times New Roman"/>
                <w:iCs/>
                <w:color w:val="000000"/>
                <w:sz w:val="20"/>
                <w:szCs w:val="20"/>
                <w:lang w:eastAsia="ru-RU"/>
              </w:rPr>
              <w:t>Чрезвычайные ситуации метеорологического происхождения</w:t>
            </w:r>
          </w:p>
        </w:tc>
      </w:tr>
      <w:tr w:rsidR="005F32B9" w:rsidRPr="005F32B9" w:rsidTr="00944B7D">
        <w:trPr>
          <w:trHeight w:hRule="exact" w:val="542"/>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3.1.</w:t>
            </w:r>
          </w:p>
        </w:tc>
        <w:tc>
          <w:tcPr>
            <w:tcW w:w="2642"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sz w:val="20"/>
                <w:szCs w:val="20"/>
                <w:lang w:eastAsia="ru-RU"/>
              </w:rPr>
              <w:t>Ураганы, бури, смерчи и их поражающие факторы.</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21.12.2022 22.12.2022</w:t>
            </w:r>
          </w:p>
        </w:tc>
        <w:tc>
          <w:tcPr>
            <w:tcW w:w="6424"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правила дорожного движения и объясняют их значение;</w:t>
            </w:r>
          </w:p>
        </w:tc>
        <w:tc>
          <w:tcPr>
            <w:tcW w:w="1020"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0"/>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3.2.</w:t>
            </w:r>
          </w:p>
        </w:tc>
        <w:tc>
          <w:tcPr>
            <w:tcW w:w="264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sz w:val="20"/>
                <w:szCs w:val="20"/>
                <w:lang w:eastAsia="ru-RU"/>
              </w:rPr>
              <w:t>Правила безопасного поведения при приближении урагана, бури, смерча.</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27.12.2022 28.12.2022</w:t>
            </w:r>
          </w:p>
        </w:tc>
        <w:tc>
          <w:tcPr>
            <w:tcW w:w="642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Классифицируют и характеризуют дорожные знаки для пешеходов;</w:t>
            </w:r>
          </w:p>
        </w:tc>
        <w:tc>
          <w:tcPr>
            <w:tcW w:w="1020"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691"/>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3.3.</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sz w:val="20"/>
                <w:szCs w:val="20"/>
                <w:lang w:eastAsia="ru-RU"/>
              </w:rPr>
              <w:t>Правила безопасного поведения во время ураганов, бури, смерча</w:t>
            </w:r>
            <w:proofErr w:type="gramStart"/>
            <w:r w:rsidRPr="005F32B9">
              <w:rPr>
                <w:rFonts w:ascii="Times New Roman" w:eastAsia="Calibri" w:hAnsi="Times New Roman" w:cs="Times New Roman"/>
                <w:color w:val="000000"/>
                <w:sz w:val="20"/>
                <w:szCs w:val="20"/>
                <w:lang w:eastAsia="ru-RU"/>
              </w:rPr>
              <w:t>.</w:t>
            </w:r>
            <w:proofErr w:type="gramEnd"/>
            <w:r w:rsidRPr="005F32B9">
              <w:rPr>
                <w:rFonts w:ascii="Times New Roman" w:eastAsia="Calibri" w:hAnsi="Times New Roman" w:cs="Times New Roman"/>
                <w:color w:val="000000"/>
                <w:w w:val="97"/>
                <w:sz w:val="20"/>
                <w:szCs w:val="20"/>
              </w:rPr>
              <w:t xml:space="preserve"> </w:t>
            </w:r>
            <w:proofErr w:type="gramStart"/>
            <w:r w:rsidRPr="005F32B9">
              <w:rPr>
                <w:rFonts w:ascii="Times New Roman" w:eastAsia="Calibri" w:hAnsi="Times New Roman" w:cs="Times New Roman"/>
                <w:color w:val="000000"/>
                <w:w w:val="97"/>
                <w:sz w:val="20"/>
                <w:szCs w:val="20"/>
              </w:rPr>
              <w:t>п</w:t>
            </w:r>
            <w:proofErr w:type="gramEnd"/>
            <w:r w:rsidRPr="005F32B9">
              <w:rPr>
                <w:rFonts w:ascii="Times New Roman" w:eastAsia="Calibri" w:hAnsi="Times New Roman" w:cs="Times New Roman"/>
                <w:color w:val="000000"/>
                <w:w w:val="97"/>
                <w:sz w:val="20"/>
                <w:szCs w:val="20"/>
              </w:rPr>
              <w:t>ассажира.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03.01.2023 04.01.2023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Объясняют правила применения ремня безопасности и детских удерживающих устройств;</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8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3.4.</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sz w:val="20"/>
                <w:szCs w:val="20"/>
                <w:lang w:eastAsia="ru-RU"/>
              </w:rPr>
              <w:t>Правила безопасного поведения во время и после ураганов, бури, смерча.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10.01.2023 17.01.2023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Объясняют правила подготовки и вырабатывают навыки безопасного использования велосипеда;</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328"/>
        </w:trPr>
        <w:tc>
          <w:tcPr>
            <w:tcW w:w="30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4</w:t>
            </w:r>
          </w:p>
        </w:tc>
        <w:tc>
          <w:tcPr>
            <w:tcW w:w="1193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p>
        </w:tc>
      </w:tr>
      <w:tr w:rsidR="005F32B9" w:rsidRPr="005F32B9" w:rsidTr="00944B7D">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Модуль 4. </w:t>
            </w:r>
            <w:r w:rsidRPr="005F32B9">
              <w:rPr>
                <w:rFonts w:ascii="Times New Roman" w:eastAsia="Calibri" w:hAnsi="Times New Roman" w:cs="Times New Roman"/>
                <w:iCs/>
                <w:color w:val="000000"/>
                <w:sz w:val="20"/>
                <w:szCs w:val="20"/>
                <w:lang w:eastAsia="ru-RU"/>
              </w:rPr>
              <w:t>Чрезвычайные ситуации гидрологического происхождения</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4.1.</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sz w:val="20"/>
                <w:szCs w:val="20"/>
                <w:lang w:eastAsia="ru-RU"/>
              </w:rPr>
              <w:t>Наводнения и их поражающие факторы.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24.01.2023 25.01.2023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Классифицируют общественные места и их потенциальные угрозы безопасности;</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480"/>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4.2.</w:t>
            </w:r>
          </w:p>
        </w:tc>
        <w:tc>
          <w:tcPr>
            <w:tcW w:w="2642"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sz w:val="20"/>
                <w:szCs w:val="20"/>
                <w:lang w:eastAsia="ru-RU"/>
              </w:rPr>
              <w:t>Цунами и их поражающие факторы.</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30.01.2023 31.01.2023</w:t>
            </w:r>
          </w:p>
        </w:tc>
        <w:tc>
          <w:tcPr>
            <w:tcW w:w="6424"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Классифицируют и характеризуют оборудование мест массового пребывания людей;</w:t>
            </w:r>
          </w:p>
        </w:tc>
        <w:tc>
          <w:tcPr>
            <w:tcW w:w="1020"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2"/>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4.3.</w:t>
            </w:r>
          </w:p>
        </w:tc>
        <w:tc>
          <w:tcPr>
            <w:tcW w:w="264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sz w:val="20"/>
                <w:szCs w:val="20"/>
                <w:lang w:eastAsia="ru-RU"/>
              </w:rPr>
              <w:t>Сели и их поражающие факторы.</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07.02.2023 08.02.2023</w:t>
            </w:r>
          </w:p>
        </w:tc>
        <w:tc>
          <w:tcPr>
            <w:tcW w:w="642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Вырабатывают навыки безопасных действий при обрушениях зданий и сооружений;</w:t>
            </w:r>
          </w:p>
        </w:tc>
        <w:tc>
          <w:tcPr>
            <w:tcW w:w="1020"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6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lastRenderedPageBreak/>
              <w:t>4.4.</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sz w:val="20"/>
                <w:szCs w:val="20"/>
                <w:lang w:eastAsia="ru-RU"/>
              </w:rPr>
              <w:t xml:space="preserve">Правила безопасного поведения при ЧС гидрологического </w:t>
            </w:r>
            <w:r w:rsidRPr="005F32B9">
              <w:rPr>
                <w:rFonts w:ascii="Times New Roman" w:eastAsia="Calibri" w:hAnsi="Times New Roman" w:cs="Times New Roman"/>
                <w:iCs/>
                <w:color w:val="000000"/>
                <w:sz w:val="20"/>
                <w:szCs w:val="20"/>
                <w:lang w:eastAsia="ru-RU"/>
              </w:rPr>
              <w:t>происхождения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14.02.2023 15.02.2023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Моделируют реальные ситуации и решают ситуационные задачи;</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348"/>
        </w:trPr>
        <w:tc>
          <w:tcPr>
            <w:tcW w:w="30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4</w:t>
            </w:r>
          </w:p>
        </w:tc>
        <w:tc>
          <w:tcPr>
            <w:tcW w:w="1193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p>
        </w:tc>
      </w:tr>
      <w:tr w:rsidR="005F32B9" w:rsidRPr="005F32B9" w:rsidTr="00944B7D">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Модуль 5. </w:t>
            </w:r>
            <w:r w:rsidRPr="005F32B9">
              <w:rPr>
                <w:rFonts w:ascii="Times New Roman" w:eastAsia="Calibri" w:hAnsi="Times New Roman" w:cs="Times New Roman"/>
                <w:iCs/>
                <w:color w:val="000000"/>
                <w:sz w:val="20"/>
                <w:szCs w:val="20"/>
                <w:lang w:eastAsia="ru-RU"/>
              </w:rPr>
              <w:t>Чрезвычайные ситуации биологического происхождения</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5.1.</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sz w:val="20"/>
                <w:szCs w:val="20"/>
                <w:lang w:eastAsia="ru-RU"/>
              </w:rPr>
              <w:t>Природные пожары (лесные, торфяные, степные) и их характеристика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21.02.2023 22.02.2023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Классифицируют и характеризуют чрезвычайные ситуации природного характера;</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706"/>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5.2.</w:t>
            </w:r>
          </w:p>
        </w:tc>
        <w:tc>
          <w:tcPr>
            <w:tcW w:w="2642"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sz w:val="20"/>
                <w:szCs w:val="20"/>
                <w:lang w:eastAsia="ru-RU"/>
              </w:rPr>
              <w:t>Эпидемия, ее характеристика, опасность для населения.</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27.02.2023 28.02.2023</w:t>
            </w:r>
          </w:p>
        </w:tc>
        <w:tc>
          <w:tcPr>
            <w:tcW w:w="6424"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автономные условия, раскрывают их опасности и порядок подготовки к ним;</w:t>
            </w:r>
          </w:p>
        </w:tc>
        <w:tc>
          <w:tcPr>
            <w:tcW w:w="1020"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2"/>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5.3.</w:t>
            </w:r>
          </w:p>
        </w:tc>
        <w:tc>
          <w:tcPr>
            <w:tcW w:w="264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sz w:val="20"/>
                <w:szCs w:val="20"/>
                <w:lang w:eastAsia="ru-RU"/>
              </w:rPr>
              <w:t>Инфекционные болезни животных и растений.</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01.03.2023 07.03.2023</w:t>
            </w:r>
          </w:p>
        </w:tc>
        <w:tc>
          <w:tcPr>
            <w:tcW w:w="642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Объясняют общие правила безопасного поведения на водоёмах;</w:t>
            </w:r>
          </w:p>
        </w:tc>
        <w:tc>
          <w:tcPr>
            <w:tcW w:w="1020"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348"/>
        </w:trPr>
        <w:tc>
          <w:tcPr>
            <w:tcW w:w="30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3</w:t>
            </w:r>
          </w:p>
        </w:tc>
        <w:tc>
          <w:tcPr>
            <w:tcW w:w="1193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p>
        </w:tc>
      </w:tr>
      <w:tr w:rsidR="005F32B9" w:rsidRPr="005F32B9" w:rsidTr="00944B7D">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Модуль 6. </w:t>
            </w:r>
            <w:r w:rsidRPr="005F32B9">
              <w:rPr>
                <w:rFonts w:ascii="Times New Roman" w:eastAsia="Calibri" w:hAnsi="Times New Roman" w:cs="Times New Roman"/>
                <w:color w:val="000000"/>
                <w:sz w:val="20"/>
                <w:szCs w:val="20"/>
                <w:lang w:eastAsia="ru-RU"/>
              </w:rPr>
              <w:t>Защита населения РФ от чрезвычайных ситуаций</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6.1.</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iCs/>
                <w:color w:val="000000"/>
                <w:sz w:val="20"/>
                <w:szCs w:val="20"/>
                <w:lang w:eastAsia="ru-RU"/>
              </w:rPr>
              <w:t>ЧС геологического происхождения и защита населения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14.03.2023 15.03.2023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Раскрывают смысл понятий «здоровье» и «здоровый образ жизни» и их содержание, объясняют значение здоровья для человека;</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6.2.</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iCs/>
                <w:color w:val="000000"/>
                <w:sz w:val="20"/>
                <w:szCs w:val="20"/>
                <w:lang w:eastAsia="ru-RU"/>
              </w:rPr>
              <w:t>ЧС метеорологического происхождения и защита населения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21.03.2023 22.03.2023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механизм распространения инфекционных заболеваний, вырабатывают навыки соблюдения мер их профилактики и защиты от них;</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6.3.</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iCs/>
                <w:color w:val="000000"/>
                <w:sz w:val="20"/>
                <w:szCs w:val="20"/>
                <w:lang w:eastAsia="ru-RU"/>
              </w:rPr>
              <w:t>ЧС гидрологического происхождения и защита населения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28.03.2023 29.03.2023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Вырабатывают навыки соблюдения мер профилактики неинфекционных заболеваний и защиты от них;</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6.4.</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iCs/>
                <w:color w:val="000000"/>
                <w:sz w:val="20"/>
                <w:szCs w:val="20"/>
                <w:lang w:eastAsia="ru-RU"/>
              </w:rPr>
              <w:t>ЧС биологического происхождения и защита населения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04.04.2023 05.04.2023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Вырабатывают навыки действий при оказании первой помощи в различных ситуациях;</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350"/>
        </w:trPr>
        <w:tc>
          <w:tcPr>
            <w:tcW w:w="30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7</w:t>
            </w:r>
          </w:p>
        </w:tc>
        <w:tc>
          <w:tcPr>
            <w:tcW w:w="1193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p>
        </w:tc>
      </w:tr>
      <w:tr w:rsidR="005F32B9" w:rsidRPr="005F32B9" w:rsidTr="00944B7D">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Модуль 7. </w:t>
            </w:r>
            <w:r w:rsidRPr="005F32B9">
              <w:rPr>
                <w:rFonts w:ascii="Times New Roman" w:eastAsia="Calibri" w:hAnsi="Times New Roman" w:cs="Times New Roman"/>
                <w:iCs/>
                <w:color w:val="000000"/>
                <w:sz w:val="20"/>
                <w:szCs w:val="20"/>
                <w:lang w:eastAsia="ru-RU"/>
              </w:rPr>
              <w:t>Здоровый образ жизни и его значение для гармоничного развития человека</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7.1.</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sz w:val="20"/>
                <w:szCs w:val="20"/>
                <w:lang w:eastAsia="ru-RU"/>
              </w:rPr>
              <w:t>Основы здорового образа жизни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11.04.2023 12.04.2023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общение и объясняют его значение для человека;</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7.2.</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sz w:val="20"/>
                <w:szCs w:val="20"/>
                <w:lang w:eastAsia="ru-RU"/>
              </w:rPr>
              <w:t>Вредные привычки и их негативное влияние на здоровье. Наркомания, токсикомания и другие вредные привычки.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18.04.2023 19.04.2023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Раскрывают приёмы распознавания манипуляций и анализируют способы противостояния ей;</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7.3.</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sz w:val="20"/>
                <w:szCs w:val="20"/>
                <w:lang w:eastAsia="ru-RU"/>
              </w:rPr>
              <w:t>Взаимоотношения подростка и общества. Ответственность несовершеннолетних.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25.04.2023 26.04.2023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современные молодёжные увлечения и опасности, связанные с ними, раскрывают правила безопасного поведения;</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348"/>
        </w:trPr>
        <w:tc>
          <w:tcPr>
            <w:tcW w:w="30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3</w:t>
            </w:r>
          </w:p>
        </w:tc>
        <w:tc>
          <w:tcPr>
            <w:tcW w:w="1193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p>
        </w:tc>
      </w:tr>
      <w:tr w:rsidR="005F32B9" w:rsidRPr="005F32B9" w:rsidTr="00944B7D">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Модуль 8. </w:t>
            </w:r>
            <w:r w:rsidRPr="005F32B9">
              <w:rPr>
                <w:rFonts w:ascii="Times New Roman" w:eastAsia="Calibri" w:hAnsi="Times New Roman" w:cs="Times New Roman"/>
                <w:color w:val="000000"/>
                <w:sz w:val="20"/>
                <w:szCs w:val="20"/>
                <w:lang w:eastAsia="ru-RU"/>
              </w:rPr>
              <w:t>Основы медицинских знаний и оказание первой медицинской помощи</w:t>
            </w:r>
          </w:p>
        </w:tc>
      </w:tr>
      <w:tr w:rsidR="005F32B9" w:rsidRPr="005F32B9" w:rsidTr="00944B7D">
        <w:trPr>
          <w:trHeight w:hRule="exact" w:val="542"/>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lastRenderedPageBreak/>
              <w:t>8.1.</w:t>
            </w:r>
          </w:p>
        </w:tc>
        <w:tc>
          <w:tcPr>
            <w:tcW w:w="2642"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sz w:val="20"/>
                <w:szCs w:val="20"/>
                <w:lang w:eastAsia="ru-RU"/>
              </w:rPr>
              <w:t>Первая медицинская помощь при незначительных ранах. </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02.05.2023 03.05.2023</w:t>
            </w:r>
          </w:p>
        </w:tc>
        <w:tc>
          <w:tcPr>
            <w:tcW w:w="6424"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Раскрывают понятие «цифровая среда», её характеристики и приводят примеры информационных и компьютерных угроз;</w:t>
            </w:r>
          </w:p>
        </w:tc>
        <w:tc>
          <w:tcPr>
            <w:tcW w:w="1020"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0"/>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8.2.</w:t>
            </w:r>
          </w:p>
        </w:tc>
        <w:tc>
          <w:tcPr>
            <w:tcW w:w="264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sz w:val="20"/>
                <w:szCs w:val="20"/>
                <w:lang w:eastAsia="ru-RU"/>
              </w:rPr>
              <w:t>Оказание первой медицинской помощи при ушибах и переломах</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09.05.2023 10.05.2023</w:t>
            </w:r>
          </w:p>
        </w:tc>
        <w:tc>
          <w:tcPr>
            <w:tcW w:w="642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противоправные действия в Интернете;</w:t>
            </w:r>
          </w:p>
        </w:tc>
        <w:tc>
          <w:tcPr>
            <w:tcW w:w="1020"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Письменный контроль;</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348"/>
        </w:trPr>
        <w:tc>
          <w:tcPr>
            <w:tcW w:w="30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w:t>
            </w:r>
          </w:p>
        </w:tc>
        <w:tc>
          <w:tcPr>
            <w:tcW w:w="1193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p>
        </w:tc>
      </w:tr>
      <w:tr w:rsidR="005F32B9" w:rsidRPr="005F32B9" w:rsidTr="00944B7D">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Модуль 9. </w:t>
            </w:r>
            <w:r w:rsidRPr="005F32B9">
              <w:rPr>
                <w:rFonts w:ascii="Times New Roman" w:eastAsia="Calibri" w:hAnsi="Times New Roman" w:cs="Times New Roman"/>
                <w:iCs/>
                <w:color w:val="000000"/>
                <w:sz w:val="20"/>
                <w:szCs w:val="20"/>
                <w:lang w:eastAsia="ru-RU"/>
              </w:rPr>
              <w:t>Первая медицинская помощь при неотложных состояниях</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9.1.</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sz w:val="20"/>
                <w:szCs w:val="20"/>
                <w:lang w:eastAsia="ru-RU"/>
              </w:rPr>
              <w:t>Общие понятия и определения первой медицинской помощи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16.05.2023 17.05.2023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Объясняют понятия «экстремизм» и «терроризм», раскрывают их содержание, характеризуют причины, возможные варианты проявления и их последствия;</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Контрольная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9.2.</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sz w:val="20"/>
                <w:szCs w:val="20"/>
                <w:lang w:eastAsia="ru-RU"/>
              </w:rPr>
              <w:t>Доврачебной помощи, первой врачебной помощи.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23.05.2023 24.05.2023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признаки вовлечения в террористическую деятельность;</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9.3.</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sz w:val="20"/>
                <w:szCs w:val="20"/>
                <w:lang w:eastAsia="ru-RU"/>
              </w:rPr>
              <w:t>Оказание первой медицинской помощи при наружном кровотечении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30.05.2023 31.05.2023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Вырабатывают навыки безопасных действий в условиях совершения терактов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348"/>
        </w:trPr>
        <w:tc>
          <w:tcPr>
            <w:tcW w:w="30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3</w:t>
            </w:r>
          </w:p>
        </w:tc>
        <w:tc>
          <w:tcPr>
            <w:tcW w:w="1193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p>
        </w:tc>
      </w:tr>
      <w:tr w:rsidR="005F32B9" w:rsidRPr="005F32B9" w:rsidTr="00944B7D">
        <w:trPr>
          <w:trHeight w:hRule="exact" w:val="522"/>
        </w:trPr>
        <w:tc>
          <w:tcPr>
            <w:tcW w:w="30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34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969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p>
        </w:tc>
      </w:tr>
    </w:tbl>
    <w:p w:rsidR="005F32B9" w:rsidRPr="005F32B9" w:rsidRDefault="005F32B9" w:rsidP="005F32B9">
      <w:pPr>
        <w:spacing w:after="0" w:line="240" w:lineRule="auto"/>
        <w:jc w:val="center"/>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8 КЛАСС</w:t>
      </w:r>
    </w:p>
    <w:tbl>
      <w:tblPr>
        <w:tblW w:w="0" w:type="auto"/>
        <w:tblInd w:w="6" w:type="dxa"/>
        <w:tblLayout w:type="fixed"/>
        <w:tblLook w:val="04A0" w:firstRow="1" w:lastRow="0" w:firstColumn="1" w:lastColumn="0" w:noHBand="0" w:noVBand="1"/>
      </w:tblPr>
      <w:tblGrid>
        <w:gridCol w:w="396"/>
        <w:gridCol w:w="2642"/>
        <w:gridCol w:w="528"/>
        <w:gridCol w:w="1104"/>
        <w:gridCol w:w="1142"/>
        <w:gridCol w:w="864"/>
        <w:gridCol w:w="6424"/>
        <w:gridCol w:w="1020"/>
        <w:gridCol w:w="1382"/>
      </w:tblGrid>
      <w:tr w:rsidR="005F32B9" w:rsidRPr="005F32B9" w:rsidTr="00944B7D">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w:t>
            </w:r>
            <w:r w:rsidRPr="005F32B9">
              <w:rPr>
                <w:rFonts w:ascii="Times New Roman" w:eastAsia="Calibri" w:hAnsi="Times New Roman" w:cs="Times New Roman"/>
                <w:sz w:val="20"/>
                <w:szCs w:val="20"/>
              </w:rPr>
              <w:br/>
            </w:r>
            <w:proofErr w:type="gramStart"/>
            <w:r w:rsidRPr="005F32B9">
              <w:rPr>
                <w:rFonts w:ascii="Times New Roman" w:eastAsia="Calibri" w:hAnsi="Times New Roman" w:cs="Times New Roman"/>
                <w:color w:val="000000"/>
                <w:w w:val="97"/>
                <w:sz w:val="20"/>
                <w:szCs w:val="20"/>
              </w:rPr>
              <w:t>п</w:t>
            </w:r>
            <w:proofErr w:type="gramEnd"/>
            <w:r w:rsidRPr="005F32B9">
              <w:rPr>
                <w:rFonts w:ascii="Times New Roman" w:eastAsia="Calibri" w:hAnsi="Times New Roman" w:cs="Times New Roman"/>
                <w:color w:val="000000"/>
                <w:w w:val="97"/>
                <w:sz w:val="20"/>
                <w:szCs w:val="20"/>
              </w:rPr>
              <w:t>/п</w:t>
            </w:r>
          </w:p>
        </w:tc>
        <w:tc>
          <w:tcPr>
            <w:tcW w:w="264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Количество часов</w:t>
            </w:r>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Дата </w:t>
            </w:r>
            <w:r w:rsidRPr="005F32B9">
              <w:rPr>
                <w:rFonts w:ascii="Times New Roman" w:eastAsia="Calibri" w:hAnsi="Times New Roman" w:cs="Times New Roman"/>
                <w:sz w:val="20"/>
                <w:szCs w:val="20"/>
              </w:rPr>
              <w:br/>
            </w:r>
            <w:r w:rsidRPr="005F32B9">
              <w:rPr>
                <w:rFonts w:ascii="Times New Roman" w:eastAsia="Calibri" w:hAnsi="Times New Roman" w:cs="Times New Roman"/>
                <w:color w:val="000000"/>
                <w:w w:val="97"/>
                <w:sz w:val="20"/>
                <w:szCs w:val="20"/>
              </w:rPr>
              <w:t>изучения</w:t>
            </w:r>
          </w:p>
        </w:tc>
        <w:tc>
          <w:tcPr>
            <w:tcW w:w="642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Виды деятельности</w:t>
            </w:r>
          </w:p>
        </w:tc>
        <w:tc>
          <w:tcPr>
            <w:tcW w:w="102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Виды, </w:t>
            </w:r>
            <w:r w:rsidRPr="005F32B9">
              <w:rPr>
                <w:rFonts w:ascii="Times New Roman" w:eastAsia="Calibri" w:hAnsi="Times New Roman" w:cs="Times New Roman"/>
                <w:sz w:val="20"/>
                <w:szCs w:val="20"/>
              </w:rPr>
              <w:br/>
            </w:r>
            <w:r w:rsidRPr="005F32B9">
              <w:rPr>
                <w:rFonts w:ascii="Times New Roman" w:eastAsia="Calibri" w:hAnsi="Times New Roman" w:cs="Times New Roman"/>
                <w:color w:val="000000"/>
                <w:w w:val="97"/>
                <w:sz w:val="20"/>
                <w:szCs w:val="20"/>
              </w:rPr>
              <w:t xml:space="preserve">формы </w:t>
            </w:r>
            <w:r w:rsidRPr="005F32B9">
              <w:rPr>
                <w:rFonts w:ascii="Times New Roman" w:eastAsia="Calibri" w:hAnsi="Times New Roman" w:cs="Times New Roman"/>
                <w:sz w:val="20"/>
                <w:szCs w:val="20"/>
              </w:rPr>
              <w:br/>
            </w:r>
            <w:r w:rsidRPr="005F32B9">
              <w:rPr>
                <w:rFonts w:ascii="Times New Roman" w:eastAsia="Calibri" w:hAnsi="Times New Roman" w:cs="Times New Roman"/>
                <w:color w:val="000000"/>
                <w:w w:val="97"/>
                <w:sz w:val="20"/>
                <w:szCs w:val="20"/>
              </w:rPr>
              <w:t>контроля</w:t>
            </w:r>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Электронные </w:t>
            </w:r>
            <w:r w:rsidRPr="005F32B9">
              <w:rPr>
                <w:rFonts w:ascii="Times New Roman" w:eastAsia="Calibri" w:hAnsi="Times New Roman" w:cs="Times New Roman"/>
                <w:sz w:val="20"/>
                <w:szCs w:val="20"/>
              </w:rPr>
              <w:br/>
            </w:r>
            <w:r w:rsidRPr="005F32B9">
              <w:rPr>
                <w:rFonts w:ascii="Times New Roman" w:eastAsia="Calibri" w:hAnsi="Times New Roman" w:cs="Times New Roman"/>
                <w:color w:val="000000"/>
                <w:w w:val="97"/>
                <w:sz w:val="20"/>
                <w:szCs w:val="20"/>
              </w:rPr>
              <w:t xml:space="preserve">(цифровые) </w:t>
            </w:r>
            <w:r w:rsidRPr="005F32B9">
              <w:rPr>
                <w:rFonts w:ascii="Times New Roman" w:eastAsia="Calibri" w:hAnsi="Times New Roman" w:cs="Times New Roman"/>
                <w:sz w:val="20"/>
                <w:szCs w:val="20"/>
              </w:rPr>
              <w:br/>
            </w:r>
            <w:r w:rsidRPr="005F32B9">
              <w:rPr>
                <w:rFonts w:ascii="Times New Roman" w:eastAsia="Calibri" w:hAnsi="Times New Roman" w:cs="Times New Roman"/>
                <w:color w:val="000000"/>
                <w:w w:val="97"/>
                <w:sz w:val="20"/>
                <w:szCs w:val="20"/>
              </w:rPr>
              <w:t>образовательные ресурсы</w:t>
            </w:r>
          </w:p>
        </w:tc>
      </w:tr>
      <w:tr w:rsidR="005F32B9" w:rsidRPr="005F32B9" w:rsidTr="00944B7D">
        <w:trPr>
          <w:trHeight w:hRule="exact" w:val="576"/>
        </w:trPr>
        <w:tc>
          <w:tcPr>
            <w:tcW w:w="396" w:type="dxa"/>
            <w:vMerge/>
            <w:tcBorders>
              <w:top w:val="single" w:sz="4" w:space="0" w:color="000000"/>
              <w:left w:val="single" w:sz="4" w:space="0" w:color="000000"/>
              <w:bottom w:val="single" w:sz="4" w:space="0" w:color="000000"/>
              <w:right w:val="single" w:sz="4" w:space="0" w:color="000000"/>
            </w:tcBorders>
          </w:tcPr>
          <w:p w:rsidR="005F32B9" w:rsidRPr="005F32B9" w:rsidRDefault="005F32B9" w:rsidP="005F32B9">
            <w:pPr>
              <w:spacing w:after="0" w:line="240" w:lineRule="auto"/>
              <w:rPr>
                <w:rFonts w:ascii="Times New Roman" w:eastAsia="Calibri" w:hAnsi="Times New Roman" w:cs="Times New Roman"/>
                <w:sz w:val="20"/>
                <w:szCs w:val="20"/>
              </w:rPr>
            </w:pPr>
          </w:p>
        </w:tc>
        <w:tc>
          <w:tcPr>
            <w:tcW w:w="2642" w:type="dxa"/>
            <w:vMerge/>
            <w:tcBorders>
              <w:top w:val="single" w:sz="4" w:space="0" w:color="000000"/>
              <w:left w:val="single" w:sz="4" w:space="0" w:color="000000"/>
              <w:bottom w:val="single" w:sz="4" w:space="0" w:color="000000"/>
              <w:right w:val="single" w:sz="4" w:space="0" w:color="000000"/>
            </w:tcBorders>
          </w:tcPr>
          <w:p w:rsidR="005F32B9" w:rsidRPr="005F32B9" w:rsidRDefault="005F32B9" w:rsidP="005F32B9">
            <w:pPr>
              <w:spacing w:after="0" w:line="240" w:lineRule="auto"/>
              <w:rPr>
                <w:rFonts w:ascii="Times New Roman" w:eastAsia="Calibri" w:hAnsi="Times New Roman" w:cs="Times New Roman"/>
                <w:sz w:val="20"/>
                <w:szCs w:val="20"/>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практические работы</w:t>
            </w:r>
          </w:p>
        </w:tc>
        <w:tc>
          <w:tcPr>
            <w:tcW w:w="864" w:type="dxa"/>
            <w:vMerge/>
            <w:tcBorders>
              <w:top w:val="single" w:sz="4" w:space="0" w:color="000000"/>
              <w:left w:val="single" w:sz="4" w:space="0" w:color="000000"/>
              <w:bottom w:val="single" w:sz="4" w:space="0" w:color="000000"/>
              <w:right w:val="single" w:sz="4" w:space="0" w:color="000000"/>
            </w:tcBorders>
          </w:tcPr>
          <w:p w:rsidR="005F32B9" w:rsidRPr="005F32B9" w:rsidRDefault="005F32B9" w:rsidP="005F32B9">
            <w:pPr>
              <w:spacing w:after="0" w:line="240" w:lineRule="auto"/>
              <w:rPr>
                <w:rFonts w:ascii="Times New Roman" w:eastAsia="Calibri" w:hAnsi="Times New Roman" w:cs="Times New Roman"/>
                <w:sz w:val="20"/>
                <w:szCs w:val="20"/>
              </w:rPr>
            </w:pPr>
          </w:p>
        </w:tc>
        <w:tc>
          <w:tcPr>
            <w:tcW w:w="6424" w:type="dxa"/>
            <w:vMerge/>
            <w:tcBorders>
              <w:top w:val="single" w:sz="4" w:space="0" w:color="000000"/>
              <w:left w:val="single" w:sz="4" w:space="0" w:color="000000"/>
              <w:bottom w:val="single" w:sz="4" w:space="0" w:color="000000"/>
              <w:right w:val="single" w:sz="4" w:space="0" w:color="000000"/>
            </w:tcBorders>
          </w:tcPr>
          <w:p w:rsidR="005F32B9" w:rsidRPr="005F32B9" w:rsidRDefault="005F32B9" w:rsidP="005F32B9">
            <w:pPr>
              <w:spacing w:after="0" w:line="240" w:lineRule="auto"/>
              <w:rPr>
                <w:rFonts w:ascii="Times New Roman" w:eastAsia="Calibri" w:hAnsi="Times New Roman" w:cs="Times New Roman"/>
                <w:sz w:val="20"/>
                <w:szCs w:val="20"/>
              </w:rPr>
            </w:pPr>
          </w:p>
        </w:tc>
        <w:tc>
          <w:tcPr>
            <w:tcW w:w="1020" w:type="dxa"/>
            <w:vMerge/>
            <w:tcBorders>
              <w:top w:val="single" w:sz="4" w:space="0" w:color="000000"/>
              <w:left w:val="single" w:sz="4" w:space="0" w:color="000000"/>
              <w:bottom w:val="single" w:sz="4" w:space="0" w:color="000000"/>
              <w:right w:val="single" w:sz="4" w:space="0" w:color="000000"/>
            </w:tcBorders>
          </w:tcPr>
          <w:p w:rsidR="005F32B9" w:rsidRPr="005F32B9" w:rsidRDefault="005F32B9" w:rsidP="005F32B9">
            <w:pPr>
              <w:spacing w:after="0" w:line="240" w:lineRule="auto"/>
              <w:rPr>
                <w:rFonts w:ascii="Times New Roman" w:eastAsia="Calibri" w:hAnsi="Times New Roman" w:cs="Times New Roman"/>
                <w:sz w:val="20"/>
                <w:szCs w:val="20"/>
              </w:rPr>
            </w:pPr>
          </w:p>
        </w:tc>
        <w:tc>
          <w:tcPr>
            <w:tcW w:w="1382" w:type="dxa"/>
            <w:vMerge/>
            <w:tcBorders>
              <w:top w:val="single" w:sz="4" w:space="0" w:color="000000"/>
              <w:left w:val="single" w:sz="4" w:space="0" w:color="000000"/>
              <w:bottom w:val="single" w:sz="4" w:space="0" w:color="000000"/>
              <w:right w:val="single" w:sz="4" w:space="0" w:color="000000"/>
            </w:tcBorders>
          </w:tcPr>
          <w:p w:rsidR="005F32B9" w:rsidRPr="005F32B9" w:rsidRDefault="005F32B9" w:rsidP="005F32B9">
            <w:pPr>
              <w:spacing w:after="0" w:line="240" w:lineRule="auto"/>
              <w:rPr>
                <w:rFonts w:ascii="Times New Roman" w:eastAsia="Calibri" w:hAnsi="Times New Roman" w:cs="Times New Roman"/>
                <w:sz w:val="20"/>
                <w:szCs w:val="20"/>
              </w:rPr>
            </w:pPr>
          </w:p>
        </w:tc>
      </w:tr>
      <w:tr w:rsidR="005F32B9" w:rsidRPr="005F32B9" w:rsidTr="00944B7D">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Модуль 1. Культура безопасности жизнедеятельности в современном обществе.</w:t>
            </w:r>
          </w:p>
        </w:tc>
      </w:tr>
      <w:tr w:rsidR="005F32B9" w:rsidRPr="005F32B9" w:rsidTr="00944B7D">
        <w:trPr>
          <w:trHeight w:hRule="exact" w:val="542"/>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1.1.</w:t>
            </w:r>
          </w:p>
        </w:tc>
        <w:tc>
          <w:tcPr>
            <w:tcW w:w="264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Цель и основные понятия предмета ОБЖ.</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06.09.2022 13.09.2022</w:t>
            </w:r>
          </w:p>
        </w:tc>
        <w:tc>
          <w:tcPr>
            <w:tcW w:w="642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Объясняют цель и задачи предмета ОБЖ, его ключевые понятия;</w:t>
            </w:r>
          </w:p>
        </w:tc>
        <w:tc>
          <w:tcPr>
            <w:tcW w:w="1020"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www.school-obz.org</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1.2.</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Правила поведения в опасных и чрезвычайных ситуациях.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20.09.2022 27.09.2022</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уровни взаимодействия человека и окружающей среды;</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348"/>
        </w:trPr>
        <w:tc>
          <w:tcPr>
            <w:tcW w:w="30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w:t>
            </w:r>
          </w:p>
        </w:tc>
        <w:tc>
          <w:tcPr>
            <w:tcW w:w="1193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p>
        </w:tc>
      </w:tr>
      <w:tr w:rsidR="005F32B9" w:rsidRPr="005F32B9" w:rsidTr="00944B7D">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Модуль 2. Безопасность в быту.</w:t>
            </w:r>
          </w:p>
        </w:tc>
      </w:tr>
      <w:tr w:rsidR="005F32B9" w:rsidRPr="005F32B9" w:rsidTr="00944B7D">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2.1.</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Основные опасности в быту. Предупреждение бытовых отравлений.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04.10.2022 11.10.2022</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Объясняют права потребителя, вырабатывают навыки безопасного выбора продуктов питания;</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2.2.</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Предупреждение бытовых травм.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18.10.2022 25.10.2022</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Объясняют правила и вырабатывают навыки оказания первой помощи при ушибах, переломах, растяжении, вывихе, сотрясении мозга, укусах животных, кровотечениях;</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7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lastRenderedPageBreak/>
              <w:t>2.3.</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Безопасная эксплуатация бытовых приборов и мест общего </w:t>
            </w:r>
            <w:r w:rsidRPr="005F32B9">
              <w:rPr>
                <w:rFonts w:ascii="Times New Roman" w:eastAsia="Calibri" w:hAnsi="Times New Roman" w:cs="Times New Roman"/>
                <w:sz w:val="20"/>
                <w:szCs w:val="20"/>
              </w:rPr>
              <w:br/>
            </w:r>
            <w:r w:rsidRPr="005F32B9">
              <w:rPr>
                <w:rFonts w:ascii="Times New Roman" w:eastAsia="Calibri" w:hAnsi="Times New Roman" w:cs="Times New Roman"/>
                <w:color w:val="000000"/>
                <w:w w:val="97"/>
                <w:sz w:val="20"/>
                <w:szCs w:val="20"/>
              </w:rPr>
              <w:t>пользования.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01.11.2022 08.11.2022</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Объясняют правила безопасного поведения и вырабатывают навыки безопасных действий при обращении с газовыми и электрическими приборами, при опасных ситуациях в подъезде и лифте;</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2.4.</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Пожарная безопасность в быту.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15.11.2022 29.11.2022</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пожар, его факторы и стадии развития;</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2.5.</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Предупреждение ситуаций криминального характера.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06.12.2022 13.12.2022</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ситуации криминогенного характера;</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2.6.</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Безопасные действия при авариях на коммунальных системах </w:t>
            </w:r>
            <w:r w:rsidRPr="005F32B9">
              <w:rPr>
                <w:rFonts w:ascii="Times New Roman" w:eastAsia="Calibri" w:hAnsi="Times New Roman" w:cs="Times New Roman"/>
                <w:sz w:val="20"/>
                <w:szCs w:val="20"/>
              </w:rPr>
              <w:br/>
            </w:r>
            <w:r w:rsidRPr="005F32B9">
              <w:rPr>
                <w:rFonts w:ascii="Times New Roman" w:eastAsia="Calibri" w:hAnsi="Times New Roman" w:cs="Times New Roman"/>
                <w:color w:val="000000"/>
                <w:w w:val="97"/>
                <w:sz w:val="20"/>
                <w:szCs w:val="20"/>
              </w:rPr>
              <w:t>жизнеобеспечения.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14.12.2022 20.12.2022</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Классифицируют аварийные ситуации в коммунальных системах жизнеобеспечения;</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Контрольная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348"/>
        </w:trPr>
        <w:tc>
          <w:tcPr>
            <w:tcW w:w="30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6</w:t>
            </w:r>
          </w:p>
        </w:tc>
        <w:tc>
          <w:tcPr>
            <w:tcW w:w="1193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p>
        </w:tc>
      </w:tr>
      <w:tr w:rsidR="005F32B9" w:rsidRPr="005F32B9" w:rsidTr="00944B7D">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Модуль 3. Безопасность на транспорте.</w:t>
            </w:r>
          </w:p>
        </w:tc>
      </w:tr>
      <w:tr w:rsidR="005F32B9" w:rsidRPr="005F32B9" w:rsidTr="00944B7D">
        <w:trPr>
          <w:trHeight w:hRule="exact" w:val="542"/>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3.1.</w:t>
            </w:r>
          </w:p>
        </w:tc>
        <w:tc>
          <w:tcPr>
            <w:tcW w:w="2642"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Правила дорожного движения.</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21.12.2022 22.12.2022</w:t>
            </w:r>
          </w:p>
        </w:tc>
        <w:tc>
          <w:tcPr>
            <w:tcW w:w="6424"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правила дорожного движения и объясняют их значение;</w:t>
            </w:r>
          </w:p>
        </w:tc>
        <w:tc>
          <w:tcPr>
            <w:tcW w:w="1020"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0"/>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3.2.</w:t>
            </w:r>
          </w:p>
        </w:tc>
        <w:tc>
          <w:tcPr>
            <w:tcW w:w="264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Безопасность пешехода.</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27.12.2022 28.12.2022</w:t>
            </w:r>
          </w:p>
        </w:tc>
        <w:tc>
          <w:tcPr>
            <w:tcW w:w="642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Классифицируют и характеризуют дорожные знаки для пешеходов;</w:t>
            </w:r>
          </w:p>
        </w:tc>
        <w:tc>
          <w:tcPr>
            <w:tcW w:w="1020"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3.3.</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Безопасность пассажира.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03.01.2023 04.01.2023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Объясняют правила применения ремня безопасности и детских удерживающих устройств;</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3.4.</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Безопасность водителя.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10.01.2023 17.01.2023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Объясняют правила подготовки и вырабатывают навыки безопасного использования велосипеда;</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328"/>
        </w:trPr>
        <w:tc>
          <w:tcPr>
            <w:tcW w:w="30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4</w:t>
            </w:r>
          </w:p>
        </w:tc>
        <w:tc>
          <w:tcPr>
            <w:tcW w:w="1193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p>
        </w:tc>
      </w:tr>
      <w:tr w:rsidR="005F32B9" w:rsidRPr="005F32B9" w:rsidTr="00944B7D">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Модуль 4. Безопасность в общественных местах.</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4.1.</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Основные опасности в общественных местах.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24.01.2023 25.01.2023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Классифицируют общественные места и их потенциальные угрозы безопасности;</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732"/>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4.2.</w:t>
            </w:r>
          </w:p>
        </w:tc>
        <w:tc>
          <w:tcPr>
            <w:tcW w:w="2642"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Безопасные действия при возникновении массовых беспорядков.</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30.01.2023 31.01.2023</w:t>
            </w:r>
          </w:p>
        </w:tc>
        <w:tc>
          <w:tcPr>
            <w:tcW w:w="6424"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Классифицируют и характеризуют оборудование мест массового пребывания людей;</w:t>
            </w:r>
          </w:p>
        </w:tc>
        <w:tc>
          <w:tcPr>
            <w:tcW w:w="1020"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2"/>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4.3.</w:t>
            </w:r>
          </w:p>
        </w:tc>
        <w:tc>
          <w:tcPr>
            <w:tcW w:w="264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Пожарная безопасность в общественных местах.</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07.02.2023 08.02.2023</w:t>
            </w:r>
          </w:p>
        </w:tc>
        <w:tc>
          <w:tcPr>
            <w:tcW w:w="642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Вырабатывают навыки безопасных действий при обрушениях зданий и сооружений;</w:t>
            </w:r>
          </w:p>
        </w:tc>
        <w:tc>
          <w:tcPr>
            <w:tcW w:w="1020"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4.4.</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Безопасные действия в ситуациях криминогенного и </w:t>
            </w:r>
            <w:r w:rsidRPr="005F32B9">
              <w:rPr>
                <w:rFonts w:ascii="Times New Roman" w:eastAsia="Calibri" w:hAnsi="Times New Roman" w:cs="Times New Roman"/>
                <w:sz w:val="20"/>
                <w:szCs w:val="20"/>
              </w:rPr>
              <w:br/>
            </w:r>
            <w:r w:rsidRPr="005F32B9">
              <w:rPr>
                <w:rFonts w:ascii="Times New Roman" w:eastAsia="Calibri" w:hAnsi="Times New Roman" w:cs="Times New Roman"/>
                <w:color w:val="000000"/>
                <w:w w:val="97"/>
                <w:sz w:val="20"/>
                <w:szCs w:val="20"/>
              </w:rPr>
              <w:t xml:space="preserve">антиобщественного </w:t>
            </w:r>
            <w:r w:rsidRPr="005F32B9">
              <w:rPr>
                <w:rFonts w:ascii="Times New Roman" w:eastAsia="Calibri" w:hAnsi="Times New Roman" w:cs="Times New Roman"/>
                <w:sz w:val="20"/>
                <w:szCs w:val="20"/>
              </w:rPr>
              <w:br/>
            </w:r>
            <w:r w:rsidRPr="005F32B9">
              <w:rPr>
                <w:rFonts w:ascii="Times New Roman" w:eastAsia="Calibri" w:hAnsi="Times New Roman" w:cs="Times New Roman"/>
                <w:color w:val="000000"/>
                <w:w w:val="97"/>
                <w:sz w:val="20"/>
                <w:szCs w:val="20"/>
              </w:rPr>
              <w:t>характера.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14.02.2023 15.02.2023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Моделируют реальные ситуации и решают ситуационные задачи;</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348"/>
        </w:trPr>
        <w:tc>
          <w:tcPr>
            <w:tcW w:w="30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4</w:t>
            </w:r>
          </w:p>
        </w:tc>
        <w:tc>
          <w:tcPr>
            <w:tcW w:w="1193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p>
        </w:tc>
      </w:tr>
      <w:tr w:rsidR="005F32B9" w:rsidRPr="005F32B9" w:rsidTr="00944B7D">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lastRenderedPageBreak/>
              <w:t>Модуль 5. Безопасность в природной среде.</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5.1.</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Правила безопасного поведения на природе.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21.02.2023 22.02.2023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Классифицируют и характеризуют чрезвычайные ситуации природного характера;</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732"/>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5.2.</w:t>
            </w:r>
          </w:p>
        </w:tc>
        <w:tc>
          <w:tcPr>
            <w:tcW w:w="2642"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Безопасные действия при </w:t>
            </w:r>
            <w:r w:rsidRPr="005F32B9">
              <w:rPr>
                <w:rFonts w:ascii="Times New Roman" w:eastAsia="Calibri" w:hAnsi="Times New Roman" w:cs="Times New Roman"/>
                <w:sz w:val="20"/>
                <w:szCs w:val="20"/>
              </w:rPr>
              <w:br/>
            </w:r>
            <w:r w:rsidRPr="005F32B9">
              <w:rPr>
                <w:rFonts w:ascii="Times New Roman" w:eastAsia="Calibri" w:hAnsi="Times New Roman" w:cs="Times New Roman"/>
                <w:color w:val="000000"/>
                <w:w w:val="97"/>
                <w:sz w:val="20"/>
                <w:szCs w:val="20"/>
              </w:rPr>
              <w:t>автономном существовании в природной среде.</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27.02.2023 28.02.2023</w:t>
            </w:r>
          </w:p>
        </w:tc>
        <w:tc>
          <w:tcPr>
            <w:tcW w:w="6424"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автономные условия, раскрывают их опасности и порядок подготовки к ним;</w:t>
            </w:r>
          </w:p>
        </w:tc>
        <w:tc>
          <w:tcPr>
            <w:tcW w:w="1020"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2"/>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5.3.</w:t>
            </w:r>
          </w:p>
        </w:tc>
        <w:tc>
          <w:tcPr>
            <w:tcW w:w="264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Безопасное поведение на водоёмах.</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01.03.2023 07.03.2023</w:t>
            </w:r>
          </w:p>
        </w:tc>
        <w:tc>
          <w:tcPr>
            <w:tcW w:w="642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Объясняют общие правила безопасного поведения на водоёмах;</w:t>
            </w:r>
          </w:p>
        </w:tc>
        <w:tc>
          <w:tcPr>
            <w:tcW w:w="1020"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348"/>
        </w:trPr>
        <w:tc>
          <w:tcPr>
            <w:tcW w:w="30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3</w:t>
            </w:r>
          </w:p>
        </w:tc>
        <w:tc>
          <w:tcPr>
            <w:tcW w:w="1193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p>
        </w:tc>
      </w:tr>
      <w:tr w:rsidR="005F32B9" w:rsidRPr="005F32B9" w:rsidTr="00944B7D">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Модуль 6. Здоровье и как его сохранить. Основы медицинских знаний. </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6.1.</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Общие представления о здоровье.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14.03.2023 15.03.2023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Раскрывают смысл понятий «здоровье» и «здоровый образ жизни» и их содержание, объясняют значение здоровья для человека;</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6.2.</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Предупреждение и защита от инфекционных заболеваний.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21.03.2023 22.03.2023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механизм распространения инфекционных заболеваний, вырабатывают навыки соблюдения мер их профилактики и защиты от них;</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6.3.</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Предупреждение и защита от неинфекционных заболеваний.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28.03.2023 29.03.2023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Вырабатывают навыки соблюдения мер профилактики неинфекционных заболеваний и защиты от них;</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6.4.</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Первая помощь и самопомощь при неотложных состояниях.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04.04.2023 05.04.2023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Вырабатывают навыки действий при оказании первой помощи в различных ситуациях;</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350"/>
        </w:trPr>
        <w:tc>
          <w:tcPr>
            <w:tcW w:w="30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7</w:t>
            </w:r>
          </w:p>
        </w:tc>
        <w:tc>
          <w:tcPr>
            <w:tcW w:w="1193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p>
        </w:tc>
      </w:tr>
      <w:tr w:rsidR="005F32B9" w:rsidRPr="005F32B9" w:rsidTr="00944B7D">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Модуль 7. Безопасность в социуме.</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7.1.</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Общение — основа социального взаимодействия.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11.04.2023 12.04.2023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общение и объясняют его значение для человека;</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7.2.</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Манипуляция и способы противостоять 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18.04.2023 19.04.2023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Раскрывают приёмы распознавания манипуляций и анализируют способы противостояния ей;</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7.3.</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Безопасное поведение и </w:t>
            </w:r>
            <w:r w:rsidRPr="005F32B9">
              <w:rPr>
                <w:rFonts w:ascii="Times New Roman" w:eastAsia="Calibri" w:hAnsi="Times New Roman" w:cs="Times New Roman"/>
                <w:sz w:val="20"/>
                <w:szCs w:val="20"/>
              </w:rPr>
              <w:br/>
            </w:r>
            <w:r w:rsidRPr="005F32B9">
              <w:rPr>
                <w:rFonts w:ascii="Times New Roman" w:eastAsia="Calibri" w:hAnsi="Times New Roman" w:cs="Times New Roman"/>
                <w:color w:val="000000"/>
                <w:w w:val="97"/>
                <w:sz w:val="20"/>
                <w:szCs w:val="20"/>
              </w:rPr>
              <w:t>современные увлечения молодёжи.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25.04.2023 26.04.2023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современные молодёжные увлечения и опасности, связанные с ними, раскрывают правила безопасного поведения;</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348"/>
        </w:trPr>
        <w:tc>
          <w:tcPr>
            <w:tcW w:w="30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3</w:t>
            </w:r>
          </w:p>
        </w:tc>
        <w:tc>
          <w:tcPr>
            <w:tcW w:w="1193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p>
        </w:tc>
      </w:tr>
      <w:tr w:rsidR="005F32B9" w:rsidRPr="005F32B9" w:rsidTr="00944B7D">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Модуль 8. Безопасность в информационном пространстве.</w:t>
            </w:r>
          </w:p>
        </w:tc>
      </w:tr>
      <w:tr w:rsidR="005F32B9" w:rsidRPr="005F32B9" w:rsidTr="00944B7D">
        <w:trPr>
          <w:trHeight w:hRule="exact" w:val="542"/>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8.1.</w:t>
            </w:r>
          </w:p>
        </w:tc>
        <w:tc>
          <w:tcPr>
            <w:tcW w:w="2642"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Общие принципы безопасности в цифровой среде.</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02.05.2023 03.05.2023</w:t>
            </w:r>
          </w:p>
        </w:tc>
        <w:tc>
          <w:tcPr>
            <w:tcW w:w="6424"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Раскрывают понятие «цифровая среда», её характеристики и приводят примеры информационных и компьютерных угроз;</w:t>
            </w:r>
          </w:p>
        </w:tc>
        <w:tc>
          <w:tcPr>
            <w:tcW w:w="1020"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0"/>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8.2.</w:t>
            </w:r>
          </w:p>
        </w:tc>
        <w:tc>
          <w:tcPr>
            <w:tcW w:w="264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Безопасные правила цифрового поведения.</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09.05.2023 10.05.2023</w:t>
            </w:r>
          </w:p>
        </w:tc>
        <w:tc>
          <w:tcPr>
            <w:tcW w:w="642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противоправные действия в Интернете;</w:t>
            </w:r>
          </w:p>
        </w:tc>
        <w:tc>
          <w:tcPr>
            <w:tcW w:w="1020"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Письменный контроль;</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348"/>
        </w:trPr>
        <w:tc>
          <w:tcPr>
            <w:tcW w:w="30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lastRenderedPageBreak/>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w:t>
            </w:r>
          </w:p>
        </w:tc>
        <w:tc>
          <w:tcPr>
            <w:tcW w:w="1193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p>
        </w:tc>
      </w:tr>
      <w:tr w:rsidR="005F32B9" w:rsidRPr="005F32B9" w:rsidTr="00944B7D">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Модуль 9. Основы противодействия экстремизму и терроризму.</w:t>
            </w:r>
          </w:p>
        </w:tc>
      </w:tr>
      <w:tr w:rsidR="005F32B9" w:rsidRPr="005F32B9" w:rsidTr="00944B7D">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9.1.</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Общественно-государственная система противодействия </w:t>
            </w:r>
            <w:r w:rsidRPr="005F32B9">
              <w:rPr>
                <w:rFonts w:ascii="Times New Roman" w:eastAsia="Calibri" w:hAnsi="Times New Roman" w:cs="Times New Roman"/>
                <w:sz w:val="20"/>
                <w:szCs w:val="20"/>
              </w:rPr>
              <w:br/>
            </w:r>
            <w:r w:rsidRPr="005F32B9">
              <w:rPr>
                <w:rFonts w:ascii="Times New Roman" w:eastAsia="Calibri" w:hAnsi="Times New Roman" w:cs="Times New Roman"/>
                <w:color w:val="000000"/>
                <w:w w:val="97"/>
                <w:sz w:val="20"/>
                <w:szCs w:val="20"/>
              </w:rPr>
              <w:t>экстремизму и терроризму.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16.05.2023 17.05.2023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Объясняют понятия «экстремизм» и «терроризм», раскрывают их содержание, характеризуют причины, возможные варианты проявления и их последствия;</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Контрольная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9.2.</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Безопасные действия при угрозе теракта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23.05.2023 24.05.2023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признаки вовлечения в террористическую деятельность;</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9.3.</w:t>
            </w:r>
          </w:p>
        </w:tc>
        <w:tc>
          <w:tcPr>
            <w:tcW w:w="26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Безопасные действия при совершении теракта.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30.05.2023 31.05.2023</w:t>
            </w:r>
          </w:p>
        </w:tc>
        <w:tc>
          <w:tcPr>
            <w:tcW w:w="642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Вырабатывают навыки безопасных действий в условиях совершения терактов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944B7D">
        <w:trPr>
          <w:trHeight w:hRule="exact" w:val="348"/>
        </w:trPr>
        <w:tc>
          <w:tcPr>
            <w:tcW w:w="30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3</w:t>
            </w:r>
          </w:p>
        </w:tc>
        <w:tc>
          <w:tcPr>
            <w:tcW w:w="11936"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p>
        </w:tc>
      </w:tr>
      <w:tr w:rsidR="005F32B9" w:rsidRPr="005F32B9" w:rsidTr="00944B7D">
        <w:trPr>
          <w:trHeight w:hRule="exact" w:val="522"/>
        </w:trPr>
        <w:tc>
          <w:tcPr>
            <w:tcW w:w="30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34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969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p>
        </w:tc>
      </w:tr>
    </w:tbl>
    <w:p w:rsidR="005F32B9" w:rsidRPr="005F32B9" w:rsidRDefault="005F32B9" w:rsidP="005F32B9">
      <w:pPr>
        <w:spacing w:after="0" w:line="240" w:lineRule="auto"/>
        <w:jc w:val="center"/>
        <w:rPr>
          <w:rFonts w:ascii="Times New Roman" w:eastAsia="Calibri" w:hAnsi="Times New Roman" w:cs="Times New Roman"/>
          <w:sz w:val="20"/>
          <w:szCs w:val="20"/>
          <w:lang w:eastAsia="ru-RU"/>
        </w:rPr>
      </w:pPr>
      <w:r w:rsidRPr="005F32B9">
        <w:rPr>
          <w:rFonts w:ascii="Times New Roman" w:eastAsia="Calibri" w:hAnsi="Times New Roman" w:cs="Times New Roman"/>
          <w:sz w:val="20"/>
          <w:szCs w:val="20"/>
          <w:lang w:eastAsia="ru-RU"/>
        </w:rPr>
        <w:t>9 КЛАСС</w:t>
      </w:r>
    </w:p>
    <w:tbl>
      <w:tblPr>
        <w:tblW w:w="15167" w:type="dxa"/>
        <w:tblInd w:w="6" w:type="dxa"/>
        <w:tblLayout w:type="fixed"/>
        <w:tblLook w:val="04A0" w:firstRow="1" w:lastRow="0" w:firstColumn="1" w:lastColumn="0" w:noHBand="0" w:noVBand="1"/>
      </w:tblPr>
      <w:tblGrid>
        <w:gridCol w:w="468"/>
        <w:gridCol w:w="3530"/>
        <w:gridCol w:w="528"/>
        <w:gridCol w:w="1106"/>
        <w:gridCol w:w="1140"/>
        <w:gridCol w:w="864"/>
        <w:gridCol w:w="5104"/>
        <w:gridCol w:w="1020"/>
        <w:gridCol w:w="1407"/>
      </w:tblGrid>
      <w:tr w:rsidR="005F32B9" w:rsidRPr="005F32B9" w:rsidTr="005F32B9">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w:t>
            </w:r>
            <w:r w:rsidRPr="005F32B9">
              <w:rPr>
                <w:rFonts w:ascii="Times New Roman" w:eastAsia="Calibri" w:hAnsi="Times New Roman" w:cs="Times New Roman"/>
                <w:sz w:val="20"/>
                <w:szCs w:val="20"/>
              </w:rPr>
              <w:br/>
            </w:r>
            <w:proofErr w:type="gramStart"/>
            <w:r w:rsidRPr="005F32B9">
              <w:rPr>
                <w:rFonts w:ascii="Times New Roman" w:eastAsia="Calibri" w:hAnsi="Times New Roman" w:cs="Times New Roman"/>
                <w:color w:val="000000"/>
                <w:w w:val="97"/>
                <w:sz w:val="20"/>
                <w:szCs w:val="20"/>
              </w:rPr>
              <w:t>п</w:t>
            </w:r>
            <w:proofErr w:type="gramEnd"/>
            <w:r w:rsidRPr="005F32B9">
              <w:rPr>
                <w:rFonts w:ascii="Times New Roman" w:eastAsia="Calibri" w:hAnsi="Times New Roman" w:cs="Times New Roman"/>
                <w:color w:val="000000"/>
                <w:w w:val="97"/>
                <w:sz w:val="20"/>
                <w:szCs w:val="20"/>
              </w:rPr>
              <w:t>/п</w:t>
            </w:r>
          </w:p>
        </w:tc>
        <w:tc>
          <w:tcPr>
            <w:tcW w:w="353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Количество часов</w:t>
            </w:r>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Дата </w:t>
            </w:r>
            <w:r w:rsidRPr="005F32B9">
              <w:rPr>
                <w:rFonts w:ascii="Times New Roman" w:eastAsia="Calibri" w:hAnsi="Times New Roman" w:cs="Times New Roman"/>
                <w:sz w:val="20"/>
                <w:szCs w:val="20"/>
              </w:rPr>
              <w:br/>
            </w:r>
            <w:r w:rsidRPr="005F32B9">
              <w:rPr>
                <w:rFonts w:ascii="Times New Roman" w:eastAsia="Calibri" w:hAnsi="Times New Roman" w:cs="Times New Roman"/>
                <w:color w:val="000000"/>
                <w:w w:val="97"/>
                <w:sz w:val="20"/>
                <w:szCs w:val="20"/>
              </w:rPr>
              <w:t>изучения</w:t>
            </w:r>
          </w:p>
        </w:tc>
        <w:tc>
          <w:tcPr>
            <w:tcW w:w="51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Виды деятельности</w:t>
            </w:r>
          </w:p>
        </w:tc>
        <w:tc>
          <w:tcPr>
            <w:tcW w:w="102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Виды, </w:t>
            </w:r>
            <w:r w:rsidRPr="005F32B9">
              <w:rPr>
                <w:rFonts w:ascii="Times New Roman" w:eastAsia="Calibri" w:hAnsi="Times New Roman" w:cs="Times New Roman"/>
                <w:sz w:val="20"/>
                <w:szCs w:val="20"/>
              </w:rPr>
              <w:br/>
            </w:r>
            <w:r w:rsidRPr="005F32B9">
              <w:rPr>
                <w:rFonts w:ascii="Times New Roman" w:eastAsia="Calibri" w:hAnsi="Times New Roman" w:cs="Times New Roman"/>
                <w:color w:val="000000"/>
                <w:w w:val="97"/>
                <w:sz w:val="20"/>
                <w:szCs w:val="20"/>
              </w:rPr>
              <w:t xml:space="preserve">формы </w:t>
            </w:r>
            <w:r w:rsidRPr="005F32B9">
              <w:rPr>
                <w:rFonts w:ascii="Times New Roman" w:eastAsia="Calibri" w:hAnsi="Times New Roman" w:cs="Times New Roman"/>
                <w:sz w:val="20"/>
                <w:szCs w:val="20"/>
              </w:rPr>
              <w:br/>
            </w:r>
            <w:r w:rsidRPr="005F32B9">
              <w:rPr>
                <w:rFonts w:ascii="Times New Roman" w:eastAsia="Calibri" w:hAnsi="Times New Roman" w:cs="Times New Roman"/>
                <w:color w:val="000000"/>
                <w:w w:val="97"/>
                <w:sz w:val="20"/>
                <w:szCs w:val="20"/>
              </w:rPr>
              <w:t>контроля</w:t>
            </w:r>
          </w:p>
        </w:tc>
        <w:tc>
          <w:tcPr>
            <w:tcW w:w="1407"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Электронные </w:t>
            </w:r>
            <w:r w:rsidRPr="005F32B9">
              <w:rPr>
                <w:rFonts w:ascii="Times New Roman" w:eastAsia="Calibri" w:hAnsi="Times New Roman" w:cs="Times New Roman"/>
                <w:sz w:val="20"/>
                <w:szCs w:val="20"/>
              </w:rPr>
              <w:br/>
            </w:r>
            <w:r w:rsidRPr="005F32B9">
              <w:rPr>
                <w:rFonts w:ascii="Times New Roman" w:eastAsia="Calibri" w:hAnsi="Times New Roman" w:cs="Times New Roman"/>
                <w:color w:val="000000"/>
                <w:w w:val="97"/>
                <w:sz w:val="20"/>
                <w:szCs w:val="20"/>
              </w:rPr>
              <w:t xml:space="preserve">(цифровые) </w:t>
            </w:r>
            <w:r w:rsidRPr="005F32B9">
              <w:rPr>
                <w:rFonts w:ascii="Times New Roman" w:eastAsia="Calibri" w:hAnsi="Times New Roman" w:cs="Times New Roman"/>
                <w:sz w:val="20"/>
                <w:szCs w:val="20"/>
              </w:rPr>
              <w:br/>
            </w:r>
            <w:r w:rsidRPr="005F32B9">
              <w:rPr>
                <w:rFonts w:ascii="Times New Roman" w:eastAsia="Calibri" w:hAnsi="Times New Roman" w:cs="Times New Roman"/>
                <w:color w:val="000000"/>
                <w:w w:val="97"/>
                <w:sz w:val="20"/>
                <w:szCs w:val="20"/>
              </w:rPr>
              <w:t>образовательные ресурсы</w:t>
            </w:r>
          </w:p>
        </w:tc>
      </w:tr>
      <w:tr w:rsidR="005F32B9" w:rsidRPr="005F32B9" w:rsidTr="005F32B9">
        <w:trPr>
          <w:trHeight w:hRule="exact" w:val="576"/>
        </w:trPr>
        <w:tc>
          <w:tcPr>
            <w:tcW w:w="468" w:type="dxa"/>
            <w:vMerge/>
            <w:tcBorders>
              <w:top w:val="single" w:sz="4" w:space="0" w:color="000000"/>
              <w:left w:val="single" w:sz="4" w:space="0" w:color="000000"/>
              <w:bottom w:val="single" w:sz="4" w:space="0" w:color="000000"/>
              <w:right w:val="single" w:sz="4" w:space="0" w:color="000000"/>
            </w:tcBorders>
          </w:tcPr>
          <w:p w:rsidR="005F32B9" w:rsidRPr="005F32B9" w:rsidRDefault="005F32B9" w:rsidP="005F32B9">
            <w:pPr>
              <w:spacing w:after="0" w:line="240" w:lineRule="auto"/>
              <w:rPr>
                <w:rFonts w:ascii="Times New Roman" w:eastAsia="Calibri" w:hAnsi="Times New Roman" w:cs="Times New Roman"/>
                <w:sz w:val="20"/>
                <w:szCs w:val="20"/>
              </w:rPr>
            </w:pPr>
          </w:p>
        </w:tc>
        <w:tc>
          <w:tcPr>
            <w:tcW w:w="3530" w:type="dxa"/>
            <w:vMerge/>
            <w:tcBorders>
              <w:top w:val="single" w:sz="4" w:space="0" w:color="000000"/>
              <w:left w:val="single" w:sz="4" w:space="0" w:color="000000"/>
              <w:bottom w:val="single" w:sz="4" w:space="0" w:color="000000"/>
              <w:right w:val="single" w:sz="4" w:space="0" w:color="000000"/>
            </w:tcBorders>
          </w:tcPr>
          <w:p w:rsidR="005F32B9" w:rsidRPr="005F32B9" w:rsidRDefault="005F32B9" w:rsidP="005F32B9">
            <w:pPr>
              <w:spacing w:after="0" w:line="240" w:lineRule="auto"/>
              <w:rPr>
                <w:rFonts w:ascii="Times New Roman" w:eastAsia="Calibri" w:hAnsi="Times New Roman" w:cs="Times New Roman"/>
                <w:sz w:val="20"/>
                <w:szCs w:val="20"/>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всего</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практические работы</w:t>
            </w:r>
          </w:p>
        </w:tc>
        <w:tc>
          <w:tcPr>
            <w:tcW w:w="864" w:type="dxa"/>
            <w:vMerge/>
            <w:tcBorders>
              <w:top w:val="single" w:sz="4" w:space="0" w:color="000000"/>
              <w:left w:val="single" w:sz="4" w:space="0" w:color="000000"/>
              <w:bottom w:val="single" w:sz="4" w:space="0" w:color="000000"/>
              <w:right w:val="single" w:sz="4" w:space="0" w:color="000000"/>
            </w:tcBorders>
          </w:tcPr>
          <w:p w:rsidR="005F32B9" w:rsidRPr="005F32B9" w:rsidRDefault="005F32B9" w:rsidP="005F32B9">
            <w:pPr>
              <w:spacing w:after="0" w:line="240" w:lineRule="auto"/>
              <w:rPr>
                <w:rFonts w:ascii="Times New Roman" w:eastAsia="Calibri" w:hAnsi="Times New Roman" w:cs="Times New Roman"/>
                <w:sz w:val="20"/>
                <w:szCs w:val="20"/>
              </w:rPr>
            </w:pPr>
          </w:p>
        </w:tc>
        <w:tc>
          <w:tcPr>
            <w:tcW w:w="5104" w:type="dxa"/>
            <w:vMerge/>
            <w:tcBorders>
              <w:top w:val="single" w:sz="4" w:space="0" w:color="000000"/>
              <w:left w:val="single" w:sz="4" w:space="0" w:color="000000"/>
              <w:bottom w:val="single" w:sz="4" w:space="0" w:color="000000"/>
              <w:right w:val="single" w:sz="4" w:space="0" w:color="000000"/>
            </w:tcBorders>
          </w:tcPr>
          <w:p w:rsidR="005F32B9" w:rsidRPr="005F32B9" w:rsidRDefault="005F32B9" w:rsidP="005F32B9">
            <w:pPr>
              <w:spacing w:after="0" w:line="240" w:lineRule="auto"/>
              <w:rPr>
                <w:rFonts w:ascii="Times New Roman" w:eastAsia="Calibri" w:hAnsi="Times New Roman" w:cs="Times New Roman"/>
                <w:sz w:val="20"/>
                <w:szCs w:val="20"/>
              </w:rPr>
            </w:pPr>
          </w:p>
        </w:tc>
        <w:tc>
          <w:tcPr>
            <w:tcW w:w="1020" w:type="dxa"/>
            <w:vMerge/>
            <w:tcBorders>
              <w:top w:val="single" w:sz="4" w:space="0" w:color="000000"/>
              <w:left w:val="single" w:sz="4" w:space="0" w:color="000000"/>
              <w:bottom w:val="single" w:sz="4" w:space="0" w:color="000000"/>
              <w:right w:val="single" w:sz="4" w:space="0" w:color="000000"/>
            </w:tcBorders>
          </w:tcPr>
          <w:p w:rsidR="005F32B9" w:rsidRPr="005F32B9" w:rsidRDefault="005F32B9" w:rsidP="005F32B9">
            <w:pPr>
              <w:spacing w:after="0" w:line="240" w:lineRule="auto"/>
              <w:rPr>
                <w:rFonts w:ascii="Times New Roman" w:eastAsia="Calibri" w:hAnsi="Times New Roman" w:cs="Times New Roman"/>
                <w:sz w:val="20"/>
                <w:szCs w:val="20"/>
              </w:rPr>
            </w:pPr>
          </w:p>
        </w:tc>
        <w:tc>
          <w:tcPr>
            <w:tcW w:w="1407" w:type="dxa"/>
            <w:vMerge/>
            <w:tcBorders>
              <w:top w:val="single" w:sz="4" w:space="0" w:color="000000"/>
              <w:left w:val="single" w:sz="4" w:space="0" w:color="000000"/>
              <w:bottom w:val="single" w:sz="4" w:space="0" w:color="000000"/>
              <w:right w:val="single" w:sz="4" w:space="0" w:color="000000"/>
            </w:tcBorders>
          </w:tcPr>
          <w:p w:rsidR="005F32B9" w:rsidRPr="005F32B9" w:rsidRDefault="005F32B9" w:rsidP="005F32B9">
            <w:pPr>
              <w:spacing w:after="0" w:line="240" w:lineRule="auto"/>
              <w:rPr>
                <w:rFonts w:ascii="Times New Roman" w:eastAsia="Calibri" w:hAnsi="Times New Roman" w:cs="Times New Roman"/>
                <w:sz w:val="20"/>
                <w:szCs w:val="20"/>
              </w:rPr>
            </w:pPr>
          </w:p>
        </w:tc>
      </w:tr>
      <w:tr w:rsidR="005F32B9" w:rsidRPr="005F32B9" w:rsidTr="005F32B9">
        <w:trPr>
          <w:trHeight w:hRule="exact" w:val="348"/>
        </w:trPr>
        <w:tc>
          <w:tcPr>
            <w:tcW w:w="15167"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Модуль 2. Безопасность в быту.</w:t>
            </w:r>
          </w:p>
        </w:tc>
      </w:tr>
      <w:tr w:rsidR="005F32B9" w:rsidRPr="005F32B9" w:rsidTr="005F32B9">
        <w:trPr>
          <w:trHeight w:hRule="exact" w:val="542"/>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2.1.</w:t>
            </w:r>
          </w:p>
        </w:tc>
        <w:tc>
          <w:tcPr>
            <w:tcW w:w="3530"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Пожарная безопасность в быту</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01.09.2022 08.09.2022</w:t>
            </w:r>
          </w:p>
        </w:tc>
        <w:tc>
          <w:tcPr>
            <w:tcW w:w="510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пожар, его факторы и стадии развития;</w:t>
            </w:r>
          </w:p>
        </w:tc>
        <w:tc>
          <w:tcPr>
            <w:tcW w:w="1020"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407"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5F32B9">
        <w:trPr>
          <w:trHeight w:hRule="exact" w:val="348"/>
        </w:trPr>
        <w:tc>
          <w:tcPr>
            <w:tcW w:w="39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0641"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p>
        </w:tc>
      </w:tr>
      <w:tr w:rsidR="005F32B9" w:rsidRPr="005F32B9" w:rsidTr="005F32B9">
        <w:trPr>
          <w:trHeight w:hRule="exact" w:val="348"/>
        </w:trPr>
        <w:tc>
          <w:tcPr>
            <w:tcW w:w="15167"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Модуль 3.  Безопасность на транспорте.</w:t>
            </w:r>
          </w:p>
        </w:tc>
      </w:tr>
      <w:tr w:rsidR="005F32B9" w:rsidRPr="005F32B9" w:rsidTr="005F32B9">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3.1.</w:t>
            </w: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Безопасность пассажира.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15.09.2022 22.09.2022</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правила дорожного движения для пассажиров;</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407"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5F32B9">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3.2.</w:t>
            </w: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Безопасность водителя.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29.09.2022 30.09.2022</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правила дорожного движения для водителя велосипеда и иных индивидуальных средств передвижения (</w:t>
            </w:r>
            <w:proofErr w:type="spellStart"/>
            <w:r w:rsidRPr="005F32B9">
              <w:rPr>
                <w:rFonts w:ascii="Times New Roman" w:eastAsia="Calibri" w:hAnsi="Times New Roman" w:cs="Times New Roman"/>
                <w:color w:val="000000"/>
                <w:w w:val="97"/>
                <w:sz w:val="20"/>
                <w:szCs w:val="20"/>
              </w:rPr>
              <w:t>электросамокаты</w:t>
            </w:r>
            <w:proofErr w:type="spellEnd"/>
            <w:r w:rsidRPr="005F32B9">
              <w:rPr>
                <w:rFonts w:ascii="Times New Roman" w:eastAsia="Calibri" w:hAnsi="Times New Roman" w:cs="Times New Roman"/>
                <w:color w:val="000000"/>
                <w:w w:val="97"/>
                <w:sz w:val="20"/>
                <w:szCs w:val="20"/>
              </w:rPr>
              <w:t xml:space="preserve">, скутеры, </w:t>
            </w:r>
            <w:proofErr w:type="spellStart"/>
            <w:r w:rsidRPr="005F32B9">
              <w:rPr>
                <w:rFonts w:ascii="Times New Roman" w:eastAsia="Calibri" w:hAnsi="Times New Roman" w:cs="Times New Roman"/>
                <w:color w:val="000000"/>
                <w:w w:val="97"/>
                <w:sz w:val="20"/>
                <w:szCs w:val="20"/>
              </w:rPr>
              <w:t>сигвеи</w:t>
            </w:r>
            <w:proofErr w:type="spellEnd"/>
            <w:r w:rsidRPr="005F32B9">
              <w:rPr>
                <w:rFonts w:ascii="Times New Roman" w:eastAsia="Calibri" w:hAnsi="Times New Roman" w:cs="Times New Roman"/>
                <w:color w:val="000000"/>
                <w:w w:val="97"/>
                <w:sz w:val="20"/>
                <w:szCs w:val="20"/>
              </w:rPr>
              <w:t>);</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407"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5F32B9">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3.3.</w:t>
            </w: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Безопасные действия при дорожно-транспортных происшествиях.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06.10.2022 13.10.2022</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Классифицируют дорожно-транспортные происшествия и характеризуют причины их возникновения;</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Письменный контроль;</w:t>
            </w:r>
          </w:p>
        </w:tc>
        <w:tc>
          <w:tcPr>
            <w:tcW w:w="1407"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5F32B9">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3.4.</w:t>
            </w: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Безопасность пассажиров на различных видах транспорта.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20.10.2022 27.10.2022</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особенности и опасности на различных видах транспорта (подземного, железнодорожного, водного, воздушного);</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407"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5F32B9">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3.5.</w:t>
            </w: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Первая помощь при чрезвычайных ситуациях на транспорте.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03.11.2022 10.11.2022</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Раскрывают содержание первой помощи и последовательность её оказания;</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Письменный контроль;</w:t>
            </w:r>
          </w:p>
        </w:tc>
        <w:tc>
          <w:tcPr>
            <w:tcW w:w="1407"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5F32B9">
        <w:trPr>
          <w:trHeight w:hRule="exact" w:val="348"/>
        </w:trPr>
        <w:tc>
          <w:tcPr>
            <w:tcW w:w="39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lastRenderedPageBreak/>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5</w:t>
            </w:r>
          </w:p>
        </w:tc>
        <w:tc>
          <w:tcPr>
            <w:tcW w:w="10641"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p>
        </w:tc>
      </w:tr>
      <w:tr w:rsidR="005F32B9" w:rsidRPr="005F32B9" w:rsidTr="005F32B9">
        <w:trPr>
          <w:trHeight w:hRule="exact" w:val="348"/>
        </w:trPr>
        <w:tc>
          <w:tcPr>
            <w:tcW w:w="15167"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Модуль 4. Безопасность в общественных местах.</w:t>
            </w:r>
          </w:p>
        </w:tc>
      </w:tr>
      <w:tr w:rsidR="005F32B9" w:rsidRPr="005F32B9" w:rsidTr="005F32B9">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4.1.</w:t>
            </w: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Пожарная безопасность в общественных местах.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17.11.2022 18.11.2022</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Вырабатывают навыки безопасных действий при обнаружении угрозы возникновения пожара;</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407"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5F32B9">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4.2.</w:t>
            </w: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Безопасные действия в ситуациях </w:t>
            </w:r>
            <w:r w:rsidRPr="005F32B9">
              <w:rPr>
                <w:rFonts w:ascii="Times New Roman" w:eastAsia="Calibri" w:hAnsi="Times New Roman" w:cs="Times New Roman"/>
                <w:sz w:val="20"/>
                <w:szCs w:val="20"/>
              </w:rPr>
              <w:br/>
            </w:r>
            <w:r w:rsidRPr="005F32B9">
              <w:rPr>
                <w:rFonts w:ascii="Times New Roman" w:eastAsia="Calibri" w:hAnsi="Times New Roman" w:cs="Times New Roman"/>
                <w:color w:val="000000"/>
                <w:w w:val="97"/>
                <w:sz w:val="20"/>
                <w:szCs w:val="20"/>
              </w:rPr>
              <w:t>криминогенного и антиобщественного характера.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24.11.2022 25.11.2022</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опасности криминогенного и антиобщественного характера в общественных местах;</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407"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5F32B9">
        <w:trPr>
          <w:trHeight w:hRule="exact" w:val="348"/>
        </w:trPr>
        <w:tc>
          <w:tcPr>
            <w:tcW w:w="39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w:t>
            </w:r>
          </w:p>
        </w:tc>
        <w:tc>
          <w:tcPr>
            <w:tcW w:w="10641"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p>
        </w:tc>
      </w:tr>
      <w:tr w:rsidR="005F32B9" w:rsidRPr="005F32B9" w:rsidTr="005F32B9">
        <w:trPr>
          <w:trHeight w:hRule="exact" w:val="348"/>
        </w:trPr>
        <w:tc>
          <w:tcPr>
            <w:tcW w:w="15167"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Модуль 5. Безопасность в природной среде.</w:t>
            </w:r>
          </w:p>
        </w:tc>
      </w:tr>
      <w:tr w:rsidR="005F32B9" w:rsidRPr="005F32B9" w:rsidTr="005F32B9">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5.1.</w:t>
            </w: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Безопасные действия при автономном существовании в природной среде.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01.12.2022 02.12.2022</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автономные условия, раскрывают их опасности и порядок подготовки к ним;</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407"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5F32B9">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5.2.</w:t>
            </w: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Пожарная безопасность в природной среде.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08.12.2022 09.12.2022</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Классифицируют и характеризуют природные пожары и их опасности;</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407"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5F32B9">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5.3.</w:t>
            </w: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Безопасное поведение в горах.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15.12.2022 16.12.2022</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Объясняют устройство гор и классифицируют горные породы;</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407"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5F32B9">
        <w:trPr>
          <w:trHeight w:hRule="exact" w:val="5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5.4.</w:t>
            </w: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Безопасное поведение на водоёмах.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22.12.2022 23.12.2022</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Объясняют общие правила безопасного поведения на водоёмах;</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407"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5F32B9">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5.5.</w:t>
            </w: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Безопасные действия при угрозе наводнения, цунами.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29.12.2022 30.12.2022</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наводнения, их внешние признаки и опасности;</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407"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5F32B9">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5.6.</w:t>
            </w: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Безопасные действия при урагане, буре, смерче, грозе.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05.01.2023 06.01.2023</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ураганы, бури, смерчи, их внешние признаки и опасности;</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407"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5F32B9">
        <w:trPr>
          <w:trHeight w:hRule="exact" w:val="540"/>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5.7.</w:t>
            </w:r>
          </w:p>
        </w:tc>
        <w:tc>
          <w:tcPr>
            <w:tcW w:w="3530"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Безопасные действия при угрозе землетрясения, извержения вулкана.</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12.01.2023 13.01.2023</w:t>
            </w:r>
          </w:p>
        </w:tc>
        <w:tc>
          <w:tcPr>
            <w:tcW w:w="5104"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землетрясения и извержения вулканов и их опасности;</w:t>
            </w:r>
          </w:p>
        </w:tc>
        <w:tc>
          <w:tcPr>
            <w:tcW w:w="1020"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Письменный контроль;</w:t>
            </w:r>
          </w:p>
        </w:tc>
        <w:tc>
          <w:tcPr>
            <w:tcW w:w="1407"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5F32B9">
        <w:trPr>
          <w:trHeight w:hRule="exact" w:val="542"/>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5.8.</w:t>
            </w:r>
          </w:p>
        </w:tc>
        <w:tc>
          <w:tcPr>
            <w:tcW w:w="3530"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Экология и её значение для устойчивого развития общества.</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19.01.2023 20.01.2023</w:t>
            </w:r>
          </w:p>
        </w:tc>
        <w:tc>
          <w:tcPr>
            <w:tcW w:w="510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Раскрывают смысл понятий «экология» и «экологическая культура»;</w:t>
            </w:r>
          </w:p>
        </w:tc>
        <w:tc>
          <w:tcPr>
            <w:tcW w:w="1020"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407"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5F32B9">
        <w:trPr>
          <w:trHeight w:hRule="exact" w:val="348"/>
        </w:trPr>
        <w:tc>
          <w:tcPr>
            <w:tcW w:w="39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8</w:t>
            </w:r>
          </w:p>
        </w:tc>
        <w:tc>
          <w:tcPr>
            <w:tcW w:w="10641"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p>
        </w:tc>
      </w:tr>
      <w:tr w:rsidR="005F32B9" w:rsidRPr="005F32B9" w:rsidTr="005F32B9">
        <w:trPr>
          <w:trHeight w:hRule="exact" w:val="348"/>
        </w:trPr>
        <w:tc>
          <w:tcPr>
            <w:tcW w:w="15167"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Модуль 6.Здоровье и как его сохранить. Основы медицинских знаний. </w:t>
            </w:r>
          </w:p>
        </w:tc>
      </w:tr>
      <w:tr w:rsidR="005F32B9" w:rsidRPr="005F32B9" w:rsidTr="005F32B9">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6.1.</w:t>
            </w: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Психическое здоровье и психологическое благополучие.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26.01.2023 27.01.2023</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Раскрывают понятия «психическое здоровье» и «психологическое благополучие»;</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407"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5F32B9">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6.2.</w:t>
            </w: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Первая помощь и самопомощь при неотложных состояниях.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02.02.2023 03.02.2023</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Раскрывают понятие «первая помощь» и её содержание;</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407"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5F32B9">
        <w:trPr>
          <w:trHeight w:hRule="exact" w:val="348"/>
        </w:trPr>
        <w:tc>
          <w:tcPr>
            <w:tcW w:w="39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3</w:t>
            </w:r>
          </w:p>
        </w:tc>
        <w:tc>
          <w:tcPr>
            <w:tcW w:w="10641"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p>
        </w:tc>
      </w:tr>
      <w:tr w:rsidR="005F32B9" w:rsidRPr="005F32B9" w:rsidTr="005F32B9">
        <w:trPr>
          <w:trHeight w:hRule="exact" w:val="444"/>
        </w:trPr>
        <w:tc>
          <w:tcPr>
            <w:tcW w:w="15167"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lastRenderedPageBreak/>
              <w:t>Модуль 7. Безопасность в социуме.</w:t>
            </w:r>
          </w:p>
        </w:tc>
      </w:tr>
      <w:tr w:rsidR="005F32B9" w:rsidRPr="005F32B9" w:rsidTr="005F32B9">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7.1.</w:t>
            </w: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Общение — основа социального взаимодействия.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09.02.2023 10.02.2023</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общение и объясняют его значение для человека;</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407"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5F32B9">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7.2.</w:t>
            </w: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Безопасные способы избегания и разрешения конфликтных ситуаций.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16.02.2023 17.02.2023</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Раскрывают понятие «конфликт» и характеризуют стадии его развития, факторы и причины развития;</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407"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5F32B9">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7.3.</w:t>
            </w: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Манипуляция и способы противостоять 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02.03.2023 03.03.2023</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манипуляции в ходе межличностного общения;</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407"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5F32B9">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7.4.</w:t>
            </w: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Безопасное поведение и современные увлечения молодёжи.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09.03.2023 10.03.2023</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современные молодёжные увлечения и опасности, связанные с ними, раскрывают правила безопасного поведения;</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407"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5F32B9">
        <w:trPr>
          <w:trHeight w:hRule="exact" w:val="348"/>
        </w:trPr>
        <w:tc>
          <w:tcPr>
            <w:tcW w:w="39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4</w:t>
            </w:r>
          </w:p>
        </w:tc>
        <w:tc>
          <w:tcPr>
            <w:tcW w:w="10641"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p>
        </w:tc>
      </w:tr>
      <w:tr w:rsidR="005F32B9" w:rsidRPr="005F32B9" w:rsidTr="005F32B9">
        <w:trPr>
          <w:trHeight w:hRule="exact" w:val="348"/>
        </w:trPr>
        <w:tc>
          <w:tcPr>
            <w:tcW w:w="15167"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Модуль 8. Безопасность в информационном пространстве.</w:t>
            </w:r>
          </w:p>
        </w:tc>
      </w:tr>
      <w:tr w:rsidR="005F32B9" w:rsidRPr="005F32B9" w:rsidTr="005F32B9">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8.1.</w:t>
            </w: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Опасные программы и явления цифровой среды.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16.03.2023 17.03.2023</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опасные явления цифровой среды;</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407"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5F32B9">
        <w:trPr>
          <w:trHeight w:hRule="exact" w:val="540"/>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8.2.</w:t>
            </w:r>
          </w:p>
        </w:tc>
        <w:tc>
          <w:tcPr>
            <w:tcW w:w="3530"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Безопасные правила цифрового поведения.</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23.03.2023 24.03.2023</w:t>
            </w:r>
          </w:p>
        </w:tc>
        <w:tc>
          <w:tcPr>
            <w:tcW w:w="5104"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основные виды опасного и запрещённого контента в Интернете и характеризуют его признаки;</w:t>
            </w:r>
          </w:p>
        </w:tc>
        <w:tc>
          <w:tcPr>
            <w:tcW w:w="1020"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407" w:type="dxa"/>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5F32B9">
        <w:trPr>
          <w:trHeight w:hRule="exact" w:val="542"/>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8.3.</w:t>
            </w:r>
          </w:p>
        </w:tc>
        <w:tc>
          <w:tcPr>
            <w:tcW w:w="3530"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Деструктивные течения в Интернете и защита от них.</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30.03.2023 06.04.2023</w:t>
            </w:r>
          </w:p>
        </w:tc>
        <w:tc>
          <w:tcPr>
            <w:tcW w:w="510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деструктивные течения в Интернете, их признаки и опасности;</w:t>
            </w:r>
          </w:p>
        </w:tc>
        <w:tc>
          <w:tcPr>
            <w:tcW w:w="1020"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407"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5F32B9">
        <w:trPr>
          <w:trHeight w:hRule="exact" w:val="348"/>
        </w:trPr>
        <w:tc>
          <w:tcPr>
            <w:tcW w:w="39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3</w:t>
            </w:r>
          </w:p>
        </w:tc>
        <w:tc>
          <w:tcPr>
            <w:tcW w:w="10641"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p>
        </w:tc>
      </w:tr>
      <w:tr w:rsidR="005F32B9" w:rsidRPr="005F32B9" w:rsidTr="005F32B9">
        <w:trPr>
          <w:trHeight w:hRule="exact" w:val="348"/>
        </w:trPr>
        <w:tc>
          <w:tcPr>
            <w:tcW w:w="15167"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Модуль 9. Основы противодействия экстремизму и терроризму.</w:t>
            </w:r>
          </w:p>
        </w:tc>
      </w:tr>
      <w:tr w:rsidR="005F32B9" w:rsidRPr="005F32B9" w:rsidTr="005F32B9">
        <w:trPr>
          <w:trHeight w:hRule="exact" w:val="71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9.1.</w:t>
            </w: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Общественно-государственная система </w:t>
            </w:r>
            <w:r w:rsidRPr="005F32B9">
              <w:rPr>
                <w:rFonts w:ascii="Times New Roman" w:eastAsia="Calibri" w:hAnsi="Times New Roman" w:cs="Times New Roman"/>
                <w:sz w:val="20"/>
                <w:szCs w:val="20"/>
              </w:rPr>
              <w:br/>
            </w:r>
            <w:r w:rsidRPr="005F32B9">
              <w:rPr>
                <w:rFonts w:ascii="Times New Roman" w:eastAsia="Calibri" w:hAnsi="Times New Roman" w:cs="Times New Roman"/>
                <w:color w:val="000000"/>
                <w:w w:val="97"/>
                <w:sz w:val="20"/>
                <w:szCs w:val="20"/>
              </w:rPr>
              <w:t>противодействия экстремизму и терроризму.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13.04.2023 20.04.2023</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Объясняют понятия «экстремизм» и «терроризм», раскрывают их </w:t>
            </w:r>
            <w:r w:rsidRPr="005F32B9">
              <w:rPr>
                <w:rFonts w:ascii="Times New Roman" w:eastAsia="Calibri" w:hAnsi="Times New Roman" w:cs="Times New Roman"/>
                <w:sz w:val="20"/>
                <w:szCs w:val="20"/>
              </w:rPr>
              <w:br/>
            </w:r>
            <w:r w:rsidRPr="005F32B9">
              <w:rPr>
                <w:rFonts w:ascii="Times New Roman" w:eastAsia="Calibri" w:hAnsi="Times New Roman" w:cs="Times New Roman"/>
                <w:color w:val="000000"/>
                <w:w w:val="97"/>
                <w:sz w:val="20"/>
                <w:szCs w:val="20"/>
              </w:rPr>
              <w:t>содержание, характеризуют причины, возможные варианты проявления и их последствия;</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407"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5F32B9">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9.2.</w:t>
            </w: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Безопасные действия при угрозе теракта.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27.04.2023 04.05.2023</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признаки вовлечения в террористическую деятельность;</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407"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5F32B9">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9.3.</w:t>
            </w: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Безопасные действия при совершении теракта.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11.05.2023 12.05.2023</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Характеризуют правила безопасного поведения в условиях совершения теракта;</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407"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5F32B9">
        <w:trPr>
          <w:trHeight w:hRule="exact" w:val="348"/>
        </w:trPr>
        <w:tc>
          <w:tcPr>
            <w:tcW w:w="39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4</w:t>
            </w:r>
          </w:p>
        </w:tc>
        <w:tc>
          <w:tcPr>
            <w:tcW w:w="10641"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p>
        </w:tc>
      </w:tr>
      <w:tr w:rsidR="005F32B9" w:rsidRPr="005F32B9" w:rsidTr="005F32B9">
        <w:trPr>
          <w:trHeight w:hRule="exact" w:val="350"/>
        </w:trPr>
        <w:tc>
          <w:tcPr>
            <w:tcW w:w="15167"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Модуль 10. Взаимодействие личности, общества и государства в обеспечении безопасности жизни и здоровья населения.</w:t>
            </w:r>
          </w:p>
        </w:tc>
      </w:tr>
      <w:tr w:rsidR="005F32B9" w:rsidRPr="005F32B9" w:rsidTr="005F32B9">
        <w:trPr>
          <w:trHeight w:hRule="exact" w:val="732"/>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10.1.</w:t>
            </w:r>
          </w:p>
        </w:tc>
        <w:tc>
          <w:tcPr>
            <w:tcW w:w="3530"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 xml:space="preserve">Роль личности, общества и государства в </w:t>
            </w:r>
            <w:r w:rsidRPr="005F32B9">
              <w:rPr>
                <w:rFonts w:ascii="Times New Roman" w:eastAsia="Calibri" w:hAnsi="Times New Roman" w:cs="Times New Roman"/>
                <w:sz w:val="20"/>
                <w:szCs w:val="20"/>
              </w:rPr>
              <w:br/>
            </w:r>
            <w:r w:rsidRPr="005F32B9">
              <w:rPr>
                <w:rFonts w:ascii="Times New Roman" w:eastAsia="Calibri" w:hAnsi="Times New Roman" w:cs="Times New Roman"/>
                <w:color w:val="000000"/>
                <w:w w:val="97"/>
                <w:sz w:val="20"/>
                <w:szCs w:val="20"/>
              </w:rPr>
              <w:t>предупреждении и ликвидации чрезвычайных ситуаций.</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18.05.2023 19.05.2023</w:t>
            </w:r>
          </w:p>
        </w:tc>
        <w:tc>
          <w:tcPr>
            <w:tcW w:w="5104"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Раскрывают классификацию чрезвычайных ситуаций по масштабам и последствиям;</w:t>
            </w:r>
          </w:p>
        </w:tc>
        <w:tc>
          <w:tcPr>
            <w:tcW w:w="1020"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407" w:type="dxa"/>
            <w:tcBorders>
              <w:top w:val="single" w:sz="5"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5F32B9">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lastRenderedPageBreak/>
              <w:t>10.2.</w:t>
            </w:r>
          </w:p>
        </w:tc>
        <w:tc>
          <w:tcPr>
            <w:tcW w:w="353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Мероприятия по предупреждению и ликвидации чрезвычайных ситуаций.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25.05.2023 26.05.2023</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Раскрывают порядок информирования и оповещения населения о чрезвычайных ситуациях;</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Устный опрос;</w:t>
            </w:r>
          </w:p>
        </w:tc>
        <w:tc>
          <w:tcPr>
            <w:tcW w:w="1407"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http://www.school-obz.org</w:t>
            </w:r>
          </w:p>
        </w:tc>
      </w:tr>
      <w:tr w:rsidR="005F32B9" w:rsidRPr="005F32B9" w:rsidTr="005F32B9">
        <w:trPr>
          <w:trHeight w:hRule="exact" w:val="348"/>
        </w:trPr>
        <w:tc>
          <w:tcPr>
            <w:tcW w:w="39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Итого по модулю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4</w:t>
            </w:r>
          </w:p>
        </w:tc>
        <w:tc>
          <w:tcPr>
            <w:tcW w:w="10641"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p>
        </w:tc>
      </w:tr>
      <w:tr w:rsidR="005F32B9" w:rsidRPr="005F32B9" w:rsidTr="005F32B9">
        <w:trPr>
          <w:trHeight w:hRule="exact" w:val="328"/>
        </w:trPr>
        <w:tc>
          <w:tcPr>
            <w:tcW w:w="39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34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r w:rsidRPr="005F32B9">
              <w:rPr>
                <w:rFonts w:ascii="Times New Roman" w:eastAsia="Calibri" w:hAnsi="Times New Roman" w:cs="Times New Roman"/>
                <w:color w:val="000000"/>
                <w:w w:val="97"/>
                <w:sz w:val="20"/>
                <w:szCs w:val="20"/>
              </w:rPr>
              <w:t>0</w:t>
            </w:r>
          </w:p>
        </w:tc>
        <w:tc>
          <w:tcPr>
            <w:tcW w:w="8395"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5F32B9" w:rsidRPr="005F32B9" w:rsidRDefault="005F32B9" w:rsidP="005F32B9">
            <w:pPr>
              <w:spacing w:after="0" w:line="240" w:lineRule="auto"/>
              <w:rPr>
                <w:rFonts w:ascii="Times New Roman" w:eastAsia="Calibri" w:hAnsi="Times New Roman" w:cs="Times New Roman"/>
                <w:sz w:val="20"/>
                <w:szCs w:val="20"/>
              </w:rPr>
            </w:pPr>
          </w:p>
        </w:tc>
      </w:tr>
    </w:tbl>
    <w:p w:rsidR="005F32B9" w:rsidRPr="005F32B9" w:rsidRDefault="005F32B9" w:rsidP="005F32B9">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p>
    <w:p w:rsidR="008A3CE3" w:rsidRDefault="008A3CE3"/>
    <w:sectPr w:rsidR="008A3CE3" w:rsidSect="005F32B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Liberation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B12693A"/>
    <w:lvl w:ilvl="0">
      <w:start w:val="1"/>
      <w:numFmt w:val="decimal"/>
      <w:pStyle w:val="3"/>
      <w:lvlText w:val="%1."/>
      <w:lvlJc w:val="left"/>
      <w:pPr>
        <w:tabs>
          <w:tab w:val="num" w:pos="1080"/>
        </w:tabs>
        <w:ind w:left="1080" w:hanging="360"/>
      </w:pPr>
    </w:lvl>
  </w:abstractNum>
  <w:abstractNum w:abstractNumId="1">
    <w:nsid w:val="FFFFFF7F"/>
    <w:multiLevelType w:val="singleLevel"/>
    <w:tmpl w:val="38441652"/>
    <w:lvl w:ilvl="0">
      <w:start w:val="1"/>
      <w:numFmt w:val="decimal"/>
      <w:pStyle w:val="2"/>
      <w:lvlText w:val="%1."/>
      <w:lvlJc w:val="left"/>
      <w:pPr>
        <w:tabs>
          <w:tab w:val="num" w:pos="720"/>
        </w:tabs>
        <w:ind w:left="720" w:hanging="360"/>
      </w:pPr>
    </w:lvl>
  </w:abstractNum>
  <w:abstractNum w:abstractNumId="2">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3">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4">
    <w:nsid w:val="FFFFFF88"/>
    <w:multiLevelType w:val="singleLevel"/>
    <w:tmpl w:val="D0A62B40"/>
    <w:lvl w:ilvl="0">
      <w:start w:val="1"/>
      <w:numFmt w:val="decimal"/>
      <w:pStyle w:val="a"/>
      <w:lvlText w:val="%1."/>
      <w:lvlJc w:val="left"/>
      <w:pPr>
        <w:tabs>
          <w:tab w:val="num" w:pos="360"/>
        </w:tabs>
        <w:ind w:left="360" w:hanging="360"/>
      </w:pPr>
    </w:lvl>
  </w:abstractNum>
  <w:abstractNum w:abstractNumId="5">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6">
    <w:nsid w:val="09DB3D85"/>
    <w:multiLevelType w:val="hybridMultilevel"/>
    <w:tmpl w:val="C324B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520762"/>
    <w:multiLevelType w:val="hybridMultilevel"/>
    <w:tmpl w:val="FB70A942"/>
    <w:lvl w:ilvl="0" w:tplc="AFCCA33C">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8">
    <w:nsid w:val="3E50430B"/>
    <w:multiLevelType w:val="hybridMultilevel"/>
    <w:tmpl w:val="66F2ED36"/>
    <w:lvl w:ilvl="0" w:tplc="AFCCA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CE0D7B"/>
    <w:multiLevelType w:val="hybridMultilevel"/>
    <w:tmpl w:val="C7BE54E8"/>
    <w:lvl w:ilvl="0" w:tplc="AFA8391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685D15D7"/>
    <w:multiLevelType w:val="hybridMultilevel"/>
    <w:tmpl w:val="FF006764"/>
    <w:lvl w:ilvl="0" w:tplc="AFCCA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AC08B0"/>
    <w:multiLevelType w:val="hybridMultilevel"/>
    <w:tmpl w:val="0302B1BA"/>
    <w:lvl w:ilvl="0" w:tplc="AFCCA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6"/>
  </w:num>
  <w:num w:numId="8">
    <w:abstractNumId w:val="9"/>
  </w:num>
  <w:num w:numId="9">
    <w:abstractNumId w:val="7"/>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B5A"/>
    <w:rsid w:val="005F32B9"/>
    <w:rsid w:val="008A3CE3"/>
    <w:rsid w:val="00E76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5F32B9"/>
    <w:pPr>
      <w:keepNext/>
      <w:keepLines/>
      <w:spacing w:before="480" w:after="0"/>
      <w:outlineLvl w:val="0"/>
    </w:pPr>
    <w:rPr>
      <w:rFonts w:ascii="Cambria" w:eastAsia="Times New Roman" w:hAnsi="Cambria" w:cs="Times New Roman"/>
      <w:b/>
      <w:bCs/>
      <w:color w:val="365F91"/>
      <w:sz w:val="28"/>
      <w:szCs w:val="28"/>
      <w:lang w:val="en-US"/>
    </w:rPr>
  </w:style>
  <w:style w:type="paragraph" w:styleId="21">
    <w:name w:val="heading 2"/>
    <w:basedOn w:val="a1"/>
    <w:next w:val="a1"/>
    <w:link w:val="22"/>
    <w:uiPriority w:val="9"/>
    <w:unhideWhenUsed/>
    <w:qFormat/>
    <w:rsid w:val="005F32B9"/>
    <w:pPr>
      <w:keepNext/>
      <w:keepLines/>
      <w:spacing w:before="200" w:after="0"/>
      <w:outlineLvl w:val="1"/>
    </w:pPr>
    <w:rPr>
      <w:rFonts w:ascii="Cambria" w:eastAsia="Times New Roman" w:hAnsi="Cambria" w:cs="Times New Roman"/>
      <w:b/>
      <w:bCs/>
      <w:color w:val="4F81BD"/>
      <w:sz w:val="26"/>
      <w:szCs w:val="26"/>
      <w:lang w:val="en-US"/>
    </w:rPr>
  </w:style>
  <w:style w:type="paragraph" w:styleId="31">
    <w:name w:val="heading 3"/>
    <w:basedOn w:val="a1"/>
    <w:next w:val="a1"/>
    <w:link w:val="32"/>
    <w:uiPriority w:val="9"/>
    <w:unhideWhenUsed/>
    <w:qFormat/>
    <w:rsid w:val="005F32B9"/>
    <w:pPr>
      <w:keepNext/>
      <w:keepLines/>
      <w:spacing w:before="200" w:after="0"/>
      <w:outlineLvl w:val="2"/>
    </w:pPr>
    <w:rPr>
      <w:rFonts w:ascii="Cambria" w:eastAsia="Times New Roman" w:hAnsi="Cambria" w:cs="Times New Roman"/>
      <w:b/>
      <w:bCs/>
      <w:color w:val="4F81BD"/>
      <w:lang w:val="en-US"/>
    </w:rPr>
  </w:style>
  <w:style w:type="paragraph" w:styleId="4">
    <w:name w:val="heading 4"/>
    <w:basedOn w:val="a1"/>
    <w:next w:val="a1"/>
    <w:link w:val="40"/>
    <w:uiPriority w:val="9"/>
    <w:unhideWhenUsed/>
    <w:qFormat/>
    <w:rsid w:val="005F32B9"/>
    <w:pPr>
      <w:keepNext/>
      <w:keepLines/>
      <w:spacing w:before="200" w:after="0"/>
      <w:outlineLvl w:val="3"/>
    </w:pPr>
    <w:rPr>
      <w:rFonts w:ascii="Cambria" w:eastAsia="Times New Roman" w:hAnsi="Cambria" w:cs="Times New Roman"/>
      <w:b/>
      <w:bCs/>
      <w:i/>
      <w:iCs/>
      <w:color w:val="4F81BD"/>
      <w:lang w:val="en-US"/>
    </w:rPr>
  </w:style>
  <w:style w:type="paragraph" w:styleId="5">
    <w:name w:val="heading 5"/>
    <w:basedOn w:val="a1"/>
    <w:next w:val="a1"/>
    <w:link w:val="50"/>
    <w:uiPriority w:val="9"/>
    <w:semiHidden/>
    <w:unhideWhenUsed/>
    <w:qFormat/>
    <w:rsid w:val="005F32B9"/>
    <w:pPr>
      <w:keepNext/>
      <w:keepLines/>
      <w:spacing w:before="200" w:after="0"/>
      <w:outlineLvl w:val="4"/>
    </w:pPr>
    <w:rPr>
      <w:rFonts w:ascii="Cambria" w:eastAsia="Times New Roman" w:hAnsi="Cambria" w:cs="Times New Roman"/>
      <w:color w:val="243F60"/>
      <w:lang w:val="en-US"/>
    </w:rPr>
  </w:style>
  <w:style w:type="paragraph" w:styleId="6">
    <w:name w:val="heading 6"/>
    <w:basedOn w:val="a1"/>
    <w:next w:val="a1"/>
    <w:link w:val="60"/>
    <w:uiPriority w:val="9"/>
    <w:semiHidden/>
    <w:unhideWhenUsed/>
    <w:qFormat/>
    <w:rsid w:val="005F32B9"/>
    <w:pPr>
      <w:keepNext/>
      <w:keepLines/>
      <w:spacing w:before="200" w:after="0"/>
      <w:outlineLvl w:val="5"/>
    </w:pPr>
    <w:rPr>
      <w:rFonts w:ascii="Cambria" w:eastAsia="Times New Roman" w:hAnsi="Cambria" w:cs="Times New Roman"/>
      <w:i/>
      <w:iCs/>
      <w:color w:val="243F60"/>
      <w:lang w:val="en-US"/>
    </w:rPr>
  </w:style>
  <w:style w:type="paragraph" w:styleId="7">
    <w:name w:val="heading 7"/>
    <w:basedOn w:val="a1"/>
    <w:next w:val="a1"/>
    <w:link w:val="70"/>
    <w:uiPriority w:val="9"/>
    <w:semiHidden/>
    <w:unhideWhenUsed/>
    <w:qFormat/>
    <w:rsid w:val="005F32B9"/>
    <w:pPr>
      <w:keepNext/>
      <w:keepLines/>
      <w:spacing w:before="200" w:after="0"/>
      <w:outlineLvl w:val="6"/>
    </w:pPr>
    <w:rPr>
      <w:rFonts w:ascii="Cambria" w:eastAsia="Times New Roman" w:hAnsi="Cambria" w:cs="Times New Roman"/>
      <w:i/>
      <w:iCs/>
      <w:color w:val="404040"/>
      <w:lang w:val="en-US"/>
    </w:rPr>
  </w:style>
  <w:style w:type="paragraph" w:styleId="8">
    <w:name w:val="heading 8"/>
    <w:basedOn w:val="a1"/>
    <w:next w:val="a1"/>
    <w:link w:val="80"/>
    <w:uiPriority w:val="9"/>
    <w:semiHidden/>
    <w:unhideWhenUsed/>
    <w:qFormat/>
    <w:rsid w:val="005F32B9"/>
    <w:pPr>
      <w:keepNext/>
      <w:keepLines/>
      <w:spacing w:before="200" w:after="0"/>
      <w:outlineLvl w:val="7"/>
    </w:pPr>
    <w:rPr>
      <w:rFonts w:ascii="Cambria" w:eastAsia="Times New Roman" w:hAnsi="Cambria" w:cs="Times New Roman"/>
      <w:color w:val="4F81BD"/>
      <w:sz w:val="20"/>
      <w:szCs w:val="20"/>
      <w:lang w:val="en-US"/>
    </w:rPr>
  </w:style>
  <w:style w:type="paragraph" w:styleId="9">
    <w:name w:val="heading 9"/>
    <w:basedOn w:val="a1"/>
    <w:next w:val="a1"/>
    <w:link w:val="90"/>
    <w:uiPriority w:val="9"/>
    <w:semiHidden/>
    <w:unhideWhenUsed/>
    <w:qFormat/>
    <w:rsid w:val="005F32B9"/>
    <w:pPr>
      <w:keepNext/>
      <w:keepLines/>
      <w:spacing w:before="200" w:after="0"/>
      <w:outlineLvl w:val="8"/>
    </w:pPr>
    <w:rPr>
      <w:rFonts w:ascii="Cambria" w:eastAsia="Times New Roman" w:hAnsi="Cambria" w:cs="Times New Roman"/>
      <w:i/>
      <w:iCs/>
      <w:color w:val="404040"/>
      <w:sz w:val="20"/>
      <w:szCs w:val="20"/>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5F32B9"/>
    <w:rPr>
      <w:rFonts w:ascii="Cambria" w:eastAsia="Times New Roman" w:hAnsi="Cambria" w:cs="Times New Roman"/>
      <w:b/>
      <w:bCs/>
      <w:color w:val="365F91"/>
      <w:sz w:val="28"/>
      <w:szCs w:val="28"/>
      <w:lang w:val="en-US"/>
    </w:rPr>
  </w:style>
  <w:style w:type="character" w:customStyle="1" w:styleId="22">
    <w:name w:val="Заголовок 2 Знак"/>
    <w:basedOn w:val="a2"/>
    <w:link w:val="21"/>
    <w:uiPriority w:val="9"/>
    <w:rsid w:val="005F32B9"/>
    <w:rPr>
      <w:rFonts w:ascii="Cambria" w:eastAsia="Times New Roman" w:hAnsi="Cambria" w:cs="Times New Roman"/>
      <w:b/>
      <w:bCs/>
      <w:color w:val="4F81BD"/>
      <w:sz w:val="26"/>
      <w:szCs w:val="26"/>
      <w:lang w:val="en-US"/>
    </w:rPr>
  </w:style>
  <w:style w:type="character" w:customStyle="1" w:styleId="32">
    <w:name w:val="Заголовок 3 Знак"/>
    <w:basedOn w:val="a2"/>
    <w:link w:val="31"/>
    <w:uiPriority w:val="9"/>
    <w:rsid w:val="005F32B9"/>
    <w:rPr>
      <w:rFonts w:ascii="Cambria" w:eastAsia="Times New Roman" w:hAnsi="Cambria" w:cs="Times New Roman"/>
      <w:b/>
      <w:bCs/>
      <w:color w:val="4F81BD"/>
      <w:lang w:val="en-US"/>
    </w:rPr>
  </w:style>
  <w:style w:type="character" w:customStyle="1" w:styleId="40">
    <w:name w:val="Заголовок 4 Знак"/>
    <w:basedOn w:val="a2"/>
    <w:link w:val="4"/>
    <w:uiPriority w:val="9"/>
    <w:rsid w:val="005F32B9"/>
    <w:rPr>
      <w:rFonts w:ascii="Cambria" w:eastAsia="Times New Roman" w:hAnsi="Cambria" w:cs="Times New Roman"/>
      <w:b/>
      <w:bCs/>
      <w:i/>
      <w:iCs/>
      <w:color w:val="4F81BD"/>
      <w:lang w:val="en-US"/>
    </w:rPr>
  </w:style>
  <w:style w:type="character" w:customStyle="1" w:styleId="50">
    <w:name w:val="Заголовок 5 Знак"/>
    <w:basedOn w:val="a2"/>
    <w:link w:val="5"/>
    <w:uiPriority w:val="9"/>
    <w:semiHidden/>
    <w:rsid w:val="005F32B9"/>
    <w:rPr>
      <w:rFonts w:ascii="Cambria" w:eastAsia="Times New Roman" w:hAnsi="Cambria" w:cs="Times New Roman"/>
      <w:color w:val="243F60"/>
      <w:lang w:val="en-US"/>
    </w:rPr>
  </w:style>
  <w:style w:type="character" w:customStyle="1" w:styleId="60">
    <w:name w:val="Заголовок 6 Знак"/>
    <w:basedOn w:val="a2"/>
    <w:link w:val="6"/>
    <w:uiPriority w:val="9"/>
    <w:semiHidden/>
    <w:rsid w:val="005F32B9"/>
    <w:rPr>
      <w:rFonts w:ascii="Cambria" w:eastAsia="Times New Roman" w:hAnsi="Cambria" w:cs="Times New Roman"/>
      <w:i/>
      <w:iCs/>
      <w:color w:val="243F60"/>
      <w:lang w:val="en-US"/>
    </w:rPr>
  </w:style>
  <w:style w:type="character" w:customStyle="1" w:styleId="70">
    <w:name w:val="Заголовок 7 Знак"/>
    <w:basedOn w:val="a2"/>
    <w:link w:val="7"/>
    <w:uiPriority w:val="9"/>
    <w:semiHidden/>
    <w:rsid w:val="005F32B9"/>
    <w:rPr>
      <w:rFonts w:ascii="Cambria" w:eastAsia="Times New Roman" w:hAnsi="Cambria" w:cs="Times New Roman"/>
      <w:i/>
      <w:iCs/>
      <w:color w:val="404040"/>
      <w:lang w:val="en-US"/>
    </w:rPr>
  </w:style>
  <w:style w:type="character" w:customStyle="1" w:styleId="80">
    <w:name w:val="Заголовок 8 Знак"/>
    <w:basedOn w:val="a2"/>
    <w:link w:val="8"/>
    <w:uiPriority w:val="9"/>
    <w:semiHidden/>
    <w:rsid w:val="005F32B9"/>
    <w:rPr>
      <w:rFonts w:ascii="Cambria" w:eastAsia="Times New Roman" w:hAnsi="Cambria" w:cs="Times New Roman"/>
      <w:color w:val="4F81BD"/>
      <w:sz w:val="20"/>
      <w:szCs w:val="20"/>
      <w:lang w:val="en-US"/>
    </w:rPr>
  </w:style>
  <w:style w:type="character" w:customStyle="1" w:styleId="90">
    <w:name w:val="Заголовок 9 Знак"/>
    <w:basedOn w:val="a2"/>
    <w:link w:val="9"/>
    <w:uiPriority w:val="9"/>
    <w:semiHidden/>
    <w:rsid w:val="005F32B9"/>
    <w:rPr>
      <w:rFonts w:ascii="Cambria" w:eastAsia="Times New Roman" w:hAnsi="Cambria" w:cs="Times New Roman"/>
      <w:i/>
      <w:iCs/>
      <w:color w:val="404040"/>
      <w:sz w:val="20"/>
      <w:szCs w:val="20"/>
      <w:lang w:val="en-US"/>
    </w:rPr>
  </w:style>
  <w:style w:type="numbering" w:customStyle="1" w:styleId="11">
    <w:name w:val="Нет списка1"/>
    <w:next w:val="a4"/>
    <w:uiPriority w:val="99"/>
    <w:semiHidden/>
    <w:unhideWhenUsed/>
    <w:rsid w:val="005F32B9"/>
  </w:style>
  <w:style w:type="paragraph" w:styleId="a5">
    <w:name w:val="No Spacing"/>
    <w:uiPriority w:val="1"/>
    <w:qFormat/>
    <w:rsid w:val="005F32B9"/>
    <w:pPr>
      <w:spacing w:after="0" w:line="240" w:lineRule="auto"/>
    </w:pPr>
    <w:rPr>
      <w:rFonts w:ascii="Calibri" w:eastAsia="Calibri" w:hAnsi="Calibri" w:cs="Times New Roman"/>
    </w:rPr>
  </w:style>
  <w:style w:type="table" w:styleId="a6">
    <w:name w:val="Table Grid"/>
    <w:basedOn w:val="a3"/>
    <w:uiPriority w:val="59"/>
    <w:rsid w:val="005F32B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Сноска_"/>
    <w:link w:val="a8"/>
    <w:rsid w:val="005F32B9"/>
    <w:rPr>
      <w:rFonts w:ascii="Times New Roman" w:eastAsia="Times New Roman" w:hAnsi="Times New Roman" w:cs="Times New Roman"/>
      <w:color w:val="231F20"/>
      <w:sz w:val="18"/>
      <w:szCs w:val="18"/>
      <w:shd w:val="clear" w:color="auto" w:fill="FFFFFF"/>
    </w:rPr>
  </w:style>
  <w:style w:type="paragraph" w:customStyle="1" w:styleId="a8">
    <w:name w:val="Сноска"/>
    <w:basedOn w:val="a1"/>
    <w:link w:val="a7"/>
    <w:rsid w:val="005F32B9"/>
    <w:pPr>
      <w:widowControl w:val="0"/>
      <w:shd w:val="clear" w:color="auto" w:fill="FFFFFF"/>
      <w:spacing w:after="0" w:line="226" w:lineRule="auto"/>
      <w:ind w:left="240" w:hanging="240"/>
    </w:pPr>
    <w:rPr>
      <w:rFonts w:ascii="Times New Roman" w:eastAsia="Times New Roman" w:hAnsi="Times New Roman" w:cs="Times New Roman"/>
      <w:color w:val="231F20"/>
      <w:sz w:val="18"/>
      <w:szCs w:val="18"/>
    </w:rPr>
  </w:style>
  <w:style w:type="character" w:customStyle="1" w:styleId="a9">
    <w:name w:val="Основной текст_"/>
    <w:link w:val="12"/>
    <w:rsid w:val="005F32B9"/>
    <w:rPr>
      <w:rFonts w:ascii="Times New Roman" w:eastAsia="Times New Roman" w:hAnsi="Times New Roman" w:cs="Times New Roman"/>
      <w:color w:val="231F20"/>
      <w:sz w:val="20"/>
      <w:szCs w:val="20"/>
      <w:shd w:val="clear" w:color="auto" w:fill="FFFFFF"/>
    </w:rPr>
  </w:style>
  <w:style w:type="paragraph" w:customStyle="1" w:styleId="12">
    <w:name w:val="Основной текст1"/>
    <w:basedOn w:val="a1"/>
    <w:link w:val="a9"/>
    <w:rsid w:val="005F32B9"/>
    <w:pPr>
      <w:widowControl w:val="0"/>
      <w:shd w:val="clear" w:color="auto" w:fill="FFFFFF"/>
      <w:spacing w:after="0" w:line="254" w:lineRule="auto"/>
      <w:ind w:firstLine="240"/>
    </w:pPr>
    <w:rPr>
      <w:rFonts w:ascii="Times New Roman" w:eastAsia="Times New Roman" w:hAnsi="Times New Roman" w:cs="Times New Roman"/>
      <w:color w:val="231F20"/>
      <w:sz w:val="20"/>
      <w:szCs w:val="20"/>
    </w:rPr>
  </w:style>
  <w:style w:type="paragraph" w:styleId="aa">
    <w:name w:val="header"/>
    <w:basedOn w:val="a1"/>
    <w:link w:val="ab"/>
    <w:uiPriority w:val="99"/>
    <w:unhideWhenUsed/>
    <w:rsid w:val="005F32B9"/>
    <w:pPr>
      <w:tabs>
        <w:tab w:val="center" w:pos="4680"/>
        <w:tab w:val="right" w:pos="9360"/>
      </w:tabs>
      <w:spacing w:after="0" w:line="240" w:lineRule="auto"/>
    </w:pPr>
    <w:rPr>
      <w:rFonts w:ascii="Calibri" w:eastAsia="Times New Roman" w:hAnsi="Calibri" w:cs="Times New Roman"/>
      <w:lang w:val="en-US"/>
    </w:rPr>
  </w:style>
  <w:style w:type="character" w:customStyle="1" w:styleId="ab">
    <w:name w:val="Верхний колонтитул Знак"/>
    <w:basedOn w:val="a2"/>
    <w:link w:val="aa"/>
    <w:uiPriority w:val="99"/>
    <w:rsid w:val="005F32B9"/>
    <w:rPr>
      <w:rFonts w:ascii="Calibri" w:eastAsia="Times New Roman" w:hAnsi="Calibri" w:cs="Times New Roman"/>
      <w:lang w:val="en-US"/>
    </w:rPr>
  </w:style>
  <w:style w:type="paragraph" w:styleId="ac">
    <w:name w:val="Normal (Web)"/>
    <w:basedOn w:val="a1"/>
    <w:uiPriority w:val="99"/>
    <w:semiHidden/>
    <w:unhideWhenUsed/>
    <w:rsid w:val="005F32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1"/>
    <w:uiPriority w:val="1"/>
    <w:qFormat/>
    <w:rsid w:val="005F32B9"/>
    <w:pPr>
      <w:widowControl w:val="0"/>
      <w:autoSpaceDE w:val="0"/>
      <w:autoSpaceDN w:val="0"/>
      <w:spacing w:after="0" w:line="240" w:lineRule="auto"/>
      <w:ind w:left="105"/>
    </w:pPr>
    <w:rPr>
      <w:rFonts w:ascii="Times New Roman" w:eastAsia="Times New Roman" w:hAnsi="Times New Roman" w:cs="Times New Roman"/>
    </w:rPr>
  </w:style>
  <w:style w:type="paragraph" w:styleId="ad">
    <w:name w:val="footer"/>
    <w:basedOn w:val="a1"/>
    <w:link w:val="ae"/>
    <w:uiPriority w:val="99"/>
    <w:unhideWhenUsed/>
    <w:rsid w:val="005F32B9"/>
    <w:pPr>
      <w:tabs>
        <w:tab w:val="center" w:pos="4680"/>
        <w:tab w:val="right" w:pos="9360"/>
      </w:tabs>
      <w:spacing w:after="0" w:line="240" w:lineRule="auto"/>
    </w:pPr>
    <w:rPr>
      <w:rFonts w:ascii="Calibri" w:eastAsia="Times New Roman" w:hAnsi="Calibri" w:cs="Times New Roman"/>
      <w:lang w:val="en-US"/>
    </w:rPr>
  </w:style>
  <w:style w:type="character" w:customStyle="1" w:styleId="ae">
    <w:name w:val="Нижний колонтитул Знак"/>
    <w:basedOn w:val="a2"/>
    <w:link w:val="ad"/>
    <w:uiPriority w:val="99"/>
    <w:rsid w:val="005F32B9"/>
    <w:rPr>
      <w:rFonts w:ascii="Calibri" w:eastAsia="Times New Roman" w:hAnsi="Calibri" w:cs="Times New Roman"/>
      <w:lang w:val="en-US"/>
    </w:rPr>
  </w:style>
  <w:style w:type="paragraph" w:styleId="af">
    <w:name w:val="Title"/>
    <w:basedOn w:val="a1"/>
    <w:next w:val="a1"/>
    <w:link w:val="af0"/>
    <w:uiPriority w:val="10"/>
    <w:qFormat/>
    <w:rsid w:val="005F32B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rPr>
  </w:style>
  <w:style w:type="character" w:customStyle="1" w:styleId="af0">
    <w:name w:val="Название Знак"/>
    <w:basedOn w:val="a2"/>
    <w:link w:val="af"/>
    <w:uiPriority w:val="10"/>
    <w:rsid w:val="005F32B9"/>
    <w:rPr>
      <w:rFonts w:ascii="Cambria" w:eastAsia="Times New Roman" w:hAnsi="Cambria" w:cs="Times New Roman"/>
      <w:color w:val="17365D"/>
      <w:spacing w:val="5"/>
      <w:kern w:val="28"/>
      <w:sz w:val="52"/>
      <w:szCs w:val="52"/>
      <w:lang w:val="en-US"/>
    </w:rPr>
  </w:style>
  <w:style w:type="paragraph" w:styleId="af1">
    <w:name w:val="Subtitle"/>
    <w:basedOn w:val="a1"/>
    <w:next w:val="a1"/>
    <w:link w:val="af2"/>
    <w:uiPriority w:val="11"/>
    <w:qFormat/>
    <w:rsid w:val="005F32B9"/>
    <w:pPr>
      <w:numPr>
        <w:ilvl w:val="1"/>
      </w:numPr>
    </w:pPr>
    <w:rPr>
      <w:rFonts w:ascii="Cambria" w:eastAsia="Times New Roman" w:hAnsi="Cambria" w:cs="Times New Roman"/>
      <w:i/>
      <w:iCs/>
      <w:color w:val="4F81BD"/>
      <w:spacing w:val="15"/>
      <w:sz w:val="24"/>
      <w:szCs w:val="24"/>
      <w:lang w:val="en-US"/>
    </w:rPr>
  </w:style>
  <w:style w:type="character" w:customStyle="1" w:styleId="af2">
    <w:name w:val="Подзаголовок Знак"/>
    <w:basedOn w:val="a2"/>
    <w:link w:val="af1"/>
    <w:uiPriority w:val="11"/>
    <w:rsid w:val="005F32B9"/>
    <w:rPr>
      <w:rFonts w:ascii="Cambria" w:eastAsia="Times New Roman" w:hAnsi="Cambria" w:cs="Times New Roman"/>
      <w:i/>
      <w:iCs/>
      <w:color w:val="4F81BD"/>
      <w:spacing w:val="15"/>
      <w:sz w:val="24"/>
      <w:szCs w:val="24"/>
      <w:lang w:val="en-US"/>
    </w:rPr>
  </w:style>
  <w:style w:type="paragraph" w:styleId="af3">
    <w:name w:val="List Paragraph"/>
    <w:basedOn w:val="a1"/>
    <w:uiPriority w:val="34"/>
    <w:qFormat/>
    <w:rsid w:val="005F32B9"/>
    <w:pPr>
      <w:ind w:left="720"/>
      <w:contextualSpacing/>
    </w:pPr>
    <w:rPr>
      <w:rFonts w:ascii="Calibri" w:eastAsia="Times New Roman" w:hAnsi="Calibri" w:cs="Times New Roman"/>
      <w:lang w:val="en-US"/>
    </w:rPr>
  </w:style>
  <w:style w:type="paragraph" w:styleId="af4">
    <w:name w:val="Body Text"/>
    <w:basedOn w:val="a1"/>
    <w:link w:val="af5"/>
    <w:uiPriority w:val="99"/>
    <w:unhideWhenUsed/>
    <w:qFormat/>
    <w:rsid w:val="005F32B9"/>
    <w:pPr>
      <w:spacing w:after="120"/>
    </w:pPr>
    <w:rPr>
      <w:rFonts w:ascii="Calibri" w:eastAsia="Times New Roman" w:hAnsi="Calibri" w:cs="Times New Roman"/>
      <w:lang w:val="en-US"/>
    </w:rPr>
  </w:style>
  <w:style w:type="character" w:customStyle="1" w:styleId="af5">
    <w:name w:val="Основной текст Знак"/>
    <w:basedOn w:val="a2"/>
    <w:link w:val="af4"/>
    <w:uiPriority w:val="99"/>
    <w:rsid w:val="005F32B9"/>
    <w:rPr>
      <w:rFonts w:ascii="Calibri" w:eastAsia="Times New Roman" w:hAnsi="Calibri" w:cs="Times New Roman"/>
      <w:lang w:val="en-US"/>
    </w:rPr>
  </w:style>
  <w:style w:type="paragraph" w:styleId="23">
    <w:name w:val="Body Text 2"/>
    <w:basedOn w:val="a1"/>
    <w:link w:val="24"/>
    <w:uiPriority w:val="99"/>
    <w:unhideWhenUsed/>
    <w:rsid w:val="005F32B9"/>
    <w:pPr>
      <w:spacing w:after="120" w:line="480" w:lineRule="auto"/>
    </w:pPr>
    <w:rPr>
      <w:rFonts w:ascii="Calibri" w:eastAsia="Times New Roman" w:hAnsi="Calibri" w:cs="Times New Roman"/>
      <w:lang w:val="en-US"/>
    </w:rPr>
  </w:style>
  <w:style w:type="character" w:customStyle="1" w:styleId="24">
    <w:name w:val="Основной текст 2 Знак"/>
    <w:basedOn w:val="a2"/>
    <w:link w:val="23"/>
    <w:uiPriority w:val="99"/>
    <w:rsid w:val="005F32B9"/>
    <w:rPr>
      <w:rFonts w:ascii="Calibri" w:eastAsia="Times New Roman" w:hAnsi="Calibri" w:cs="Times New Roman"/>
      <w:lang w:val="en-US"/>
    </w:rPr>
  </w:style>
  <w:style w:type="paragraph" w:styleId="33">
    <w:name w:val="Body Text 3"/>
    <w:basedOn w:val="a1"/>
    <w:link w:val="34"/>
    <w:uiPriority w:val="99"/>
    <w:unhideWhenUsed/>
    <w:rsid w:val="005F32B9"/>
    <w:pPr>
      <w:spacing w:after="120"/>
    </w:pPr>
    <w:rPr>
      <w:rFonts w:ascii="Calibri" w:eastAsia="Times New Roman" w:hAnsi="Calibri" w:cs="Times New Roman"/>
      <w:sz w:val="16"/>
      <w:szCs w:val="16"/>
      <w:lang w:val="en-US"/>
    </w:rPr>
  </w:style>
  <w:style w:type="character" w:customStyle="1" w:styleId="34">
    <w:name w:val="Основной текст 3 Знак"/>
    <w:basedOn w:val="a2"/>
    <w:link w:val="33"/>
    <w:uiPriority w:val="99"/>
    <w:rsid w:val="005F32B9"/>
    <w:rPr>
      <w:rFonts w:ascii="Calibri" w:eastAsia="Times New Roman" w:hAnsi="Calibri" w:cs="Times New Roman"/>
      <w:sz w:val="16"/>
      <w:szCs w:val="16"/>
      <w:lang w:val="en-US"/>
    </w:rPr>
  </w:style>
  <w:style w:type="paragraph" w:styleId="af6">
    <w:name w:val="List"/>
    <w:basedOn w:val="a1"/>
    <w:uiPriority w:val="99"/>
    <w:unhideWhenUsed/>
    <w:rsid w:val="005F32B9"/>
    <w:pPr>
      <w:ind w:left="360" w:hanging="360"/>
      <w:contextualSpacing/>
    </w:pPr>
    <w:rPr>
      <w:rFonts w:ascii="Calibri" w:eastAsia="Times New Roman" w:hAnsi="Calibri" w:cs="Times New Roman"/>
      <w:lang w:val="en-US"/>
    </w:rPr>
  </w:style>
  <w:style w:type="paragraph" w:styleId="25">
    <w:name w:val="List 2"/>
    <w:basedOn w:val="a1"/>
    <w:uiPriority w:val="99"/>
    <w:unhideWhenUsed/>
    <w:rsid w:val="005F32B9"/>
    <w:pPr>
      <w:ind w:left="720" w:hanging="360"/>
      <w:contextualSpacing/>
    </w:pPr>
    <w:rPr>
      <w:rFonts w:ascii="Calibri" w:eastAsia="Times New Roman" w:hAnsi="Calibri" w:cs="Times New Roman"/>
      <w:lang w:val="en-US"/>
    </w:rPr>
  </w:style>
  <w:style w:type="paragraph" w:styleId="35">
    <w:name w:val="List 3"/>
    <w:basedOn w:val="a1"/>
    <w:uiPriority w:val="99"/>
    <w:unhideWhenUsed/>
    <w:rsid w:val="005F32B9"/>
    <w:pPr>
      <w:ind w:left="1080" w:hanging="360"/>
      <w:contextualSpacing/>
    </w:pPr>
    <w:rPr>
      <w:rFonts w:ascii="Calibri" w:eastAsia="Times New Roman" w:hAnsi="Calibri" w:cs="Times New Roman"/>
      <w:lang w:val="en-US"/>
    </w:rPr>
  </w:style>
  <w:style w:type="paragraph" w:styleId="a0">
    <w:name w:val="List Bullet"/>
    <w:basedOn w:val="a1"/>
    <w:uiPriority w:val="99"/>
    <w:unhideWhenUsed/>
    <w:rsid w:val="005F32B9"/>
    <w:pPr>
      <w:numPr>
        <w:numId w:val="1"/>
      </w:numPr>
      <w:contextualSpacing/>
    </w:pPr>
    <w:rPr>
      <w:rFonts w:ascii="Calibri" w:eastAsia="Times New Roman" w:hAnsi="Calibri" w:cs="Times New Roman"/>
      <w:lang w:val="en-US"/>
    </w:rPr>
  </w:style>
  <w:style w:type="paragraph" w:styleId="20">
    <w:name w:val="List Bullet 2"/>
    <w:basedOn w:val="a1"/>
    <w:uiPriority w:val="99"/>
    <w:unhideWhenUsed/>
    <w:rsid w:val="005F32B9"/>
    <w:pPr>
      <w:numPr>
        <w:numId w:val="2"/>
      </w:numPr>
      <w:contextualSpacing/>
    </w:pPr>
    <w:rPr>
      <w:rFonts w:ascii="Calibri" w:eastAsia="Times New Roman" w:hAnsi="Calibri" w:cs="Times New Roman"/>
      <w:lang w:val="en-US"/>
    </w:rPr>
  </w:style>
  <w:style w:type="paragraph" w:styleId="30">
    <w:name w:val="List Bullet 3"/>
    <w:basedOn w:val="a1"/>
    <w:uiPriority w:val="99"/>
    <w:unhideWhenUsed/>
    <w:rsid w:val="005F32B9"/>
    <w:pPr>
      <w:numPr>
        <w:numId w:val="3"/>
      </w:numPr>
      <w:contextualSpacing/>
    </w:pPr>
    <w:rPr>
      <w:rFonts w:ascii="Calibri" w:eastAsia="Times New Roman" w:hAnsi="Calibri" w:cs="Times New Roman"/>
      <w:lang w:val="en-US"/>
    </w:rPr>
  </w:style>
  <w:style w:type="paragraph" w:styleId="a">
    <w:name w:val="List Number"/>
    <w:basedOn w:val="a1"/>
    <w:uiPriority w:val="99"/>
    <w:unhideWhenUsed/>
    <w:rsid w:val="005F32B9"/>
    <w:pPr>
      <w:numPr>
        <w:numId w:val="4"/>
      </w:numPr>
      <w:contextualSpacing/>
    </w:pPr>
    <w:rPr>
      <w:rFonts w:ascii="Calibri" w:eastAsia="Times New Roman" w:hAnsi="Calibri" w:cs="Times New Roman"/>
      <w:lang w:val="en-US"/>
    </w:rPr>
  </w:style>
  <w:style w:type="paragraph" w:styleId="2">
    <w:name w:val="List Number 2"/>
    <w:basedOn w:val="a1"/>
    <w:uiPriority w:val="99"/>
    <w:unhideWhenUsed/>
    <w:rsid w:val="005F32B9"/>
    <w:pPr>
      <w:numPr>
        <w:numId w:val="5"/>
      </w:numPr>
      <w:contextualSpacing/>
    </w:pPr>
    <w:rPr>
      <w:rFonts w:ascii="Calibri" w:eastAsia="Times New Roman" w:hAnsi="Calibri" w:cs="Times New Roman"/>
      <w:lang w:val="en-US"/>
    </w:rPr>
  </w:style>
  <w:style w:type="paragraph" w:styleId="3">
    <w:name w:val="List Number 3"/>
    <w:basedOn w:val="a1"/>
    <w:uiPriority w:val="99"/>
    <w:unhideWhenUsed/>
    <w:rsid w:val="005F32B9"/>
    <w:pPr>
      <w:numPr>
        <w:numId w:val="6"/>
      </w:numPr>
      <w:contextualSpacing/>
    </w:pPr>
    <w:rPr>
      <w:rFonts w:ascii="Calibri" w:eastAsia="Times New Roman" w:hAnsi="Calibri" w:cs="Times New Roman"/>
      <w:lang w:val="en-US"/>
    </w:rPr>
  </w:style>
  <w:style w:type="paragraph" w:styleId="af7">
    <w:name w:val="List Continue"/>
    <w:basedOn w:val="a1"/>
    <w:uiPriority w:val="99"/>
    <w:unhideWhenUsed/>
    <w:rsid w:val="005F32B9"/>
    <w:pPr>
      <w:spacing w:after="120"/>
      <w:ind w:left="360"/>
      <w:contextualSpacing/>
    </w:pPr>
    <w:rPr>
      <w:rFonts w:ascii="Calibri" w:eastAsia="Times New Roman" w:hAnsi="Calibri" w:cs="Times New Roman"/>
      <w:lang w:val="en-US"/>
    </w:rPr>
  </w:style>
  <w:style w:type="paragraph" w:styleId="26">
    <w:name w:val="List Continue 2"/>
    <w:basedOn w:val="a1"/>
    <w:uiPriority w:val="99"/>
    <w:unhideWhenUsed/>
    <w:rsid w:val="005F32B9"/>
    <w:pPr>
      <w:spacing w:after="120"/>
      <w:ind w:left="720"/>
      <w:contextualSpacing/>
    </w:pPr>
    <w:rPr>
      <w:rFonts w:ascii="Calibri" w:eastAsia="Times New Roman" w:hAnsi="Calibri" w:cs="Times New Roman"/>
      <w:lang w:val="en-US"/>
    </w:rPr>
  </w:style>
  <w:style w:type="paragraph" w:styleId="36">
    <w:name w:val="List Continue 3"/>
    <w:basedOn w:val="a1"/>
    <w:uiPriority w:val="99"/>
    <w:unhideWhenUsed/>
    <w:rsid w:val="005F32B9"/>
    <w:pPr>
      <w:spacing w:after="120"/>
      <w:ind w:left="1080"/>
      <w:contextualSpacing/>
    </w:pPr>
    <w:rPr>
      <w:rFonts w:ascii="Calibri" w:eastAsia="Times New Roman" w:hAnsi="Calibri" w:cs="Times New Roman"/>
      <w:lang w:val="en-US"/>
    </w:rPr>
  </w:style>
  <w:style w:type="paragraph" w:styleId="af8">
    <w:name w:val="macro"/>
    <w:link w:val="af9"/>
    <w:uiPriority w:val="99"/>
    <w:unhideWhenUsed/>
    <w:rsid w:val="005F32B9"/>
    <w:pPr>
      <w:tabs>
        <w:tab w:val="left" w:pos="576"/>
        <w:tab w:val="left" w:pos="1152"/>
        <w:tab w:val="left" w:pos="1728"/>
        <w:tab w:val="left" w:pos="2304"/>
        <w:tab w:val="left" w:pos="2880"/>
        <w:tab w:val="left" w:pos="3456"/>
        <w:tab w:val="left" w:pos="4032"/>
      </w:tabs>
    </w:pPr>
    <w:rPr>
      <w:rFonts w:ascii="Courier" w:eastAsia="Times New Roman" w:hAnsi="Courier" w:cs="Times New Roman"/>
      <w:sz w:val="20"/>
      <w:szCs w:val="20"/>
      <w:lang w:val="en-US"/>
    </w:rPr>
  </w:style>
  <w:style w:type="character" w:customStyle="1" w:styleId="af9">
    <w:name w:val="Текст макроса Знак"/>
    <w:basedOn w:val="a2"/>
    <w:link w:val="af8"/>
    <w:uiPriority w:val="99"/>
    <w:rsid w:val="005F32B9"/>
    <w:rPr>
      <w:rFonts w:ascii="Courier" w:eastAsia="Times New Roman" w:hAnsi="Courier" w:cs="Times New Roman"/>
      <w:sz w:val="20"/>
      <w:szCs w:val="20"/>
      <w:lang w:val="en-US"/>
    </w:rPr>
  </w:style>
  <w:style w:type="paragraph" w:styleId="27">
    <w:name w:val="Quote"/>
    <w:basedOn w:val="a1"/>
    <w:next w:val="a1"/>
    <w:link w:val="28"/>
    <w:uiPriority w:val="29"/>
    <w:qFormat/>
    <w:rsid w:val="005F32B9"/>
    <w:rPr>
      <w:rFonts w:ascii="Calibri" w:eastAsia="Times New Roman" w:hAnsi="Calibri" w:cs="Times New Roman"/>
      <w:i/>
      <w:iCs/>
      <w:color w:val="000000"/>
      <w:lang w:val="en-US"/>
    </w:rPr>
  </w:style>
  <w:style w:type="character" w:customStyle="1" w:styleId="28">
    <w:name w:val="Цитата 2 Знак"/>
    <w:basedOn w:val="a2"/>
    <w:link w:val="27"/>
    <w:uiPriority w:val="29"/>
    <w:rsid w:val="005F32B9"/>
    <w:rPr>
      <w:rFonts w:ascii="Calibri" w:eastAsia="Times New Roman" w:hAnsi="Calibri" w:cs="Times New Roman"/>
      <w:i/>
      <w:iCs/>
      <w:color w:val="000000"/>
      <w:lang w:val="en-US"/>
    </w:rPr>
  </w:style>
  <w:style w:type="paragraph" w:styleId="afa">
    <w:name w:val="caption"/>
    <w:basedOn w:val="a1"/>
    <w:next w:val="a1"/>
    <w:uiPriority w:val="35"/>
    <w:semiHidden/>
    <w:unhideWhenUsed/>
    <w:qFormat/>
    <w:rsid w:val="005F32B9"/>
    <w:pPr>
      <w:spacing w:line="240" w:lineRule="auto"/>
    </w:pPr>
    <w:rPr>
      <w:rFonts w:ascii="Calibri" w:eastAsia="Times New Roman" w:hAnsi="Calibri" w:cs="Times New Roman"/>
      <w:b/>
      <w:bCs/>
      <w:color w:val="4F81BD"/>
      <w:sz w:val="18"/>
      <w:szCs w:val="18"/>
      <w:lang w:val="en-US"/>
    </w:rPr>
  </w:style>
  <w:style w:type="character" w:styleId="afb">
    <w:name w:val="Strong"/>
    <w:uiPriority w:val="22"/>
    <w:qFormat/>
    <w:rsid w:val="005F32B9"/>
    <w:rPr>
      <w:b/>
      <w:bCs/>
    </w:rPr>
  </w:style>
  <w:style w:type="character" w:styleId="afc">
    <w:name w:val="Emphasis"/>
    <w:uiPriority w:val="20"/>
    <w:qFormat/>
    <w:rsid w:val="005F32B9"/>
    <w:rPr>
      <w:i/>
      <w:iCs/>
    </w:rPr>
  </w:style>
  <w:style w:type="paragraph" w:styleId="afd">
    <w:name w:val="Intense Quote"/>
    <w:basedOn w:val="a1"/>
    <w:next w:val="a1"/>
    <w:link w:val="afe"/>
    <w:uiPriority w:val="30"/>
    <w:qFormat/>
    <w:rsid w:val="005F32B9"/>
    <w:pPr>
      <w:pBdr>
        <w:bottom w:val="single" w:sz="4" w:space="4" w:color="4F81BD"/>
      </w:pBdr>
      <w:spacing w:before="200" w:after="280"/>
      <w:ind w:left="936" w:right="936"/>
    </w:pPr>
    <w:rPr>
      <w:rFonts w:ascii="Calibri" w:eastAsia="Times New Roman" w:hAnsi="Calibri" w:cs="Times New Roman"/>
      <w:b/>
      <w:bCs/>
      <w:i/>
      <w:iCs/>
      <w:color w:val="4F81BD"/>
      <w:lang w:val="en-US"/>
    </w:rPr>
  </w:style>
  <w:style w:type="character" w:customStyle="1" w:styleId="afe">
    <w:name w:val="Выделенная цитата Знак"/>
    <w:basedOn w:val="a2"/>
    <w:link w:val="afd"/>
    <w:uiPriority w:val="30"/>
    <w:rsid w:val="005F32B9"/>
    <w:rPr>
      <w:rFonts w:ascii="Calibri" w:eastAsia="Times New Roman" w:hAnsi="Calibri" w:cs="Times New Roman"/>
      <w:b/>
      <w:bCs/>
      <w:i/>
      <w:iCs/>
      <w:color w:val="4F81BD"/>
      <w:lang w:val="en-US"/>
    </w:rPr>
  </w:style>
  <w:style w:type="character" w:styleId="aff">
    <w:name w:val="Subtle Emphasis"/>
    <w:uiPriority w:val="19"/>
    <w:qFormat/>
    <w:rsid w:val="005F32B9"/>
    <w:rPr>
      <w:i/>
      <w:iCs/>
      <w:color w:val="808080"/>
    </w:rPr>
  </w:style>
  <w:style w:type="character" w:styleId="aff0">
    <w:name w:val="Intense Emphasis"/>
    <w:uiPriority w:val="21"/>
    <w:qFormat/>
    <w:rsid w:val="005F32B9"/>
    <w:rPr>
      <w:b/>
      <w:bCs/>
      <w:i/>
      <w:iCs/>
      <w:color w:val="4F81BD"/>
    </w:rPr>
  </w:style>
  <w:style w:type="character" w:styleId="aff1">
    <w:name w:val="Subtle Reference"/>
    <w:uiPriority w:val="31"/>
    <w:qFormat/>
    <w:rsid w:val="005F32B9"/>
    <w:rPr>
      <w:smallCaps/>
      <w:color w:val="C0504D"/>
      <w:u w:val="single"/>
    </w:rPr>
  </w:style>
  <w:style w:type="character" w:styleId="aff2">
    <w:name w:val="Intense Reference"/>
    <w:uiPriority w:val="32"/>
    <w:qFormat/>
    <w:rsid w:val="005F32B9"/>
    <w:rPr>
      <w:b/>
      <w:bCs/>
      <w:smallCaps/>
      <w:color w:val="C0504D"/>
      <w:spacing w:val="5"/>
      <w:u w:val="single"/>
    </w:rPr>
  </w:style>
  <w:style w:type="character" w:styleId="aff3">
    <w:name w:val="Book Title"/>
    <w:uiPriority w:val="33"/>
    <w:qFormat/>
    <w:rsid w:val="005F32B9"/>
    <w:rPr>
      <w:b/>
      <w:bCs/>
      <w:smallCaps/>
      <w:spacing w:val="5"/>
    </w:rPr>
  </w:style>
  <w:style w:type="paragraph" w:styleId="aff4">
    <w:name w:val="TOC Heading"/>
    <w:basedOn w:val="1"/>
    <w:next w:val="a1"/>
    <w:uiPriority w:val="39"/>
    <w:semiHidden/>
    <w:unhideWhenUsed/>
    <w:qFormat/>
    <w:rsid w:val="005F32B9"/>
    <w:pPr>
      <w:outlineLvl w:val="9"/>
    </w:pPr>
  </w:style>
  <w:style w:type="table" w:styleId="aff5">
    <w:name w:val="Light Shading"/>
    <w:basedOn w:val="a3"/>
    <w:uiPriority w:val="60"/>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
    <w:name w:val="Light Shading Accent 1"/>
    <w:basedOn w:val="a3"/>
    <w:uiPriority w:val="60"/>
    <w:rsid w:val="005F32B9"/>
    <w:pPr>
      <w:spacing w:after="0" w:line="240" w:lineRule="auto"/>
    </w:pPr>
    <w:rPr>
      <w:rFonts w:ascii="Calibri" w:eastAsia="Times New Roman" w:hAnsi="Calibri" w:cs="Times New Roman"/>
      <w:color w:val="365F91"/>
      <w:sz w:val="20"/>
      <w:szCs w:val="20"/>
      <w:lang w:val="en-US"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3"/>
    <w:uiPriority w:val="60"/>
    <w:rsid w:val="005F32B9"/>
    <w:pPr>
      <w:spacing w:after="0" w:line="240" w:lineRule="auto"/>
    </w:pPr>
    <w:rPr>
      <w:rFonts w:ascii="Calibri" w:eastAsia="Times New Roman" w:hAnsi="Calibri" w:cs="Times New Roman"/>
      <w:color w:val="943634"/>
      <w:sz w:val="20"/>
      <w:szCs w:val="20"/>
      <w:lang w:val="en-US"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3"/>
    <w:uiPriority w:val="60"/>
    <w:rsid w:val="005F32B9"/>
    <w:pPr>
      <w:spacing w:after="0" w:line="240" w:lineRule="auto"/>
    </w:pPr>
    <w:rPr>
      <w:rFonts w:ascii="Calibri" w:eastAsia="Times New Roman" w:hAnsi="Calibri" w:cs="Times New Roman"/>
      <w:color w:val="76923C"/>
      <w:sz w:val="20"/>
      <w:szCs w:val="20"/>
      <w:lang w:val="en-US"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3"/>
    <w:uiPriority w:val="60"/>
    <w:rsid w:val="005F32B9"/>
    <w:pPr>
      <w:spacing w:after="0" w:line="240" w:lineRule="auto"/>
    </w:pPr>
    <w:rPr>
      <w:rFonts w:ascii="Calibri" w:eastAsia="Times New Roman" w:hAnsi="Calibri" w:cs="Times New Roman"/>
      <w:color w:val="5F497A"/>
      <w:sz w:val="20"/>
      <w:szCs w:val="20"/>
      <w:lang w:val="en-US"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3"/>
    <w:uiPriority w:val="60"/>
    <w:rsid w:val="005F32B9"/>
    <w:pPr>
      <w:spacing w:after="0" w:line="240" w:lineRule="auto"/>
    </w:pPr>
    <w:rPr>
      <w:rFonts w:ascii="Calibri" w:eastAsia="Times New Roman" w:hAnsi="Calibri" w:cs="Times New Roman"/>
      <w:color w:val="31849B"/>
      <w:sz w:val="20"/>
      <w:szCs w:val="20"/>
      <w:lang w:val="en-US"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3"/>
    <w:uiPriority w:val="60"/>
    <w:rsid w:val="005F32B9"/>
    <w:pPr>
      <w:spacing w:after="0" w:line="240" w:lineRule="auto"/>
    </w:pPr>
    <w:rPr>
      <w:rFonts w:ascii="Calibri" w:eastAsia="Times New Roman" w:hAnsi="Calibri" w:cs="Times New Roman"/>
      <w:color w:val="E36C0A"/>
      <w:sz w:val="20"/>
      <w:szCs w:val="20"/>
      <w:lang w:val="en-US"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6">
    <w:name w:val="Light List"/>
    <w:basedOn w:val="a3"/>
    <w:uiPriority w:val="61"/>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0">
    <w:name w:val="Light List Accent 1"/>
    <w:basedOn w:val="a3"/>
    <w:uiPriority w:val="61"/>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0">
    <w:name w:val="Light List Accent 2"/>
    <w:basedOn w:val="a3"/>
    <w:uiPriority w:val="61"/>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0">
    <w:name w:val="Light List Accent 3"/>
    <w:basedOn w:val="a3"/>
    <w:uiPriority w:val="61"/>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0">
    <w:name w:val="Light List Accent 4"/>
    <w:basedOn w:val="a3"/>
    <w:uiPriority w:val="61"/>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0">
    <w:name w:val="Light List Accent 5"/>
    <w:basedOn w:val="a3"/>
    <w:uiPriority w:val="61"/>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0">
    <w:name w:val="Light List Accent 6"/>
    <w:basedOn w:val="a3"/>
    <w:uiPriority w:val="61"/>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7">
    <w:name w:val="Light Grid"/>
    <w:basedOn w:val="a3"/>
    <w:uiPriority w:val="62"/>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3"/>
    <w:uiPriority w:val="62"/>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3"/>
    <w:uiPriority w:val="62"/>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3"/>
    <w:uiPriority w:val="62"/>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1">
    <w:name w:val="Light Grid Accent 4"/>
    <w:basedOn w:val="a3"/>
    <w:uiPriority w:val="62"/>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1">
    <w:name w:val="Light Grid Accent 5"/>
    <w:basedOn w:val="a3"/>
    <w:uiPriority w:val="62"/>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1">
    <w:name w:val="Light Grid Accent 6"/>
    <w:basedOn w:val="a3"/>
    <w:uiPriority w:val="62"/>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13">
    <w:name w:val="Medium Shading 1"/>
    <w:basedOn w:val="a3"/>
    <w:uiPriority w:val="63"/>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
    <w:name w:val="Medium Shading 1 Accent 1"/>
    <w:basedOn w:val="a3"/>
    <w:uiPriority w:val="63"/>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
    <w:name w:val="Medium Shading 1 Accent 2"/>
    <w:basedOn w:val="a3"/>
    <w:uiPriority w:val="63"/>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
    <w:name w:val="Medium Shading 1 Accent 3"/>
    <w:basedOn w:val="a3"/>
    <w:uiPriority w:val="63"/>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
    <w:name w:val="Medium Shading 1 Accent 4"/>
    <w:basedOn w:val="a3"/>
    <w:uiPriority w:val="63"/>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
    <w:name w:val="Medium Shading 1 Accent 5"/>
    <w:basedOn w:val="a3"/>
    <w:uiPriority w:val="63"/>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
    <w:name w:val="Medium Shading 1 Accent 6"/>
    <w:basedOn w:val="a3"/>
    <w:uiPriority w:val="63"/>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9">
    <w:name w:val="Medium Shading 2"/>
    <w:basedOn w:val="a3"/>
    <w:uiPriority w:val="64"/>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4">
    <w:name w:val="Medium List 1"/>
    <w:basedOn w:val="a3"/>
    <w:uiPriority w:val="65"/>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0">
    <w:name w:val="Medium List 1 Accent 1"/>
    <w:basedOn w:val="a3"/>
    <w:uiPriority w:val="65"/>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0">
    <w:name w:val="Medium List 1 Accent 2"/>
    <w:basedOn w:val="a3"/>
    <w:uiPriority w:val="65"/>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0">
    <w:name w:val="Medium List 1 Accent 3"/>
    <w:basedOn w:val="a3"/>
    <w:uiPriority w:val="65"/>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0">
    <w:name w:val="Medium List 1 Accent 4"/>
    <w:basedOn w:val="a3"/>
    <w:uiPriority w:val="65"/>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0">
    <w:name w:val="Medium List 1 Accent 5"/>
    <w:basedOn w:val="a3"/>
    <w:uiPriority w:val="65"/>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0">
    <w:name w:val="Medium List 1 Accent 6"/>
    <w:basedOn w:val="a3"/>
    <w:uiPriority w:val="65"/>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a">
    <w:name w:val="Medium List 2"/>
    <w:basedOn w:val="a3"/>
    <w:uiPriority w:val="66"/>
    <w:rsid w:val="005F32B9"/>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3"/>
    <w:uiPriority w:val="66"/>
    <w:rsid w:val="005F32B9"/>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3"/>
    <w:uiPriority w:val="66"/>
    <w:rsid w:val="005F32B9"/>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3"/>
    <w:uiPriority w:val="66"/>
    <w:rsid w:val="005F32B9"/>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3"/>
    <w:uiPriority w:val="66"/>
    <w:rsid w:val="005F32B9"/>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3"/>
    <w:uiPriority w:val="66"/>
    <w:rsid w:val="005F32B9"/>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3"/>
    <w:uiPriority w:val="66"/>
    <w:rsid w:val="005F32B9"/>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5">
    <w:name w:val="Medium Grid 1"/>
    <w:basedOn w:val="a3"/>
    <w:uiPriority w:val="67"/>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3"/>
    <w:uiPriority w:val="67"/>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3"/>
    <w:uiPriority w:val="67"/>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3"/>
    <w:uiPriority w:val="67"/>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3"/>
    <w:uiPriority w:val="67"/>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3"/>
    <w:uiPriority w:val="67"/>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3"/>
    <w:uiPriority w:val="67"/>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b">
    <w:name w:val="Medium Grid 2"/>
    <w:basedOn w:val="a3"/>
    <w:uiPriority w:val="68"/>
    <w:rsid w:val="005F32B9"/>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3"/>
    <w:uiPriority w:val="68"/>
    <w:rsid w:val="005F32B9"/>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3"/>
    <w:uiPriority w:val="68"/>
    <w:rsid w:val="005F32B9"/>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3"/>
    <w:uiPriority w:val="68"/>
    <w:rsid w:val="005F32B9"/>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3"/>
    <w:uiPriority w:val="68"/>
    <w:rsid w:val="005F32B9"/>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3"/>
    <w:uiPriority w:val="68"/>
    <w:rsid w:val="005F32B9"/>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3"/>
    <w:uiPriority w:val="68"/>
    <w:rsid w:val="005F32B9"/>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7">
    <w:name w:val="Medium Grid 3"/>
    <w:basedOn w:val="a3"/>
    <w:uiPriority w:val="69"/>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3"/>
    <w:uiPriority w:val="69"/>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3"/>
    <w:uiPriority w:val="69"/>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3"/>
    <w:uiPriority w:val="69"/>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3"/>
    <w:uiPriority w:val="69"/>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3"/>
    <w:uiPriority w:val="69"/>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3"/>
    <w:uiPriority w:val="69"/>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8">
    <w:name w:val="Dark List"/>
    <w:basedOn w:val="a3"/>
    <w:uiPriority w:val="70"/>
    <w:rsid w:val="005F32B9"/>
    <w:pPr>
      <w:spacing w:after="0" w:line="240" w:lineRule="auto"/>
    </w:pPr>
    <w:rPr>
      <w:rFonts w:ascii="Calibri" w:eastAsia="Times New Roman"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3"/>
    <w:uiPriority w:val="70"/>
    <w:rsid w:val="005F32B9"/>
    <w:pPr>
      <w:spacing w:after="0" w:line="240" w:lineRule="auto"/>
    </w:pPr>
    <w:rPr>
      <w:rFonts w:ascii="Calibri" w:eastAsia="Times New Roman"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
    <w:name w:val="Dark List Accent 2"/>
    <w:basedOn w:val="a3"/>
    <w:uiPriority w:val="70"/>
    <w:rsid w:val="005F32B9"/>
    <w:pPr>
      <w:spacing w:after="0" w:line="240" w:lineRule="auto"/>
    </w:pPr>
    <w:rPr>
      <w:rFonts w:ascii="Calibri" w:eastAsia="Times New Roman"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2">
    <w:name w:val="Dark List Accent 3"/>
    <w:basedOn w:val="a3"/>
    <w:uiPriority w:val="70"/>
    <w:rsid w:val="005F32B9"/>
    <w:pPr>
      <w:spacing w:after="0" w:line="240" w:lineRule="auto"/>
    </w:pPr>
    <w:rPr>
      <w:rFonts w:ascii="Calibri" w:eastAsia="Times New Roman"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2">
    <w:name w:val="Dark List Accent 4"/>
    <w:basedOn w:val="a3"/>
    <w:uiPriority w:val="70"/>
    <w:rsid w:val="005F32B9"/>
    <w:pPr>
      <w:spacing w:after="0" w:line="240" w:lineRule="auto"/>
    </w:pPr>
    <w:rPr>
      <w:rFonts w:ascii="Calibri" w:eastAsia="Times New Roman"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2">
    <w:name w:val="Dark List Accent 5"/>
    <w:basedOn w:val="a3"/>
    <w:uiPriority w:val="70"/>
    <w:rsid w:val="005F32B9"/>
    <w:pPr>
      <w:spacing w:after="0" w:line="240" w:lineRule="auto"/>
    </w:pPr>
    <w:rPr>
      <w:rFonts w:ascii="Calibri" w:eastAsia="Times New Roman"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2">
    <w:name w:val="Dark List Accent 6"/>
    <w:basedOn w:val="a3"/>
    <w:uiPriority w:val="70"/>
    <w:rsid w:val="005F32B9"/>
    <w:pPr>
      <w:spacing w:after="0" w:line="240" w:lineRule="auto"/>
    </w:pPr>
    <w:rPr>
      <w:rFonts w:ascii="Calibri" w:eastAsia="Times New Roman"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aff9">
    <w:name w:val="Colorful Shading"/>
    <w:basedOn w:val="a3"/>
    <w:uiPriority w:val="71"/>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3"/>
    <w:uiPriority w:val="71"/>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
    <w:name w:val="Colorful Shading Accent 2"/>
    <w:basedOn w:val="a3"/>
    <w:uiPriority w:val="71"/>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3">
    <w:name w:val="Colorful Shading Accent 3"/>
    <w:basedOn w:val="a3"/>
    <w:uiPriority w:val="71"/>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3">
    <w:name w:val="Colorful Shading Accent 4"/>
    <w:basedOn w:val="a3"/>
    <w:uiPriority w:val="71"/>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3">
    <w:name w:val="Colorful Shading Accent 5"/>
    <w:basedOn w:val="a3"/>
    <w:uiPriority w:val="71"/>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3">
    <w:name w:val="Colorful Shading Accent 6"/>
    <w:basedOn w:val="a3"/>
    <w:uiPriority w:val="71"/>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a">
    <w:name w:val="Colorful List"/>
    <w:basedOn w:val="a3"/>
    <w:uiPriority w:val="72"/>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4">
    <w:name w:val="Colorful List Accent 1"/>
    <w:basedOn w:val="a3"/>
    <w:uiPriority w:val="72"/>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4">
    <w:name w:val="Colorful List Accent 2"/>
    <w:basedOn w:val="a3"/>
    <w:uiPriority w:val="72"/>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4">
    <w:name w:val="Colorful List Accent 3"/>
    <w:basedOn w:val="a3"/>
    <w:uiPriority w:val="72"/>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4">
    <w:name w:val="Colorful List Accent 4"/>
    <w:basedOn w:val="a3"/>
    <w:uiPriority w:val="72"/>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4">
    <w:name w:val="Colorful List Accent 5"/>
    <w:basedOn w:val="a3"/>
    <w:uiPriority w:val="72"/>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4">
    <w:name w:val="Colorful List Accent 6"/>
    <w:basedOn w:val="a3"/>
    <w:uiPriority w:val="72"/>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affb">
    <w:name w:val="Colorful Grid"/>
    <w:basedOn w:val="a3"/>
    <w:uiPriority w:val="73"/>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5">
    <w:name w:val="Colorful Grid Accent 1"/>
    <w:basedOn w:val="a3"/>
    <w:uiPriority w:val="73"/>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5">
    <w:name w:val="Colorful Grid Accent 2"/>
    <w:basedOn w:val="a3"/>
    <w:uiPriority w:val="73"/>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5">
    <w:name w:val="Colorful Grid Accent 3"/>
    <w:basedOn w:val="a3"/>
    <w:uiPriority w:val="73"/>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3"/>
    <w:uiPriority w:val="73"/>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3"/>
    <w:uiPriority w:val="73"/>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3"/>
    <w:uiPriority w:val="73"/>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eGrid1">
    <w:name w:val="TableGrid1"/>
    <w:rsid w:val="005F32B9"/>
    <w:pPr>
      <w:spacing w:after="0" w:line="240" w:lineRule="auto"/>
    </w:pPr>
    <w:rPr>
      <w:rFonts w:ascii="Calibri" w:eastAsia="MS Mincho" w:hAnsi="Calibri" w:cs="Times New Roman"/>
      <w:lang w:eastAsia="ru-RU"/>
    </w:rPr>
    <w:tblPr>
      <w:tblCellMar>
        <w:top w:w="0" w:type="dxa"/>
        <w:left w:w="0" w:type="dxa"/>
        <w:bottom w:w="0" w:type="dxa"/>
        <w:right w:w="0" w:type="dxa"/>
      </w:tblCellMar>
    </w:tblPr>
  </w:style>
  <w:style w:type="character" w:styleId="affc">
    <w:name w:val="Hyperlink"/>
    <w:uiPriority w:val="99"/>
    <w:unhideWhenUsed/>
    <w:rsid w:val="005F32B9"/>
    <w:rPr>
      <w:color w:val="0000FF"/>
      <w:u w:val="single"/>
    </w:rPr>
  </w:style>
  <w:style w:type="table" w:customStyle="1" w:styleId="TableNormal">
    <w:name w:val="Table Normal"/>
    <w:uiPriority w:val="2"/>
    <w:semiHidden/>
    <w:unhideWhenUsed/>
    <w:qFormat/>
    <w:rsid w:val="005F32B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16">
    <w:name w:val="Обычный1"/>
    <w:rsid w:val="005F32B9"/>
  </w:style>
  <w:style w:type="numbering" w:customStyle="1" w:styleId="110">
    <w:name w:val="Нет списка11"/>
    <w:next w:val="a4"/>
    <w:uiPriority w:val="99"/>
    <w:semiHidden/>
    <w:unhideWhenUsed/>
    <w:rsid w:val="005F32B9"/>
  </w:style>
  <w:style w:type="character" w:customStyle="1" w:styleId="widgetinline">
    <w:name w:val="_widgetinline"/>
    <w:basedOn w:val="a2"/>
    <w:rsid w:val="005F32B9"/>
  </w:style>
  <w:style w:type="character" w:customStyle="1" w:styleId="UnresolvedMention">
    <w:name w:val="Unresolved Mention"/>
    <w:uiPriority w:val="99"/>
    <w:semiHidden/>
    <w:unhideWhenUsed/>
    <w:rsid w:val="005F32B9"/>
    <w:rPr>
      <w:color w:val="605E5C"/>
      <w:shd w:val="clear" w:color="auto" w:fill="E1DFDD"/>
    </w:rPr>
  </w:style>
  <w:style w:type="table" w:customStyle="1" w:styleId="17">
    <w:name w:val="Сетка таблицы1"/>
    <w:basedOn w:val="a3"/>
    <w:next w:val="a6"/>
    <w:uiPriority w:val="59"/>
    <w:rsid w:val="005F32B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c">
    <w:name w:val="Нет списка2"/>
    <w:next w:val="a4"/>
    <w:uiPriority w:val="99"/>
    <w:semiHidden/>
    <w:unhideWhenUsed/>
    <w:rsid w:val="005F32B9"/>
  </w:style>
  <w:style w:type="character" w:customStyle="1" w:styleId="affd">
    <w:name w:val="Другое_"/>
    <w:link w:val="affe"/>
    <w:rsid w:val="005F32B9"/>
    <w:rPr>
      <w:rFonts w:ascii="Times New Roman" w:eastAsia="Times New Roman" w:hAnsi="Times New Roman" w:cs="Times New Roman"/>
      <w:color w:val="231F20"/>
      <w:sz w:val="20"/>
      <w:szCs w:val="20"/>
      <w:shd w:val="clear" w:color="auto" w:fill="FFFFFF"/>
    </w:rPr>
  </w:style>
  <w:style w:type="paragraph" w:customStyle="1" w:styleId="affe">
    <w:name w:val="Другое"/>
    <w:basedOn w:val="a1"/>
    <w:link w:val="affd"/>
    <w:rsid w:val="005F32B9"/>
    <w:pPr>
      <w:widowControl w:val="0"/>
      <w:shd w:val="clear" w:color="auto" w:fill="FFFFFF"/>
      <w:spacing w:after="0" w:line="254" w:lineRule="auto"/>
      <w:ind w:firstLine="240"/>
    </w:pPr>
    <w:rPr>
      <w:rFonts w:ascii="Times New Roman" w:eastAsia="Times New Roman" w:hAnsi="Times New Roman" w:cs="Times New Roman"/>
      <w:color w:val="231F20"/>
      <w:sz w:val="20"/>
      <w:szCs w:val="20"/>
    </w:rPr>
  </w:style>
  <w:style w:type="character" w:customStyle="1" w:styleId="38">
    <w:name w:val="Заголовок №3_"/>
    <w:link w:val="39"/>
    <w:rsid w:val="005F32B9"/>
    <w:rPr>
      <w:rFonts w:ascii="Arial" w:eastAsia="Arial" w:hAnsi="Arial" w:cs="Arial"/>
      <w:b/>
      <w:bCs/>
      <w:color w:val="231F20"/>
      <w:sz w:val="18"/>
      <w:szCs w:val="18"/>
      <w:shd w:val="clear" w:color="auto" w:fill="FFFFFF"/>
    </w:rPr>
  </w:style>
  <w:style w:type="paragraph" w:customStyle="1" w:styleId="39">
    <w:name w:val="Заголовок №3"/>
    <w:basedOn w:val="a1"/>
    <w:link w:val="38"/>
    <w:rsid w:val="005F32B9"/>
    <w:pPr>
      <w:widowControl w:val="0"/>
      <w:shd w:val="clear" w:color="auto" w:fill="FFFFFF"/>
      <w:spacing w:after="40" w:line="257" w:lineRule="auto"/>
      <w:outlineLvl w:val="2"/>
    </w:pPr>
    <w:rPr>
      <w:rFonts w:ascii="Arial" w:eastAsia="Arial" w:hAnsi="Arial" w:cs="Arial"/>
      <w:b/>
      <w:bCs/>
      <w:color w:val="231F20"/>
      <w:sz w:val="18"/>
      <w:szCs w:val="18"/>
    </w:rPr>
  </w:style>
  <w:style w:type="numbering" w:customStyle="1" w:styleId="3a">
    <w:name w:val="Нет списка3"/>
    <w:next w:val="a4"/>
    <w:uiPriority w:val="99"/>
    <w:semiHidden/>
    <w:unhideWhenUsed/>
    <w:rsid w:val="005F32B9"/>
  </w:style>
  <w:style w:type="table" w:customStyle="1" w:styleId="2d">
    <w:name w:val="Сетка таблицы2"/>
    <w:basedOn w:val="a3"/>
    <w:next w:val="a6"/>
    <w:uiPriority w:val="59"/>
    <w:rsid w:val="005F32B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F32B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f">
    <w:name w:val="Содержимое таблицы"/>
    <w:basedOn w:val="a1"/>
    <w:rsid w:val="005F32B9"/>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afff0">
    <w:name w:val="Balloon Text"/>
    <w:basedOn w:val="a1"/>
    <w:link w:val="afff1"/>
    <w:uiPriority w:val="99"/>
    <w:semiHidden/>
    <w:unhideWhenUsed/>
    <w:rsid w:val="005F32B9"/>
    <w:pPr>
      <w:spacing w:after="0" w:line="240" w:lineRule="auto"/>
    </w:pPr>
    <w:rPr>
      <w:rFonts w:ascii="Tahoma" w:eastAsia="Calibri" w:hAnsi="Tahoma" w:cs="Tahoma"/>
      <w:sz w:val="16"/>
      <w:szCs w:val="16"/>
    </w:rPr>
  </w:style>
  <w:style w:type="character" w:customStyle="1" w:styleId="afff1">
    <w:name w:val="Текст выноски Знак"/>
    <w:basedOn w:val="a2"/>
    <w:link w:val="afff0"/>
    <w:uiPriority w:val="99"/>
    <w:semiHidden/>
    <w:rsid w:val="005F32B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5F32B9"/>
    <w:pPr>
      <w:keepNext/>
      <w:keepLines/>
      <w:spacing w:before="480" w:after="0"/>
      <w:outlineLvl w:val="0"/>
    </w:pPr>
    <w:rPr>
      <w:rFonts w:ascii="Cambria" w:eastAsia="Times New Roman" w:hAnsi="Cambria" w:cs="Times New Roman"/>
      <w:b/>
      <w:bCs/>
      <w:color w:val="365F91"/>
      <w:sz w:val="28"/>
      <w:szCs w:val="28"/>
      <w:lang w:val="en-US"/>
    </w:rPr>
  </w:style>
  <w:style w:type="paragraph" w:styleId="21">
    <w:name w:val="heading 2"/>
    <w:basedOn w:val="a1"/>
    <w:next w:val="a1"/>
    <w:link w:val="22"/>
    <w:uiPriority w:val="9"/>
    <w:unhideWhenUsed/>
    <w:qFormat/>
    <w:rsid w:val="005F32B9"/>
    <w:pPr>
      <w:keepNext/>
      <w:keepLines/>
      <w:spacing w:before="200" w:after="0"/>
      <w:outlineLvl w:val="1"/>
    </w:pPr>
    <w:rPr>
      <w:rFonts w:ascii="Cambria" w:eastAsia="Times New Roman" w:hAnsi="Cambria" w:cs="Times New Roman"/>
      <w:b/>
      <w:bCs/>
      <w:color w:val="4F81BD"/>
      <w:sz w:val="26"/>
      <w:szCs w:val="26"/>
      <w:lang w:val="en-US"/>
    </w:rPr>
  </w:style>
  <w:style w:type="paragraph" w:styleId="31">
    <w:name w:val="heading 3"/>
    <w:basedOn w:val="a1"/>
    <w:next w:val="a1"/>
    <w:link w:val="32"/>
    <w:uiPriority w:val="9"/>
    <w:unhideWhenUsed/>
    <w:qFormat/>
    <w:rsid w:val="005F32B9"/>
    <w:pPr>
      <w:keepNext/>
      <w:keepLines/>
      <w:spacing w:before="200" w:after="0"/>
      <w:outlineLvl w:val="2"/>
    </w:pPr>
    <w:rPr>
      <w:rFonts w:ascii="Cambria" w:eastAsia="Times New Roman" w:hAnsi="Cambria" w:cs="Times New Roman"/>
      <w:b/>
      <w:bCs/>
      <w:color w:val="4F81BD"/>
      <w:lang w:val="en-US"/>
    </w:rPr>
  </w:style>
  <w:style w:type="paragraph" w:styleId="4">
    <w:name w:val="heading 4"/>
    <w:basedOn w:val="a1"/>
    <w:next w:val="a1"/>
    <w:link w:val="40"/>
    <w:uiPriority w:val="9"/>
    <w:unhideWhenUsed/>
    <w:qFormat/>
    <w:rsid w:val="005F32B9"/>
    <w:pPr>
      <w:keepNext/>
      <w:keepLines/>
      <w:spacing w:before="200" w:after="0"/>
      <w:outlineLvl w:val="3"/>
    </w:pPr>
    <w:rPr>
      <w:rFonts w:ascii="Cambria" w:eastAsia="Times New Roman" w:hAnsi="Cambria" w:cs="Times New Roman"/>
      <w:b/>
      <w:bCs/>
      <w:i/>
      <w:iCs/>
      <w:color w:val="4F81BD"/>
      <w:lang w:val="en-US"/>
    </w:rPr>
  </w:style>
  <w:style w:type="paragraph" w:styleId="5">
    <w:name w:val="heading 5"/>
    <w:basedOn w:val="a1"/>
    <w:next w:val="a1"/>
    <w:link w:val="50"/>
    <w:uiPriority w:val="9"/>
    <w:semiHidden/>
    <w:unhideWhenUsed/>
    <w:qFormat/>
    <w:rsid w:val="005F32B9"/>
    <w:pPr>
      <w:keepNext/>
      <w:keepLines/>
      <w:spacing w:before="200" w:after="0"/>
      <w:outlineLvl w:val="4"/>
    </w:pPr>
    <w:rPr>
      <w:rFonts w:ascii="Cambria" w:eastAsia="Times New Roman" w:hAnsi="Cambria" w:cs="Times New Roman"/>
      <w:color w:val="243F60"/>
      <w:lang w:val="en-US"/>
    </w:rPr>
  </w:style>
  <w:style w:type="paragraph" w:styleId="6">
    <w:name w:val="heading 6"/>
    <w:basedOn w:val="a1"/>
    <w:next w:val="a1"/>
    <w:link w:val="60"/>
    <w:uiPriority w:val="9"/>
    <w:semiHidden/>
    <w:unhideWhenUsed/>
    <w:qFormat/>
    <w:rsid w:val="005F32B9"/>
    <w:pPr>
      <w:keepNext/>
      <w:keepLines/>
      <w:spacing w:before="200" w:after="0"/>
      <w:outlineLvl w:val="5"/>
    </w:pPr>
    <w:rPr>
      <w:rFonts w:ascii="Cambria" w:eastAsia="Times New Roman" w:hAnsi="Cambria" w:cs="Times New Roman"/>
      <w:i/>
      <w:iCs/>
      <w:color w:val="243F60"/>
      <w:lang w:val="en-US"/>
    </w:rPr>
  </w:style>
  <w:style w:type="paragraph" w:styleId="7">
    <w:name w:val="heading 7"/>
    <w:basedOn w:val="a1"/>
    <w:next w:val="a1"/>
    <w:link w:val="70"/>
    <w:uiPriority w:val="9"/>
    <w:semiHidden/>
    <w:unhideWhenUsed/>
    <w:qFormat/>
    <w:rsid w:val="005F32B9"/>
    <w:pPr>
      <w:keepNext/>
      <w:keepLines/>
      <w:spacing w:before="200" w:after="0"/>
      <w:outlineLvl w:val="6"/>
    </w:pPr>
    <w:rPr>
      <w:rFonts w:ascii="Cambria" w:eastAsia="Times New Roman" w:hAnsi="Cambria" w:cs="Times New Roman"/>
      <w:i/>
      <w:iCs/>
      <w:color w:val="404040"/>
      <w:lang w:val="en-US"/>
    </w:rPr>
  </w:style>
  <w:style w:type="paragraph" w:styleId="8">
    <w:name w:val="heading 8"/>
    <w:basedOn w:val="a1"/>
    <w:next w:val="a1"/>
    <w:link w:val="80"/>
    <w:uiPriority w:val="9"/>
    <w:semiHidden/>
    <w:unhideWhenUsed/>
    <w:qFormat/>
    <w:rsid w:val="005F32B9"/>
    <w:pPr>
      <w:keepNext/>
      <w:keepLines/>
      <w:spacing w:before="200" w:after="0"/>
      <w:outlineLvl w:val="7"/>
    </w:pPr>
    <w:rPr>
      <w:rFonts w:ascii="Cambria" w:eastAsia="Times New Roman" w:hAnsi="Cambria" w:cs="Times New Roman"/>
      <w:color w:val="4F81BD"/>
      <w:sz w:val="20"/>
      <w:szCs w:val="20"/>
      <w:lang w:val="en-US"/>
    </w:rPr>
  </w:style>
  <w:style w:type="paragraph" w:styleId="9">
    <w:name w:val="heading 9"/>
    <w:basedOn w:val="a1"/>
    <w:next w:val="a1"/>
    <w:link w:val="90"/>
    <w:uiPriority w:val="9"/>
    <w:semiHidden/>
    <w:unhideWhenUsed/>
    <w:qFormat/>
    <w:rsid w:val="005F32B9"/>
    <w:pPr>
      <w:keepNext/>
      <w:keepLines/>
      <w:spacing w:before="200" w:after="0"/>
      <w:outlineLvl w:val="8"/>
    </w:pPr>
    <w:rPr>
      <w:rFonts w:ascii="Cambria" w:eastAsia="Times New Roman" w:hAnsi="Cambria" w:cs="Times New Roman"/>
      <w:i/>
      <w:iCs/>
      <w:color w:val="404040"/>
      <w:sz w:val="20"/>
      <w:szCs w:val="20"/>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5F32B9"/>
    <w:rPr>
      <w:rFonts w:ascii="Cambria" w:eastAsia="Times New Roman" w:hAnsi="Cambria" w:cs="Times New Roman"/>
      <w:b/>
      <w:bCs/>
      <w:color w:val="365F91"/>
      <w:sz w:val="28"/>
      <w:szCs w:val="28"/>
      <w:lang w:val="en-US"/>
    </w:rPr>
  </w:style>
  <w:style w:type="character" w:customStyle="1" w:styleId="22">
    <w:name w:val="Заголовок 2 Знак"/>
    <w:basedOn w:val="a2"/>
    <w:link w:val="21"/>
    <w:uiPriority w:val="9"/>
    <w:rsid w:val="005F32B9"/>
    <w:rPr>
      <w:rFonts w:ascii="Cambria" w:eastAsia="Times New Roman" w:hAnsi="Cambria" w:cs="Times New Roman"/>
      <w:b/>
      <w:bCs/>
      <w:color w:val="4F81BD"/>
      <w:sz w:val="26"/>
      <w:szCs w:val="26"/>
      <w:lang w:val="en-US"/>
    </w:rPr>
  </w:style>
  <w:style w:type="character" w:customStyle="1" w:styleId="32">
    <w:name w:val="Заголовок 3 Знак"/>
    <w:basedOn w:val="a2"/>
    <w:link w:val="31"/>
    <w:uiPriority w:val="9"/>
    <w:rsid w:val="005F32B9"/>
    <w:rPr>
      <w:rFonts w:ascii="Cambria" w:eastAsia="Times New Roman" w:hAnsi="Cambria" w:cs="Times New Roman"/>
      <w:b/>
      <w:bCs/>
      <w:color w:val="4F81BD"/>
      <w:lang w:val="en-US"/>
    </w:rPr>
  </w:style>
  <w:style w:type="character" w:customStyle="1" w:styleId="40">
    <w:name w:val="Заголовок 4 Знак"/>
    <w:basedOn w:val="a2"/>
    <w:link w:val="4"/>
    <w:uiPriority w:val="9"/>
    <w:rsid w:val="005F32B9"/>
    <w:rPr>
      <w:rFonts w:ascii="Cambria" w:eastAsia="Times New Roman" w:hAnsi="Cambria" w:cs="Times New Roman"/>
      <w:b/>
      <w:bCs/>
      <w:i/>
      <w:iCs/>
      <w:color w:val="4F81BD"/>
      <w:lang w:val="en-US"/>
    </w:rPr>
  </w:style>
  <w:style w:type="character" w:customStyle="1" w:styleId="50">
    <w:name w:val="Заголовок 5 Знак"/>
    <w:basedOn w:val="a2"/>
    <w:link w:val="5"/>
    <w:uiPriority w:val="9"/>
    <w:semiHidden/>
    <w:rsid w:val="005F32B9"/>
    <w:rPr>
      <w:rFonts w:ascii="Cambria" w:eastAsia="Times New Roman" w:hAnsi="Cambria" w:cs="Times New Roman"/>
      <w:color w:val="243F60"/>
      <w:lang w:val="en-US"/>
    </w:rPr>
  </w:style>
  <w:style w:type="character" w:customStyle="1" w:styleId="60">
    <w:name w:val="Заголовок 6 Знак"/>
    <w:basedOn w:val="a2"/>
    <w:link w:val="6"/>
    <w:uiPriority w:val="9"/>
    <w:semiHidden/>
    <w:rsid w:val="005F32B9"/>
    <w:rPr>
      <w:rFonts w:ascii="Cambria" w:eastAsia="Times New Roman" w:hAnsi="Cambria" w:cs="Times New Roman"/>
      <w:i/>
      <w:iCs/>
      <w:color w:val="243F60"/>
      <w:lang w:val="en-US"/>
    </w:rPr>
  </w:style>
  <w:style w:type="character" w:customStyle="1" w:styleId="70">
    <w:name w:val="Заголовок 7 Знак"/>
    <w:basedOn w:val="a2"/>
    <w:link w:val="7"/>
    <w:uiPriority w:val="9"/>
    <w:semiHidden/>
    <w:rsid w:val="005F32B9"/>
    <w:rPr>
      <w:rFonts w:ascii="Cambria" w:eastAsia="Times New Roman" w:hAnsi="Cambria" w:cs="Times New Roman"/>
      <w:i/>
      <w:iCs/>
      <w:color w:val="404040"/>
      <w:lang w:val="en-US"/>
    </w:rPr>
  </w:style>
  <w:style w:type="character" w:customStyle="1" w:styleId="80">
    <w:name w:val="Заголовок 8 Знак"/>
    <w:basedOn w:val="a2"/>
    <w:link w:val="8"/>
    <w:uiPriority w:val="9"/>
    <w:semiHidden/>
    <w:rsid w:val="005F32B9"/>
    <w:rPr>
      <w:rFonts w:ascii="Cambria" w:eastAsia="Times New Roman" w:hAnsi="Cambria" w:cs="Times New Roman"/>
      <w:color w:val="4F81BD"/>
      <w:sz w:val="20"/>
      <w:szCs w:val="20"/>
      <w:lang w:val="en-US"/>
    </w:rPr>
  </w:style>
  <w:style w:type="character" w:customStyle="1" w:styleId="90">
    <w:name w:val="Заголовок 9 Знак"/>
    <w:basedOn w:val="a2"/>
    <w:link w:val="9"/>
    <w:uiPriority w:val="9"/>
    <w:semiHidden/>
    <w:rsid w:val="005F32B9"/>
    <w:rPr>
      <w:rFonts w:ascii="Cambria" w:eastAsia="Times New Roman" w:hAnsi="Cambria" w:cs="Times New Roman"/>
      <w:i/>
      <w:iCs/>
      <w:color w:val="404040"/>
      <w:sz w:val="20"/>
      <w:szCs w:val="20"/>
      <w:lang w:val="en-US"/>
    </w:rPr>
  </w:style>
  <w:style w:type="numbering" w:customStyle="1" w:styleId="11">
    <w:name w:val="Нет списка1"/>
    <w:next w:val="a4"/>
    <w:uiPriority w:val="99"/>
    <w:semiHidden/>
    <w:unhideWhenUsed/>
    <w:rsid w:val="005F32B9"/>
  </w:style>
  <w:style w:type="paragraph" w:styleId="a5">
    <w:name w:val="No Spacing"/>
    <w:uiPriority w:val="1"/>
    <w:qFormat/>
    <w:rsid w:val="005F32B9"/>
    <w:pPr>
      <w:spacing w:after="0" w:line="240" w:lineRule="auto"/>
    </w:pPr>
    <w:rPr>
      <w:rFonts w:ascii="Calibri" w:eastAsia="Calibri" w:hAnsi="Calibri" w:cs="Times New Roman"/>
    </w:rPr>
  </w:style>
  <w:style w:type="table" w:styleId="a6">
    <w:name w:val="Table Grid"/>
    <w:basedOn w:val="a3"/>
    <w:uiPriority w:val="59"/>
    <w:rsid w:val="005F32B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Сноска_"/>
    <w:link w:val="a8"/>
    <w:rsid w:val="005F32B9"/>
    <w:rPr>
      <w:rFonts w:ascii="Times New Roman" w:eastAsia="Times New Roman" w:hAnsi="Times New Roman" w:cs="Times New Roman"/>
      <w:color w:val="231F20"/>
      <w:sz w:val="18"/>
      <w:szCs w:val="18"/>
      <w:shd w:val="clear" w:color="auto" w:fill="FFFFFF"/>
    </w:rPr>
  </w:style>
  <w:style w:type="paragraph" w:customStyle="1" w:styleId="a8">
    <w:name w:val="Сноска"/>
    <w:basedOn w:val="a1"/>
    <w:link w:val="a7"/>
    <w:rsid w:val="005F32B9"/>
    <w:pPr>
      <w:widowControl w:val="0"/>
      <w:shd w:val="clear" w:color="auto" w:fill="FFFFFF"/>
      <w:spacing w:after="0" w:line="226" w:lineRule="auto"/>
      <w:ind w:left="240" w:hanging="240"/>
    </w:pPr>
    <w:rPr>
      <w:rFonts w:ascii="Times New Roman" w:eastAsia="Times New Roman" w:hAnsi="Times New Roman" w:cs="Times New Roman"/>
      <w:color w:val="231F20"/>
      <w:sz w:val="18"/>
      <w:szCs w:val="18"/>
    </w:rPr>
  </w:style>
  <w:style w:type="character" w:customStyle="1" w:styleId="a9">
    <w:name w:val="Основной текст_"/>
    <w:link w:val="12"/>
    <w:rsid w:val="005F32B9"/>
    <w:rPr>
      <w:rFonts w:ascii="Times New Roman" w:eastAsia="Times New Roman" w:hAnsi="Times New Roman" w:cs="Times New Roman"/>
      <w:color w:val="231F20"/>
      <w:sz w:val="20"/>
      <w:szCs w:val="20"/>
      <w:shd w:val="clear" w:color="auto" w:fill="FFFFFF"/>
    </w:rPr>
  </w:style>
  <w:style w:type="paragraph" w:customStyle="1" w:styleId="12">
    <w:name w:val="Основной текст1"/>
    <w:basedOn w:val="a1"/>
    <w:link w:val="a9"/>
    <w:rsid w:val="005F32B9"/>
    <w:pPr>
      <w:widowControl w:val="0"/>
      <w:shd w:val="clear" w:color="auto" w:fill="FFFFFF"/>
      <w:spacing w:after="0" w:line="254" w:lineRule="auto"/>
      <w:ind w:firstLine="240"/>
    </w:pPr>
    <w:rPr>
      <w:rFonts w:ascii="Times New Roman" w:eastAsia="Times New Roman" w:hAnsi="Times New Roman" w:cs="Times New Roman"/>
      <w:color w:val="231F20"/>
      <w:sz w:val="20"/>
      <w:szCs w:val="20"/>
    </w:rPr>
  </w:style>
  <w:style w:type="paragraph" w:styleId="aa">
    <w:name w:val="header"/>
    <w:basedOn w:val="a1"/>
    <w:link w:val="ab"/>
    <w:uiPriority w:val="99"/>
    <w:unhideWhenUsed/>
    <w:rsid w:val="005F32B9"/>
    <w:pPr>
      <w:tabs>
        <w:tab w:val="center" w:pos="4680"/>
        <w:tab w:val="right" w:pos="9360"/>
      </w:tabs>
      <w:spacing w:after="0" w:line="240" w:lineRule="auto"/>
    </w:pPr>
    <w:rPr>
      <w:rFonts w:ascii="Calibri" w:eastAsia="Times New Roman" w:hAnsi="Calibri" w:cs="Times New Roman"/>
      <w:lang w:val="en-US"/>
    </w:rPr>
  </w:style>
  <w:style w:type="character" w:customStyle="1" w:styleId="ab">
    <w:name w:val="Верхний колонтитул Знак"/>
    <w:basedOn w:val="a2"/>
    <w:link w:val="aa"/>
    <w:uiPriority w:val="99"/>
    <w:rsid w:val="005F32B9"/>
    <w:rPr>
      <w:rFonts w:ascii="Calibri" w:eastAsia="Times New Roman" w:hAnsi="Calibri" w:cs="Times New Roman"/>
      <w:lang w:val="en-US"/>
    </w:rPr>
  </w:style>
  <w:style w:type="paragraph" w:styleId="ac">
    <w:name w:val="Normal (Web)"/>
    <w:basedOn w:val="a1"/>
    <w:uiPriority w:val="99"/>
    <w:semiHidden/>
    <w:unhideWhenUsed/>
    <w:rsid w:val="005F32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1"/>
    <w:uiPriority w:val="1"/>
    <w:qFormat/>
    <w:rsid w:val="005F32B9"/>
    <w:pPr>
      <w:widowControl w:val="0"/>
      <w:autoSpaceDE w:val="0"/>
      <w:autoSpaceDN w:val="0"/>
      <w:spacing w:after="0" w:line="240" w:lineRule="auto"/>
      <w:ind w:left="105"/>
    </w:pPr>
    <w:rPr>
      <w:rFonts w:ascii="Times New Roman" w:eastAsia="Times New Roman" w:hAnsi="Times New Roman" w:cs="Times New Roman"/>
    </w:rPr>
  </w:style>
  <w:style w:type="paragraph" w:styleId="ad">
    <w:name w:val="footer"/>
    <w:basedOn w:val="a1"/>
    <w:link w:val="ae"/>
    <w:uiPriority w:val="99"/>
    <w:unhideWhenUsed/>
    <w:rsid w:val="005F32B9"/>
    <w:pPr>
      <w:tabs>
        <w:tab w:val="center" w:pos="4680"/>
        <w:tab w:val="right" w:pos="9360"/>
      </w:tabs>
      <w:spacing w:after="0" w:line="240" w:lineRule="auto"/>
    </w:pPr>
    <w:rPr>
      <w:rFonts w:ascii="Calibri" w:eastAsia="Times New Roman" w:hAnsi="Calibri" w:cs="Times New Roman"/>
      <w:lang w:val="en-US"/>
    </w:rPr>
  </w:style>
  <w:style w:type="character" w:customStyle="1" w:styleId="ae">
    <w:name w:val="Нижний колонтитул Знак"/>
    <w:basedOn w:val="a2"/>
    <w:link w:val="ad"/>
    <w:uiPriority w:val="99"/>
    <w:rsid w:val="005F32B9"/>
    <w:rPr>
      <w:rFonts w:ascii="Calibri" w:eastAsia="Times New Roman" w:hAnsi="Calibri" w:cs="Times New Roman"/>
      <w:lang w:val="en-US"/>
    </w:rPr>
  </w:style>
  <w:style w:type="paragraph" w:styleId="af">
    <w:name w:val="Title"/>
    <w:basedOn w:val="a1"/>
    <w:next w:val="a1"/>
    <w:link w:val="af0"/>
    <w:uiPriority w:val="10"/>
    <w:qFormat/>
    <w:rsid w:val="005F32B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rPr>
  </w:style>
  <w:style w:type="character" w:customStyle="1" w:styleId="af0">
    <w:name w:val="Название Знак"/>
    <w:basedOn w:val="a2"/>
    <w:link w:val="af"/>
    <w:uiPriority w:val="10"/>
    <w:rsid w:val="005F32B9"/>
    <w:rPr>
      <w:rFonts w:ascii="Cambria" w:eastAsia="Times New Roman" w:hAnsi="Cambria" w:cs="Times New Roman"/>
      <w:color w:val="17365D"/>
      <w:spacing w:val="5"/>
      <w:kern w:val="28"/>
      <w:sz w:val="52"/>
      <w:szCs w:val="52"/>
      <w:lang w:val="en-US"/>
    </w:rPr>
  </w:style>
  <w:style w:type="paragraph" w:styleId="af1">
    <w:name w:val="Subtitle"/>
    <w:basedOn w:val="a1"/>
    <w:next w:val="a1"/>
    <w:link w:val="af2"/>
    <w:uiPriority w:val="11"/>
    <w:qFormat/>
    <w:rsid w:val="005F32B9"/>
    <w:pPr>
      <w:numPr>
        <w:ilvl w:val="1"/>
      </w:numPr>
    </w:pPr>
    <w:rPr>
      <w:rFonts w:ascii="Cambria" w:eastAsia="Times New Roman" w:hAnsi="Cambria" w:cs="Times New Roman"/>
      <w:i/>
      <w:iCs/>
      <w:color w:val="4F81BD"/>
      <w:spacing w:val="15"/>
      <w:sz w:val="24"/>
      <w:szCs w:val="24"/>
      <w:lang w:val="en-US"/>
    </w:rPr>
  </w:style>
  <w:style w:type="character" w:customStyle="1" w:styleId="af2">
    <w:name w:val="Подзаголовок Знак"/>
    <w:basedOn w:val="a2"/>
    <w:link w:val="af1"/>
    <w:uiPriority w:val="11"/>
    <w:rsid w:val="005F32B9"/>
    <w:rPr>
      <w:rFonts w:ascii="Cambria" w:eastAsia="Times New Roman" w:hAnsi="Cambria" w:cs="Times New Roman"/>
      <w:i/>
      <w:iCs/>
      <w:color w:val="4F81BD"/>
      <w:spacing w:val="15"/>
      <w:sz w:val="24"/>
      <w:szCs w:val="24"/>
      <w:lang w:val="en-US"/>
    </w:rPr>
  </w:style>
  <w:style w:type="paragraph" w:styleId="af3">
    <w:name w:val="List Paragraph"/>
    <w:basedOn w:val="a1"/>
    <w:uiPriority w:val="34"/>
    <w:qFormat/>
    <w:rsid w:val="005F32B9"/>
    <w:pPr>
      <w:ind w:left="720"/>
      <w:contextualSpacing/>
    </w:pPr>
    <w:rPr>
      <w:rFonts w:ascii="Calibri" w:eastAsia="Times New Roman" w:hAnsi="Calibri" w:cs="Times New Roman"/>
      <w:lang w:val="en-US"/>
    </w:rPr>
  </w:style>
  <w:style w:type="paragraph" w:styleId="af4">
    <w:name w:val="Body Text"/>
    <w:basedOn w:val="a1"/>
    <w:link w:val="af5"/>
    <w:uiPriority w:val="99"/>
    <w:unhideWhenUsed/>
    <w:qFormat/>
    <w:rsid w:val="005F32B9"/>
    <w:pPr>
      <w:spacing w:after="120"/>
    </w:pPr>
    <w:rPr>
      <w:rFonts w:ascii="Calibri" w:eastAsia="Times New Roman" w:hAnsi="Calibri" w:cs="Times New Roman"/>
      <w:lang w:val="en-US"/>
    </w:rPr>
  </w:style>
  <w:style w:type="character" w:customStyle="1" w:styleId="af5">
    <w:name w:val="Основной текст Знак"/>
    <w:basedOn w:val="a2"/>
    <w:link w:val="af4"/>
    <w:uiPriority w:val="99"/>
    <w:rsid w:val="005F32B9"/>
    <w:rPr>
      <w:rFonts w:ascii="Calibri" w:eastAsia="Times New Roman" w:hAnsi="Calibri" w:cs="Times New Roman"/>
      <w:lang w:val="en-US"/>
    </w:rPr>
  </w:style>
  <w:style w:type="paragraph" w:styleId="23">
    <w:name w:val="Body Text 2"/>
    <w:basedOn w:val="a1"/>
    <w:link w:val="24"/>
    <w:uiPriority w:val="99"/>
    <w:unhideWhenUsed/>
    <w:rsid w:val="005F32B9"/>
    <w:pPr>
      <w:spacing w:after="120" w:line="480" w:lineRule="auto"/>
    </w:pPr>
    <w:rPr>
      <w:rFonts w:ascii="Calibri" w:eastAsia="Times New Roman" w:hAnsi="Calibri" w:cs="Times New Roman"/>
      <w:lang w:val="en-US"/>
    </w:rPr>
  </w:style>
  <w:style w:type="character" w:customStyle="1" w:styleId="24">
    <w:name w:val="Основной текст 2 Знак"/>
    <w:basedOn w:val="a2"/>
    <w:link w:val="23"/>
    <w:uiPriority w:val="99"/>
    <w:rsid w:val="005F32B9"/>
    <w:rPr>
      <w:rFonts w:ascii="Calibri" w:eastAsia="Times New Roman" w:hAnsi="Calibri" w:cs="Times New Roman"/>
      <w:lang w:val="en-US"/>
    </w:rPr>
  </w:style>
  <w:style w:type="paragraph" w:styleId="33">
    <w:name w:val="Body Text 3"/>
    <w:basedOn w:val="a1"/>
    <w:link w:val="34"/>
    <w:uiPriority w:val="99"/>
    <w:unhideWhenUsed/>
    <w:rsid w:val="005F32B9"/>
    <w:pPr>
      <w:spacing w:after="120"/>
    </w:pPr>
    <w:rPr>
      <w:rFonts w:ascii="Calibri" w:eastAsia="Times New Roman" w:hAnsi="Calibri" w:cs="Times New Roman"/>
      <w:sz w:val="16"/>
      <w:szCs w:val="16"/>
      <w:lang w:val="en-US"/>
    </w:rPr>
  </w:style>
  <w:style w:type="character" w:customStyle="1" w:styleId="34">
    <w:name w:val="Основной текст 3 Знак"/>
    <w:basedOn w:val="a2"/>
    <w:link w:val="33"/>
    <w:uiPriority w:val="99"/>
    <w:rsid w:val="005F32B9"/>
    <w:rPr>
      <w:rFonts w:ascii="Calibri" w:eastAsia="Times New Roman" w:hAnsi="Calibri" w:cs="Times New Roman"/>
      <w:sz w:val="16"/>
      <w:szCs w:val="16"/>
      <w:lang w:val="en-US"/>
    </w:rPr>
  </w:style>
  <w:style w:type="paragraph" w:styleId="af6">
    <w:name w:val="List"/>
    <w:basedOn w:val="a1"/>
    <w:uiPriority w:val="99"/>
    <w:unhideWhenUsed/>
    <w:rsid w:val="005F32B9"/>
    <w:pPr>
      <w:ind w:left="360" w:hanging="360"/>
      <w:contextualSpacing/>
    </w:pPr>
    <w:rPr>
      <w:rFonts w:ascii="Calibri" w:eastAsia="Times New Roman" w:hAnsi="Calibri" w:cs="Times New Roman"/>
      <w:lang w:val="en-US"/>
    </w:rPr>
  </w:style>
  <w:style w:type="paragraph" w:styleId="25">
    <w:name w:val="List 2"/>
    <w:basedOn w:val="a1"/>
    <w:uiPriority w:val="99"/>
    <w:unhideWhenUsed/>
    <w:rsid w:val="005F32B9"/>
    <w:pPr>
      <w:ind w:left="720" w:hanging="360"/>
      <w:contextualSpacing/>
    </w:pPr>
    <w:rPr>
      <w:rFonts w:ascii="Calibri" w:eastAsia="Times New Roman" w:hAnsi="Calibri" w:cs="Times New Roman"/>
      <w:lang w:val="en-US"/>
    </w:rPr>
  </w:style>
  <w:style w:type="paragraph" w:styleId="35">
    <w:name w:val="List 3"/>
    <w:basedOn w:val="a1"/>
    <w:uiPriority w:val="99"/>
    <w:unhideWhenUsed/>
    <w:rsid w:val="005F32B9"/>
    <w:pPr>
      <w:ind w:left="1080" w:hanging="360"/>
      <w:contextualSpacing/>
    </w:pPr>
    <w:rPr>
      <w:rFonts w:ascii="Calibri" w:eastAsia="Times New Roman" w:hAnsi="Calibri" w:cs="Times New Roman"/>
      <w:lang w:val="en-US"/>
    </w:rPr>
  </w:style>
  <w:style w:type="paragraph" w:styleId="a0">
    <w:name w:val="List Bullet"/>
    <w:basedOn w:val="a1"/>
    <w:uiPriority w:val="99"/>
    <w:unhideWhenUsed/>
    <w:rsid w:val="005F32B9"/>
    <w:pPr>
      <w:numPr>
        <w:numId w:val="1"/>
      </w:numPr>
      <w:contextualSpacing/>
    </w:pPr>
    <w:rPr>
      <w:rFonts w:ascii="Calibri" w:eastAsia="Times New Roman" w:hAnsi="Calibri" w:cs="Times New Roman"/>
      <w:lang w:val="en-US"/>
    </w:rPr>
  </w:style>
  <w:style w:type="paragraph" w:styleId="20">
    <w:name w:val="List Bullet 2"/>
    <w:basedOn w:val="a1"/>
    <w:uiPriority w:val="99"/>
    <w:unhideWhenUsed/>
    <w:rsid w:val="005F32B9"/>
    <w:pPr>
      <w:numPr>
        <w:numId w:val="2"/>
      </w:numPr>
      <w:contextualSpacing/>
    </w:pPr>
    <w:rPr>
      <w:rFonts w:ascii="Calibri" w:eastAsia="Times New Roman" w:hAnsi="Calibri" w:cs="Times New Roman"/>
      <w:lang w:val="en-US"/>
    </w:rPr>
  </w:style>
  <w:style w:type="paragraph" w:styleId="30">
    <w:name w:val="List Bullet 3"/>
    <w:basedOn w:val="a1"/>
    <w:uiPriority w:val="99"/>
    <w:unhideWhenUsed/>
    <w:rsid w:val="005F32B9"/>
    <w:pPr>
      <w:numPr>
        <w:numId w:val="3"/>
      </w:numPr>
      <w:contextualSpacing/>
    </w:pPr>
    <w:rPr>
      <w:rFonts w:ascii="Calibri" w:eastAsia="Times New Roman" w:hAnsi="Calibri" w:cs="Times New Roman"/>
      <w:lang w:val="en-US"/>
    </w:rPr>
  </w:style>
  <w:style w:type="paragraph" w:styleId="a">
    <w:name w:val="List Number"/>
    <w:basedOn w:val="a1"/>
    <w:uiPriority w:val="99"/>
    <w:unhideWhenUsed/>
    <w:rsid w:val="005F32B9"/>
    <w:pPr>
      <w:numPr>
        <w:numId w:val="4"/>
      </w:numPr>
      <w:contextualSpacing/>
    </w:pPr>
    <w:rPr>
      <w:rFonts w:ascii="Calibri" w:eastAsia="Times New Roman" w:hAnsi="Calibri" w:cs="Times New Roman"/>
      <w:lang w:val="en-US"/>
    </w:rPr>
  </w:style>
  <w:style w:type="paragraph" w:styleId="2">
    <w:name w:val="List Number 2"/>
    <w:basedOn w:val="a1"/>
    <w:uiPriority w:val="99"/>
    <w:unhideWhenUsed/>
    <w:rsid w:val="005F32B9"/>
    <w:pPr>
      <w:numPr>
        <w:numId w:val="5"/>
      </w:numPr>
      <w:contextualSpacing/>
    </w:pPr>
    <w:rPr>
      <w:rFonts w:ascii="Calibri" w:eastAsia="Times New Roman" w:hAnsi="Calibri" w:cs="Times New Roman"/>
      <w:lang w:val="en-US"/>
    </w:rPr>
  </w:style>
  <w:style w:type="paragraph" w:styleId="3">
    <w:name w:val="List Number 3"/>
    <w:basedOn w:val="a1"/>
    <w:uiPriority w:val="99"/>
    <w:unhideWhenUsed/>
    <w:rsid w:val="005F32B9"/>
    <w:pPr>
      <w:numPr>
        <w:numId w:val="6"/>
      </w:numPr>
      <w:contextualSpacing/>
    </w:pPr>
    <w:rPr>
      <w:rFonts w:ascii="Calibri" w:eastAsia="Times New Roman" w:hAnsi="Calibri" w:cs="Times New Roman"/>
      <w:lang w:val="en-US"/>
    </w:rPr>
  </w:style>
  <w:style w:type="paragraph" w:styleId="af7">
    <w:name w:val="List Continue"/>
    <w:basedOn w:val="a1"/>
    <w:uiPriority w:val="99"/>
    <w:unhideWhenUsed/>
    <w:rsid w:val="005F32B9"/>
    <w:pPr>
      <w:spacing w:after="120"/>
      <w:ind w:left="360"/>
      <w:contextualSpacing/>
    </w:pPr>
    <w:rPr>
      <w:rFonts w:ascii="Calibri" w:eastAsia="Times New Roman" w:hAnsi="Calibri" w:cs="Times New Roman"/>
      <w:lang w:val="en-US"/>
    </w:rPr>
  </w:style>
  <w:style w:type="paragraph" w:styleId="26">
    <w:name w:val="List Continue 2"/>
    <w:basedOn w:val="a1"/>
    <w:uiPriority w:val="99"/>
    <w:unhideWhenUsed/>
    <w:rsid w:val="005F32B9"/>
    <w:pPr>
      <w:spacing w:after="120"/>
      <w:ind w:left="720"/>
      <w:contextualSpacing/>
    </w:pPr>
    <w:rPr>
      <w:rFonts w:ascii="Calibri" w:eastAsia="Times New Roman" w:hAnsi="Calibri" w:cs="Times New Roman"/>
      <w:lang w:val="en-US"/>
    </w:rPr>
  </w:style>
  <w:style w:type="paragraph" w:styleId="36">
    <w:name w:val="List Continue 3"/>
    <w:basedOn w:val="a1"/>
    <w:uiPriority w:val="99"/>
    <w:unhideWhenUsed/>
    <w:rsid w:val="005F32B9"/>
    <w:pPr>
      <w:spacing w:after="120"/>
      <w:ind w:left="1080"/>
      <w:contextualSpacing/>
    </w:pPr>
    <w:rPr>
      <w:rFonts w:ascii="Calibri" w:eastAsia="Times New Roman" w:hAnsi="Calibri" w:cs="Times New Roman"/>
      <w:lang w:val="en-US"/>
    </w:rPr>
  </w:style>
  <w:style w:type="paragraph" w:styleId="af8">
    <w:name w:val="macro"/>
    <w:link w:val="af9"/>
    <w:uiPriority w:val="99"/>
    <w:unhideWhenUsed/>
    <w:rsid w:val="005F32B9"/>
    <w:pPr>
      <w:tabs>
        <w:tab w:val="left" w:pos="576"/>
        <w:tab w:val="left" w:pos="1152"/>
        <w:tab w:val="left" w:pos="1728"/>
        <w:tab w:val="left" w:pos="2304"/>
        <w:tab w:val="left" w:pos="2880"/>
        <w:tab w:val="left" w:pos="3456"/>
        <w:tab w:val="left" w:pos="4032"/>
      </w:tabs>
    </w:pPr>
    <w:rPr>
      <w:rFonts w:ascii="Courier" w:eastAsia="Times New Roman" w:hAnsi="Courier" w:cs="Times New Roman"/>
      <w:sz w:val="20"/>
      <w:szCs w:val="20"/>
      <w:lang w:val="en-US"/>
    </w:rPr>
  </w:style>
  <w:style w:type="character" w:customStyle="1" w:styleId="af9">
    <w:name w:val="Текст макроса Знак"/>
    <w:basedOn w:val="a2"/>
    <w:link w:val="af8"/>
    <w:uiPriority w:val="99"/>
    <w:rsid w:val="005F32B9"/>
    <w:rPr>
      <w:rFonts w:ascii="Courier" w:eastAsia="Times New Roman" w:hAnsi="Courier" w:cs="Times New Roman"/>
      <w:sz w:val="20"/>
      <w:szCs w:val="20"/>
      <w:lang w:val="en-US"/>
    </w:rPr>
  </w:style>
  <w:style w:type="paragraph" w:styleId="27">
    <w:name w:val="Quote"/>
    <w:basedOn w:val="a1"/>
    <w:next w:val="a1"/>
    <w:link w:val="28"/>
    <w:uiPriority w:val="29"/>
    <w:qFormat/>
    <w:rsid w:val="005F32B9"/>
    <w:rPr>
      <w:rFonts w:ascii="Calibri" w:eastAsia="Times New Roman" w:hAnsi="Calibri" w:cs="Times New Roman"/>
      <w:i/>
      <w:iCs/>
      <w:color w:val="000000"/>
      <w:lang w:val="en-US"/>
    </w:rPr>
  </w:style>
  <w:style w:type="character" w:customStyle="1" w:styleId="28">
    <w:name w:val="Цитата 2 Знак"/>
    <w:basedOn w:val="a2"/>
    <w:link w:val="27"/>
    <w:uiPriority w:val="29"/>
    <w:rsid w:val="005F32B9"/>
    <w:rPr>
      <w:rFonts w:ascii="Calibri" w:eastAsia="Times New Roman" w:hAnsi="Calibri" w:cs="Times New Roman"/>
      <w:i/>
      <w:iCs/>
      <w:color w:val="000000"/>
      <w:lang w:val="en-US"/>
    </w:rPr>
  </w:style>
  <w:style w:type="paragraph" w:styleId="afa">
    <w:name w:val="caption"/>
    <w:basedOn w:val="a1"/>
    <w:next w:val="a1"/>
    <w:uiPriority w:val="35"/>
    <w:semiHidden/>
    <w:unhideWhenUsed/>
    <w:qFormat/>
    <w:rsid w:val="005F32B9"/>
    <w:pPr>
      <w:spacing w:line="240" w:lineRule="auto"/>
    </w:pPr>
    <w:rPr>
      <w:rFonts w:ascii="Calibri" w:eastAsia="Times New Roman" w:hAnsi="Calibri" w:cs="Times New Roman"/>
      <w:b/>
      <w:bCs/>
      <w:color w:val="4F81BD"/>
      <w:sz w:val="18"/>
      <w:szCs w:val="18"/>
      <w:lang w:val="en-US"/>
    </w:rPr>
  </w:style>
  <w:style w:type="character" w:styleId="afb">
    <w:name w:val="Strong"/>
    <w:uiPriority w:val="22"/>
    <w:qFormat/>
    <w:rsid w:val="005F32B9"/>
    <w:rPr>
      <w:b/>
      <w:bCs/>
    </w:rPr>
  </w:style>
  <w:style w:type="character" w:styleId="afc">
    <w:name w:val="Emphasis"/>
    <w:uiPriority w:val="20"/>
    <w:qFormat/>
    <w:rsid w:val="005F32B9"/>
    <w:rPr>
      <w:i/>
      <w:iCs/>
    </w:rPr>
  </w:style>
  <w:style w:type="paragraph" w:styleId="afd">
    <w:name w:val="Intense Quote"/>
    <w:basedOn w:val="a1"/>
    <w:next w:val="a1"/>
    <w:link w:val="afe"/>
    <w:uiPriority w:val="30"/>
    <w:qFormat/>
    <w:rsid w:val="005F32B9"/>
    <w:pPr>
      <w:pBdr>
        <w:bottom w:val="single" w:sz="4" w:space="4" w:color="4F81BD"/>
      </w:pBdr>
      <w:spacing w:before="200" w:after="280"/>
      <w:ind w:left="936" w:right="936"/>
    </w:pPr>
    <w:rPr>
      <w:rFonts w:ascii="Calibri" w:eastAsia="Times New Roman" w:hAnsi="Calibri" w:cs="Times New Roman"/>
      <w:b/>
      <w:bCs/>
      <w:i/>
      <w:iCs/>
      <w:color w:val="4F81BD"/>
      <w:lang w:val="en-US"/>
    </w:rPr>
  </w:style>
  <w:style w:type="character" w:customStyle="1" w:styleId="afe">
    <w:name w:val="Выделенная цитата Знак"/>
    <w:basedOn w:val="a2"/>
    <w:link w:val="afd"/>
    <w:uiPriority w:val="30"/>
    <w:rsid w:val="005F32B9"/>
    <w:rPr>
      <w:rFonts w:ascii="Calibri" w:eastAsia="Times New Roman" w:hAnsi="Calibri" w:cs="Times New Roman"/>
      <w:b/>
      <w:bCs/>
      <w:i/>
      <w:iCs/>
      <w:color w:val="4F81BD"/>
      <w:lang w:val="en-US"/>
    </w:rPr>
  </w:style>
  <w:style w:type="character" w:styleId="aff">
    <w:name w:val="Subtle Emphasis"/>
    <w:uiPriority w:val="19"/>
    <w:qFormat/>
    <w:rsid w:val="005F32B9"/>
    <w:rPr>
      <w:i/>
      <w:iCs/>
      <w:color w:val="808080"/>
    </w:rPr>
  </w:style>
  <w:style w:type="character" w:styleId="aff0">
    <w:name w:val="Intense Emphasis"/>
    <w:uiPriority w:val="21"/>
    <w:qFormat/>
    <w:rsid w:val="005F32B9"/>
    <w:rPr>
      <w:b/>
      <w:bCs/>
      <w:i/>
      <w:iCs/>
      <w:color w:val="4F81BD"/>
    </w:rPr>
  </w:style>
  <w:style w:type="character" w:styleId="aff1">
    <w:name w:val="Subtle Reference"/>
    <w:uiPriority w:val="31"/>
    <w:qFormat/>
    <w:rsid w:val="005F32B9"/>
    <w:rPr>
      <w:smallCaps/>
      <w:color w:val="C0504D"/>
      <w:u w:val="single"/>
    </w:rPr>
  </w:style>
  <w:style w:type="character" w:styleId="aff2">
    <w:name w:val="Intense Reference"/>
    <w:uiPriority w:val="32"/>
    <w:qFormat/>
    <w:rsid w:val="005F32B9"/>
    <w:rPr>
      <w:b/>
      <w:bCs/>
      <w:smallCaps/>
      <w:color w:val="C0504D"/>
      <w:spacing w:val="5"/>
      <w:u w:val="single"/>
    </w:rPr>
  </w:style>
  <w:style w:type="character" w:styleId="aff3">
    <w:name w:val="Book Title"/>
    <w:uiPriority w:val="33"/>
    <w:qFormat/>
    <w:rsid w:val="005F32B9"/>
    <w:rPr>
      <w:b/>
      <w:bCs/>
      <w:smallCaps/>
      <w:spacing w:val="5"/>
    </w:rPr>
  </w:style>
  <w:style w:type="paragraph" w:styleId="aff4">
    <w:name w:val="TOC Heading"/>
    <w:basedOn w:val="1"/>
    <w:next w:val="a1"/>
    <w:uiPriority w:val="39"/>
    <w:semiHidden/>
    <w:unhideWhenUsed/>
    <w:qFormat/>
    <w:rsid w:val="005F32B9"/>
    <w:pPr>
      <w:outlineLvl w:val="9"/>
    </w:pPr>
  </w:style>
  <w:style w:type="table" w:styleId="aff5">
    <w:name w:val="Light Shading"/>
    <w:basedOn w:val="a3"/>
    <w:uiPriority w:val="60"/>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
    <w:name w:val="Light Shading Accent 1"/>
    <w:basedOn w:val="a3"/>
    <w:uiPriority w:val="60"/>
    <w:rsid w:val="005F32B9"/>
    <w:pPr>
      <w:spacing w:after="0" w:line="240" w:lineRule="auto"/>
    </w:pPr>
    <w:rPr>
      <w:rFonts w:ascii="Calibri" w:eastAsia="Times New Roman" w:hAnsi="Calibri" w:cs="Times New Roman"/>
      <w:color w:val="365F91"/>
      <w:sz w:val="20"/>
      <w:szCs w:val="20"/>
      <w:lang w:val="en-US"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3"/>
    <w:uiPriority w:val="60"/>
    <w:rsid w:val="005F32B9"/>
    <w:pPr>
      <w:spacing w:after="0" w:line="240" w:lineRule="auto"/>
    </w:pPr>
    <w:rPr>
      <w:rFonts w:ascii="Calibri" w:eastAsia="Times New Roman" w:hAnsi="Calibri" w:cs="Times New Roman"/>
      <w:color w:val="943634"/>
      <w:sz w:val="20"/>
      <w:szCs w:val="20"/>
      <w:lang w:val="en-US"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3"/>
    <w:uiPriority w:val="60"/>
    <w:rsid w:val="005F32B9"/>
    <w:pPr>
      <w:spacing w:after="0" w:line="240" w:lineRule="auto"/>
    </w:pPr>
    <w:rPr>
      <w:rFonts w:ascii="Calibri" w:eastAsia="Times New Roman" w:hAnsi="Calibri" w:cs="Times New Roman"/>
      <w:color w:val="76923C"/>
      <w:sz w:val="20"/>
      <w:szCs w:val="20"/>
      <w:lang w:val="en-US"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3"/>
    <w:uiPriority w:val="60"/>
    <w:rsid w:val="005F32B9"/>
    <w:pPr>
      <w:spacing w:after="0" w:line="240" w:lineRule="auto"/>
    </w:pPr>
    <w:rPr>
      <w:rFonts w:ascii="Calibri" w:eastAsia="Times New Roman" w:hAnsi="Calibri" w:cs="Times New Roman"/>
      <w:color w:val="5F497A"/>
      <w:sz w:val="20"/>
      <w:szCs w:val="20"/>
      <w:lang w:val="en-US"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3"/>
    <w:uiPriority w:val="60"/>
    <w:rsid w:val="005F32B9"/>
    <w:pPr>
      <w:spacing w:after="0" w:line="240" w:lineRule="auto"/>
    </w:pPr>
    <w:rPr>
      <w:rFonts w:ascii="Calibri" w:eastAsia="Times New Roman" w:hAnsi="Calibri" w:cs="Times New Roman"/>
      <w:color w:val="31849B"/>
      <w:sz w:val="20"/>
      <w:szCs w:val="20"/>
      <w:lang w:val="en-US"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3"/>
    <w:uiPriority w:val="60"/>
    <w:rsid w:val="005F32B9"/>
    <w:pPr>
      <w:spacing w:after="0" w:line="240" w:lineRule="auto"/>
    </w:pPr>
    <w:rPr>
      <w:rFonts w:ascii="Calibri" w:eastAsia="Times New Roman" w:hAnsi="Calibri" w:cs="Times New Roman"/>
      <w:color w:val="E36C0A"/>
      <w:sz w:val="20"/>
      <w:szCs w:val="20"/>
      <w:lang w:val="en-US"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6">
    <w:name w:val="Light List"/>
    <w:basedOn w:val="a3"/>
    <w:uiPriority w:val="61"/>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0">
    <w:name w:val="Light List Accent 1"/>
    <w:basedOn w:val="a3"/>
    <w:uiPriority w:val="61"/>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0">
    <w:name w:val="Light List Accent 2"/>
    <w:basedOn w:val="a3"/>
    <w:uiPriority w:val="61"/>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0">
    <w:name w:val="Light List Accent 3"/>
    <w:basedOn w:val="a3"/>
    <w:uiPriority w:val="61"/>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0">
    <w:name w:val="Light List Accent 4"/>
    <w:basedOn w:val="a3"/>
    <w:uiPriority w:val="61"/>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0">
    <w:name w:val="Light List Accent 5"/>
    <w:basedOn w:val="a3"/>
    <w:uiPriority w:val="61"/>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0">
    <w:name w:val="Light List Accent 6"/>
    <w:basedOn w:val="a3"/>
    <w:uiPriority w:val="61"/>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7">
    <w:name w:val="Light Grid"/>
    <w:basedOn w:val="a3"/>
    <w:uiPriority w:val="62"/>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3"/>
    <w:uiPriority w:val="62"/>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3"/>
    <w:uiPriority w:val="62"/>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3"/>
    <w:uiPriority w:val="62"/>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1">
    <w:name w:val="Light Grid Accent 4"/>
    <w:basedOn w:val="a3"/>
    <w:uiPriority w:val="62"/>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1">
    <w:name w:val="Light Grid Accent 5"/>
    <w:basedOn w:val="a3"/>
    <w:uiPriority w:val="62"/>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1">
    <w:name w:val="Light Grid Accent 6"/>
    <w:basedOn w:val="a3"/>
    <w:uiPriority w:val="62"/>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13">
    <w:name w:val="Medium Shading 1"/>
    <w:basedOn w:val="a3"/>
    <w:uiPriority w:val="63"/>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
    <w:name w:val="Medium Shading 1 Accent 1"/>
    <w:basedOn w:val="a3"/>
    <w:uiPriority w:val="63"/>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
    <w:name w:val="Medium Shading 1 Accent 2"/>
    <w:basedOn w:val="a3"/>
    <w:uiPriority w:val="63"/>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
    <w:name w:val="Medium Shading 1 Accent 3"/>
    <w:basedOn w:val="a3"/>
    <w:uiPriority w:val="63"/>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
    <w:name w:val="Medium Shading 1 Accent 4"/>
    <w:basedOn w:val="a3"/>
    <w:uiPriority w:val="63"/>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
    <w:name w:val="Medium Shading 1 Accent 5"/>
    <w:basedOn w:val="a3"/>
    <w:uiPriority w:val="63"/>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
    <w:name w:val="Medium Shading 1 Accent 6"/>
    <w:basedOn w:val="a3"/>
    <w:uiPriority w:val="63"/>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9">
    <w:name w:val="Medium Shading 2"/>
    <w:basedOn w:val="a3"/>
    <w:uiPriority w:val="64"/>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4">
    <w:name w:val="Medium List 1"/>
    <w:basedOn w:val="a3"/>
    <w:uiPriority w:val="65"/>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0">
    <w:name w:val="Medium List 1 Accent 1"/>
    <w:basedOn w:val="a3"/>
    <w:uiPriority w:val="65"/>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0">
    <w:name w:val="Medium List 1 Accent 2"/>
    <w:basedOn w:val="a3"/>
    <w:uiPriority w:val="65"/>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0">
    <w:name w:val="Medium List 1 Accent 3"/>
    <w:basedOn w:val="a3"/>
    <w:uiPriority w:val="65"/>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0">
    <w:name w:val="Medium List 1 Accent 4"/>
    <w:basedOn w:val="a3"/>
    <w:uiPriority w:val="65"/>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0">
    <w:name w:val="Medium List 1 Accent 5"/>
    <w:basedOn w:val="a3"/>
    <w:uiPriority w:val="65"/>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0">
    <w:name w:val="Medium List 1 Accent 6"/>
    <w:basedOn w:val="a3"/>
    <w:uiPriority w:val="65"/>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a">
    <w:name w:val="Medium List 2"/>
    <w:basedOn w:val="a3"/>
    <w:uiPriority w:val="66"/>
    <w:rsid w:val="005F32B9"/>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3"/>
    <w:uiPriority w:val="66"/>
    <w:rsid w:val="005F32B9"/>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3"/>
    <w:uiPriority w:val="66"/>
    <w:rsid w:val="005F32B9"/>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3"/>
    <w:uiPriority w:val="66"/>
    <w:rsid w:val="005F32B9"/>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3"/>
    <w:uiPriority w:val="66"/>
    <w:rsid w:val="005F32B9"/>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3"/>
    <w:uiPriority w:val="66"/>
    <w:rsid w:val="005F32B9"/>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3"/>
    <w:uiPriority w:val="66"/>
    <w:rsid w:val="005F32B9"/>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5">
    <w:name w:val="Medium Grid 1"/>
    <w:basedOn w:val="a3"/>
    <w:uiPriority w:val="67"/>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3"/>
    <w:uiPriority w:val="67"/>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3"/>
    <w:uiPriority w:val="67"/>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3"/>
    <w:uiPriority w:val="67"/>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3"/>
    <w:uiPriority w:val="67"/>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3"/>
    <w:uiPriority w:val="67"/>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3"/>
    <w:uiPriority w:val="67"/>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b">
    <w:name w:val="Medium Grid 2"/>
    <w:basedOn w:val="a3"/>
    <w:uiPriority w:val="68"/>
    <w:rsid w:val="005F32B9"/>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3"/>
    <w:uiPriority w:val="68"/>
    <w:rsid w:val="005F32B9"/>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3"/>
    <w:uiPriority w:val="68"/>
    <w:rsid w:val="005F32B9"/>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3"/>
    <w:uiPriority w:val="68"/>
    <w:rsid w:val="005F32B9"/>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3"/>
    <w:uiPriority w:val="68"/>
    <w:rsid w:val="005F32B9"/>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3"/>
    <w:uiPriority w:val="68"/>
    <w:rsid w:val="005F32B9"/>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3"/>
    <w:uiPriority w:val="68"/>
    <w:rsid w:val="005F32B9"/>
    <w:pPr>
      <w:spacing w:after="0" w:line="240" w:lineRule="auto"/>
    </w:pPr>
    <w:rPr>
      <w:rFonts w:ascii="Cambria" w:eastAsia="Times New Roman" w:hAnsi="Cambria" w:cs="Times New Roman"/>
      <w:color w:val="000000"/>
      <w:sz w:val="20"/>
      <w:szCs w:val="20"/>
      <w:lang w:val="en-US"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7">
    <w:name w:val="Medium Grid 3"/>
    <w:basedOn w:val="a3"/>
    <w:uiPriority w:val="69"/>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3"/>
    <w:uiPriority w:val="69"/>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3"/>
    <w:uiPriority w:val="69"/>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3"/>
    <w:uiPriority w:val="69"/>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3"/>
    <w:uiPriority w:val="69"/>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3"/>
    <w:uiPriority w:val="69"/>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3"/>
    <w:uiPriority w:val="69"/>
    <w:rsid w:val="005F32B9"/>
    <w:pPr>
      <w:spacing w:after="0" w:line="240" w:lineRule="auto"/>
    </w:pPr>
    <w:rPr>
      <w:rFonts w:ascii="Calibri" w:eastAsia="Times New Roman" w:hAnsi="Calibri" w:cs="Times New Roman"/>
      <w:sz w:val="20"/>
      <w:szCs w:val="20"/>
      <w:lang w:val="en-US"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8">
    <w:name w:val="Dark List"/>
    <w:basedOn w:val="a3"/>
    <w:uiPriority w:val="70"/>
    <w:rsid w:val="005F32B9"/>
    <w:pPr>
      <w:spacing w:after="0" w:line="240" w:lineRule="auto"/>
    </w:pPr>
    <w:rPr>
      <w:rFonts w:ascii="Calibri" w:eastAsia="Times New Roman"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3"/>
    <w:uiPriority w:val="70"/>
    <w:rsid w:val="005F32B9"/>
    <w:pPr>
      <w:spacing w:after="0" w:line="240" w:lineRule="auto"/>
    </w:pPr>
    <w:rPr>
      <w:rFonts w:ascii="Calibri" w:eastAsia="Times New Roman"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
    <w:name w:val="Dark List Accent 2"/>
    <w:basedOn w:val="a3"/>
    <w:uiPriority w:val="70"/>
    <w:rsid w:val="005F32B9"/>
    <w:pPr>
      <w:spacing w:after="0" w:line="240" w:lineRule="auto"/>
    </w:pPr>
    <w:rPr>
      <w:rFonts w:ascii="Calibri" w:eastAsia="Times New Roman"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2">
    <w:name w:val="Dark List Accent 3"/>
    <w:basedOn w:val="a3"/>
    <w:uiPriority w:val="70"/>
    <w:rsid w:val="005F32B9"/>
    <w:pPr>
      <w:spacing w:after="0" w:line="240" w:lineRule="auto"/>
    </w:pPr>
    <w:rPr>
      <w:rFonts w:ascii="Calibri" w:eastAsia="Times New Roman"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2">
    <w:name w:val="Dark List Accent 4"/>
    <w:basedOn w:val="a3"/>
    <w:uiPriority w:val="70"/>
    <w:rsid w:val="005F32B9"/>
    <w:pPr>
      <w:spacing w:after="0" w:line="240" w:lineRule="auto"/>
    </w:pPr>
    <w:rPr>
      <w:rFonts w:ascii="Calibri" w:eastAsia="Times New Roman"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2">
    <w:name w:val="Dark List Accent 5"/>
    <w:basedOn w:val="a3"/>
    <w:uiPriority w:val="70"/>
    <w:rsid w:val="005F32B9"/>
    <w:pPr>
      <w:spacing w:after="0" w:line="240" w:lineRule="auto"/>
    </w:pPr>
    <w:rPr>
      <w:rFonts w:ascii="Calibri" w:eastAsia="Times New Roman"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2">
    <w:name w:val="Dark List Accent 6"/>
    <w:basedOn w:val="a3"/>
    <w:uiPriority w:val="70"/>
    <w:rsid w:val="005F32B9"/>
    <w:pPr>
      <w:spacing w:after="0" w:line="240" w:lineRule="auto"/>
    </w:pPr>
    <w:rPr>
      <w:rFonts w:ascii="Calibri" w:eastAsia="Times New Roman" w:hAnsi="Calibri" w:cs="Times New Roman"/>
      <w:color w:val="FFFFFF"/>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aff9">
    <w:name w:val="Colorful Shading"/>
    <w:basedOn w:val="a3"/>
    <w:uiPriority w:val="71"/>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3"/>
    <w:uiPriority w:val="71"/>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
    <w:name w:val="Colorful Shading Accent 2"/>
    <w:basedOn w:val="a3"/>
    <w:uiPriority w:val="71"/>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3">
    <w:name w:val="Colorful Shading Accent 3"/>
    <w:basedOn w:val="a3"/>
    <w:uiPriority w:val="71"/>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3">
    <w:name w:val="Colorful Shading Accent 4"/>
    <w:basedOn w:val="a3"/>
    <w:uiPriority w:val="71"/>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3">
    <w:name w:val="Colorful Shading Accent 5"/>
    <w:basedOn w:val="a3"/>
    <w:uiPriority w:val="71"/>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3">
    <w:name w:val="Colorful Shading Accent 6"/>
    <w:basedOn w:val="a3"/>
    <w:uiPriority w:val="71"/>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a">
    <w:name w:val="Colorful List"/>
    <w:basedOn w:val="a3"/>
    <w:uiPriority w:val="72"/>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4">
    <w:name w:val="Colorful List Accent 1"/>
    <w:basedOn w:val="a3"/>
    <w:uiPriority w:val="72"/>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4">
    <w:name w:val="Colorful List Accent 2"/>
    <w:basedOn w:val="a3"/>
    <w:uiPriority w:val="72"/>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4">
    <w:name w:val="Colorful List Accent 3"/>
    <w:basedOn w:val="a3"/>
    <w:uiPriority w:val="72"/>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4">
    <w:name w:val="Colorful List Accent 4"/>
    <w:basedOn w:val="a3"/>
    <w:uiPriority w:val="72"/>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4">
    <w:name w:val="Colorful List Accent 5"/>
    <w:basedOn w:val="a3"/>
    <w:uiPriority w:val="72"/>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4">
    <w:name w:val="Colorful List Accent 6"/>
    <w:basedOn w:val="a3"/>
    <w:uiPriority w:val="72"/>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affb">
    <w:name w:val="Colorful Grid"/>
    <w:basedOn w:val="a3"/>
    <w:uiPriority w:val="73"/>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5">
    <w:name w:val="Colorful Grid Accent 1"/>
    <w:basedOn w:val="a3"/>
    <w:uiPriority w:val="73"/>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5">
    <w:name w:val="Colorful Grid Accent 2"/>
    <w:basedOn w:val="a3"/>
    <w:uiPriority w:val="73"/>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5">
    <w:name w:val="Colorful Grid Accent 3"/>
    <w:basedOn w:val="a3"/>
    <w:uiPriority w:val="73"/>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3"/>
    <w:uiPriority w:val="73"/>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3"/>
    <w:uiPriority w:val="73"/>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3"/>
    <w:uiPriority w:val="73"/>
    <w:rsid w:val="005F32B9"/>
    <w:pPr>
      <w:spacing w:after="0" w:line="240" w:lineRule="auto"/>
    </w:pPr>
    <w:rPr>
      <w:rFonts w:ascii="Calibri" w:eastAsia="Times New Roman" w:hAnsi="Calibri" w:cs="Times New Roman"/>
      <w:color w:val="000000"/>
      <w:sz w:val="20"/>
      <w:szCs w:val="20"/>
      <w:lang w:val="en-US"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eGrid1">
    <w:name w:val="TableGrid1"/>
    <w:rsid w:val="005F32B9"/>
    <w:pPr>
      <w:spacing w:after="0" w:line="240" w:lineRule="auto"/>
    </w:pPr>
    <w:rPr>
      <w:rFonts w:ascii="Calibri" w:eastAsia="MS Mincho" w:hAnsi="Calibri" w:cs="Times New Roman"/>
      <w:lang w:eastAsia="ru-RU"/>
    </w:rPr>
    <w:tblPr>
      <w:tblCellMar>
        <w:top w:w="0" w:type="dxa"/>
        <w:left w:w="0" w:type="dxa"/>
        <w:bottom w:w="0" w:type="dxa"/>
        <w:right w:w="0" w:type="dxa"/>
      </w:tblCellMar>
    </w:tblPr>
  </w:style>
  <w:style w:type="character" w:styleId="affc">
    <w:name w:val="Hyperlink"/>
    <w:uiPriority w:val="99"/>
    <w:unhideWhenUsed/>
    <w:rsid w:val="005F32B9"/>
    <w:rPr>
      <w:color w:val="0000FF"/>
      <w:u w:val="single"/>
    </w:rPr>
  </w:style>
  <w:style w:type="table" w:customStyle="1" w:styleId="TableNormal">
    <w:name w:val="Table Normal"/>
    <w:uiPriority w:val="2"/>
    <w:semiHidden/>
    <w:unhideWhenUsed/>
    <w:qFormat/>
    <w:rsid w:val="005F32B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16">
    <w:name w:val="Обычный1"/>
    <w:rsid w:val="005F32B9"/>
  </w:style>
  <w:style w:type="numbering" w:customStyle="1" w:styleId="110">
    <w:name w:val="Нет списка11"/>
    <w:next w:val="a4"/>
    <w:uiPriority w:val="99"/>
    <w:semiHidden/>
    <w:unhideWhenUsed/>
    <w:rsid w:val="005F32B9"/>
  </w:style>
  <w:style w:type="character" w:customStyle="1" w:styleId="widgetinline">
    <w:name w:val="_widgetinline"/>
    <w:basedOn w:val="a2"/>
    <w:rsid w:val="005F32B9"/>
  </w:style>
  <w:style w:type="character" w:customStyle="1" w:styleId="UnresolvedMention">
    <w:name w:val="Unresolved Mention"/>
    <w:uiPriority w:val="99"/>
    <w:semiHidden/>
    <w:unhideWhenUsed/>
    <w:rsid w:val="005F32B9"/>
    <w:rPr>
      <w:color w:val="605E5C"/>
      <w:shd w:val="clear" w:color="auto" w:fill="E1DFDD"/>
    </w:rPr>
  </w:style>
  <w:style w:type="table" w:customStyle="1" w:styleId="17">
    <w:name w:val="Сетка таблицы1"/>
    <w:basedOn w:val="a3"/>
    <w:next w:val="a6"/>
    <w:uiPriority w:val="59"/>
    <w:rsid w:val="005F32B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c">
    <w:name w:val="Нет списка2"/>
    <w:next w:val="a4"/>
    <w:uiPriority w:val="99"/>
    <w:semiHidden/>
    <w:unhideWhenUsed/>
    <w:rsid w:val="005F32B9"/>
  </w:style>
  <w:style w:type="character" w:customStyle="1" w:styleId="affd">
    <w:name w:val="Другое_"/>
    <w:link w:val="affe"/>
    <w:rsid w:val="005F32B9"/>
    <w:rPr>
      <w:rFonts w:ascii="Times New Roman" w:eastAsia="Times New Roman" w:hAnsi="Times New Roman" w:cs="Times New Roman"/>
      <w:color w:val="231F20"/>
      <w:sz w:val="20"/>
      <w:szCs w:val="20"/>
      <w:shd w:val="clear" w:color="auto" w:fill="FFFFFF"/>
    </w:rPr>
  </w:style>
  <w:style w:type="paragraph" w:customStyle="1" w:styleId="affe">
    <w:name w:val="Другое"/>
    <w:basedOn w:val="a1"/>
    <w:link w:val="affd"/>
    <w:rsid w:val="005F32B9"/>
    <w:pPr>
      <w:widowControl w:val="0"/>
      <w:shd w:val="clear" w:color="auto" w:fill="FFFFFF"/>
      <w:spacing w:after="0" w:line="254" w:lineRule="auto"/>
      <w:ind w:firstLine="240"/>
    </w:pPr>
    <w:rPr>
      <w:rFonts w:ascii="Times New Roman" w:eastAsia="Times New Roman" w:hAnsi="Times New Roman" w:cs="Times New Roman"/>
      <w:color w:val="231F20"/>
      <w:sz w:val="20"/>
      <w:szCs w:val="20"/>
    </w:rPr>
  </w:style>
  <w:style w:type="character" w:customStyle="1" w:styleId="38">
    <w:name w:val="Заголовок №3_"/>
    <w:link w:val="39"/>
    <w:rsid w:val="005F32B9"/>
    <w:rPr>
      <w:rFonts w:ascii="Arial" w:eastAsia="Arial" w:hAnsi="Arial" w:cs="Arial"/>
      <w:b/>
      <w:bCs/>
      <w:color w:val="231F20"/>
      <w:sz w:val="18"/>
      <w:szCs w:val="18"/>
      <w:shd w:val="clear" w:color="auto" w:fill="FFFFFF"/>
    </w:rPr>
  </w:style>
  <w:style w:type="paragraph" w:customStyle="1" w:styleId="39">
    <w:name w:val="Заголовок №3"/>
    <w:basedOn w:val="a1"/>
    <w:link w:val="38"/>
    <w:rsid w:val="005F32B9"/>
    <w:pPr>
      <w:widowControl w:val="0"/>
      <w:shd w:val="clear" w:color="auto" w:fill="FFFFFF"/>
      <w:spacing w:after="40" w:line="257" w:lineRule="auto"/>
      <w:outlineLvl w:val="2"/>
    </w:pPr>
    <w:rPr>
      <w:rFonts w:ascii="Arial" w:eastAsia="Arial" w:hAnsi="Arial" w:cs="Arial"/>
      <w:b/>
      <w:bCs/>
      <w:color w:val="231F20"/>
      <w:sz w:val="18"/>
      <w:szCs w:val="18"/>
    </w:rPr>
  </w:style>
  <w:style w:type="numbering" w:customStyle="1" w:styleId="3a">
    <w:name w:val="Нет списка3"/>
    <w:next w:val="a4"/>
    <w:uiPriority w:val="99"/>
    <w:semiHidden/>
    <w:unhideWhenUsed/>
    <w:rsid w:val="005F32B9"/>
  </w:style>
  <w:style w:type="table" w:customStyle="1" w:styleId="2d">
    <w:name w:val="Сетка таблицы2"/>
    <w:basedOn w:val="a3"/>
    <w:next w:val="a6"/>
    <w:uiPriority w:val="59"/>
    <w:rsid w:val="005F32B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F32B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f">
    <w:name w:val="Содержимое таблицы"/>
    <w:basedOn w:val="a1"/>
    <w:rsid w:val="005F32B9"/>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afff0">
    <w:name w:val="Balloon Text"/>
    <w:basedOn w:val="a1"/>
    <w:link w:val="afff1"/>
    <w:uiPriority w:val="99"/>
    <w:semiHidden/>
    <w:unhideWhenUsed/>
    <w:rsid w:val="005F32B9"/>
    <w:pPr>
      <w:spacing w:after="0" w:line="240" w:lineRule="auto"/>
    </w:pPr>
    <w:rPr>
      <w:rFonts w:ascii="Tahoma" w:eastAsia="Calibri" w:hAnsi="Tahoma" w:cs="Tahoma"/>
      <w:sz w:val="16"/>
      <w:szCs w:val="16"/>
    </w:rPr>
  </w:style>
  <w:style w:type="character" w:customStyle="1" w:styleId="afff1">
    <w:name w:val="Текст выноски Знак"/>
    <w:basedOn w:val="a2"/>
    <w:link w:val="afff0"/>
    <w:uiPriority w:val="99"/>
    <w:semiHidden/>
    <w:rsid w:val="005F32B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11280</Words>
  <Characters>64302</Characters>
  <Application>Microsoft Office Word</Application>
  <DocSecurity>0</DocSecurity>
  <Lines>535</Lines>
  <Paragraphs>150</Paragraphs>
  <ScaleCrop>false</ScaleCrop>
  <Company>school</Company>
  <LinksUpToDate>false</LinksUpToDate>
  <CharactersWithSpaces>75432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2023-01-25T14:39:00Z</dcterms:created>
  <dcterms:modified xsi:type="dcterms:W3CDTF">2023-01-25T14:40:00Z</dcterms:modified>
</cp:coreProperties>
</file>