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10" w:rsidRPr="00BA6110" w:rsidRDefault="00BA6110" w:rsidP="00BA6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АЛГЕБРА.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A6110" w:rsidRPr="00BA6110" w:rsidRDefault="00BA6110" w:rsidP="00BA6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ПОЯСНИТЕЛЬНАЯ ЗАПИСКА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ОБЩАЯ ХАРАКТЕРИСТИКА УЧЕБНОГО КУРСА  "АЛГЕБРА"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Рабочая программа по учебному курсу "Алгебра" для обучающихся 7-9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</w:t>
      </w:r>
      <w:proofErr w:type="spellStart"/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расширяется</w:t>
      </w:r>
      <w:proofErr w:type="gramStart"/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>.П</w:t>
      </w:r>
      <w:proofErr w:type="gramEnd"/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>рактическая</w:t>
      </w:r>
      <w:proofErr w:type="spellEnd"/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BA6110">
        <w:rPr>
          <w:rFonts w:ascii="Times New Roman" w:eastAsia="Calibri" w:hAnsi="Times New Roman" w:cs="Times New Roman"/>
          <w:sz w:val="20"/>
          <w:szCs w:val="20"/>
        </w:rPr>
        <w:br/>
      </w:r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>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BA6110" w:rsidRPr="00BA6110" w:rsidRDefault="00BA6110" w:rsidP="00BA6110">
      <w:pPr>
        <w:autoSpaceDE w:val="0"/>
        <w:autoSpaceDN w:val="0"/>
        <w:spacing w:before="262"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A6110" w:rsidRPr="00BA6110" w:rsidRDefault="00BA6110" w:rsidP="00BA6110">
      <w:pPr>
        <w:autoSpaceDE w:val="0"/>
        <w:autoSpaceDN w:val="0"/>
        <w:spacing w:before="262"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A6110" w:rsidRPr="00BA6110" w:rsidRDefault="00BA6110" w:rsidP="00BA611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ЦЕЛИ ИЗУЧЕНИЯ УЧЕБНОГО КУРСА "АЛГЕБРА"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 w:rsidRPr="00BA6110">
        <w:rPr>
          <w:rFonts w:ascii="Times New Roman" w:eastAsia="Calibri" w:hAnsi="Times New Roman" w:cs="Times New Roman"/>
          <w:sz w:val="20"/>
          <w:szCs w:val="20"/>
        </w:rPr>
        <w:t>деятельностного</w:t>
      </w:r>
      <w:proofErr w:type="spell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принципа обучения.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обучающимся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обучающимися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основ универсального математического языка. Таким образом, можно утверждать, что содержательной и структурной особенностью </w:t>
      </w:r>
      <w:proofErr w:type="spellStart"/>
      <w:r w:rsidRPr="00BA6110">
        <w:rPr>
          <w:rFonts w:ascii="Times New Roman" w:eastAsia="Calibri" w:hAnsi="Times New Roman" w:cs="Times New Roman"/>
          <w:sz w:val="20"/>
          <w:szCs w:val="20"/>
        </w:rPr>
        <w:t>курс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а«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>Алгебра</w:t>
      </w:r>
      <w:proofErr w:type="spellEnd"/>
      <w:r w:rsidRPr="00BA6110">
        <w:rPr>
          <w:rFonts w:ascii="Times New Roman" w:eastAsia="Calibri" w:hAnsi="Times New Roman" w:cs="Times New Roman"/>
          <w:sz w:val="20"/>
          <w:szCs w:val="20"/>
        </w:rPr>
        <w:t>» является его интегрированный характер.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Содержание двух алгебраических линий —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В основной школе учебный материал группируется вокруг рациональных выражений. Алгебра</w:t>
      </w:r>
      <w:r w:rsidRPr="00BA6110">
        <w:rPr>
          <w:rFonts w:ascii="Calibri" w:eastAsia="Calibri" w:hAnsi="Calibri" w:cs="Times New Roman"/>
          <w:sz w:val="20"/>
          <w:szCs w:val="20"/>
        </w:rPr>
        <w:t xml:space="preserve">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</w:t>
      </w:r>
      <w:r w:rsidRPr="00BA6110">
        <w:rPr>
          <w:rFonts w:ascii="Calibri" w:eastAsia="Calibri" w:hAnsi="Calibri" w:cs="Times New Roman"/>
        </w:rPr>
        <w:t xml:space="preserve"> </w:t>
      </w: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специфический вклад в развитие воображения, способностей к математическому творчеству. </w:t>
      </w:r>
      <w:r w:rsidRPr="00BA6110">
        <w:rPr>
          <w:rFonts w:ascii="Times New Roman" w:eastAsia="Calibri" w:hAnsi="Times New Roman" w:cs="Times New Roman"/>
          <w:sz w:val="20"/>
          <w:szCs w:val="20"/>
        </w:rPr>
        <w:tab/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proofErr w:type="gramStart"/>
      <w:r w:rsidRPr="00BA6110">
        <w:rPr>
          <w:rFonts w:ascii="Times New Roman" w:eastAsia="Calibri" w:hAnsi="Times New Roman" w:cs="Times New Roman"/>
          <w:b/>
          <w:sz w:val="20"/>
          <w:szCs w:val="20"/>
        </w:rPr>
        <w:t>—</w:t>
      </w:r>
      <w:r w:rsidRPr="00BA6110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>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A6110">
        <w:rPr>
          <w:rFonts w:ascii="Times New Roman" w:eastAsia="Calibri" w:hAnsi="Times New Roman" w:cs="Times New Roman"/>
          <w:i/>
          <w:sz w:val="20"/>
          <w:szCs w:val="20"/>
        </w:rPr>
        <w:t xml:space="preserve"> Цель воспитания обучающихся в школе: создание условий для личностного развития, самоопределения и </w:t>
      </w:r>
      <w:proofErr w:type="gramStart"/>
      <w:r w:rsidRPr="00BA6110">
        <w:rPr>
          <w:rFonts w:ascii="Times New Roman" w:eastAsia="Calibri" w:hAnsi="Times New Roman" w:cs="Times New Roman"/>
          <w:i/>
          <w:sz w:val="20"/>
          <w:szCs w:val="20"/>
        </w:rPr>
        <w:t>социализации</w:t>
      </w:r>
      <w:proofErr w:type="gramEnd"/>
      <w:r w:rsidRPr="00BA6110">
        <w:rPr>
          <w:rFonts w:ascii="Times New Roman" w:eastAsia="Calibri" w:hAnsi="Times New Roman" w:cs="Times New Roman"/>
          <w:i/>
          <w:sz w:val="20"/>
          <w:szCs w:val="20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A6110" w:rsidRPr="00BA6110" w:rsidRDefault="00BA6110" w:rsidP="00BA611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МЕСТО УЧЕБНОГО КУРСА В УЧЕБНОМ ПЛАНЕ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Согласно учебному плану в 7—9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  <w:t>Учебный план на изучение алгебры в 7—9 классах отводит не менее 3 учебных часов в неделю в течение каждого года обучения, всего за три года обучения — не менее 306 учебных часов.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СОДЕРЖАНИЕ УЧЕБНОГО КУРСА "АЛГЕБРА"</w:t>
      </w:r>
    </w:p>
    <w:p w:rsidR="00BA6110" w:rsidRPr="00BA6110" w:rsidRDefault="00BA6110" w:rsidP="00BA611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 КЛАСС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Числа и вычисления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Рациональные числа. 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 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 реальной практики. 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</w:r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Применение признаков делимости, разложение на множители натуральных чисел. Реальные зависимости, в том числе прямая и обратная пропорциональности.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Алгебраические выражения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</w:r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 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Свойства степени с натуральным показателем. 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Уравнения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Уравнение, корень уравнения, правила преобразования уравнения, равносильность уравнений. 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 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Координаты и графики. Функции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Координата точки </w:t>
      </w:r>
      <w:proofErr w:type="gramStart"/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gramEnd"/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прямой. Числовые промежутки. Расстояние между двумя точками </w:t>
      </w:r>
      <w:proofErr w:type="gramStart"/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>координатной</w:t>
      </w:r>
      <w:proofErr w:type="gramEnd"/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прямой.  Прямоугольная система координат, оси </w:t>
      </w:r>
      <w:proofErr w:type="spellStart"/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>Ox</w:t>
      </w:r>
      <w:proofErr w:type="spellEnd"/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>Oy</w:t>
      </w:r>
      <w:proofErr w:type="spellEnd"/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y= </w:t>
      </w:r>
      <w:proofErr w:type="spellStart"/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gramStart"/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gramEnd"/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Графическое решение линейных уравнений и систем линейных уравнений. 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 КЛАСС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Числа и вычисления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 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Алгебраические выражения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Квадратный трёхчлен; разложение квадратного трёхчлена на множители. 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Уравнения и неравенства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линейным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и квадратным. Простейшие дробно-рациональные уравнения. </w:t>
      </w:r>
      <w:r w:rsidRPr="00BA6110">
        <w:rPr>
          <w:rFonts w:ascii="Times New Roman" w:eastAsia="Calibri" w:hAnsi="Times New Roman" w:cs="Times New Roman"/>
          <w:sz w:val="20"/>
          <w:szCs w:val="20"/>
        </w:rPr>
        <w:tab/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 Решение текстовых задач алгебраическим способом. 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Функции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  <w:t xml:space="preserve">Понятие функции. Область определения и множество значений функции. Способы задания функций. График функции. Чтение свойств функции по её графику. Примеры графиков функций, отражающих реальные </w:t>
      </w:r>
      <w:proofErr w:type="spellStart"/>
      <w:r w:rsidRPr="00BA6110">
        <w:rPr>
          <w:rFonts w:ascii="Times New Roman" w:eastAsia="Calibri" w:hAnsi="Times New Roman" w:cs="Times New Roman"/>
          <w:sz w:val="20"/>
          <w:szCs w:val="20"/>
        </w:rPr>
        <w:t>процессы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.Ф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>ункции</w:t>
      </w:r>
      <w:proofErr w:type="spell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, описывающие прямую и обратную пропорциональные зависимости, их графики. Функции y  =  x², y = x³, у=√х,  y=  </w:t>
      </w:r>
      <w:proofErr w:type="spellStart"/>
      <w:r w:rsidRPr="00BA6110">
        <w:rPr>
          <w:rFonts w:ascii="Times New Roman" w:eastAsia="Calibri" w:hAnsi="Times New Roman" w:cs="Times New Roman"/>
          <w:sz w:val="20"/>
          <w:szCs w:val="20"/>
        </w:rPr>
        <w:t>I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х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>I</w:t>
      </w:r>
      <w:proofErr w:type="spellEnd"/>
      <w:r w:rsidRPr="00BA6110">
        <w:rPr>
          <w:rFonts w:ascii="Times New Roman" w:eastAsia="Calibri" w:hAnsi="Times New Roman" w:cs="Times New Roman"/>
          <w:sz w:val="20"/>
          <w:szCs w:val="20"/>
        </w:rPr>
        <w:t>. Графическое решение уравнений и систем уравнений.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9 КЛАСС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Числа и вычисления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Рациональные числа, иррациональные числа, конечные и бесконечные десятичные дроби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координатной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прямой. 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Сравнение действительных чисел, арифметические действия с действительными числами. Измерения, приближения, оценки. Размеры объектов окружающего мира, длительность процессов в окружающем мире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Уравнения и неравенства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Уравнения с одной переменной. Линейное уравнение. Решение уравнений, сводящихся к 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линейным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. Квадратное уравнение. Решение уравнений, сводящихся к 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квадратным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. Биквадратное уравнение. Примеры решения уравнений третьей и четвёртой степеней разложением на множители. Решение дробно-рациональных уравнений. Решение текстовых задач алгебраическим методом. Системы уравнений. 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 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Решение текстовых задач алгебраическим способом.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Неравенства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Числовые неравенства и их свойства. Решение линейных неравенств с одной переменной. Решение систем линейных неравенств с одной переменной. Квадратные неравенства. Графическая </w:t>
      </w:r>
      <w:r w:rsidRPr="00BA6110">
        <w:rPr>
          <w:rFonts w:ascii="Times New Roman" w:eastAsia="Calibri" w:hAnsi="Times New Roman" w:cs="Times New Roman"/>
          <w:sz w:val="20"/>
          <w:szCs w:val="20"/>
        </w:rPr>
        <w:br/>
        <w:t>интерпретация неравенств и систем неравен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ств с дв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>умя переменными.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Функции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Графики функций: </w:t>
      </w:r>
      <w:r w:rsidRPr="00BA6110">
        <w:rPr>
          <w:rFonts w:ascii="Times New Roman" w:eastAsia="Calibri" w:hAnsi="Times New Roman" w:cs="Times New Roman"/>
          <w:i/>
          <w:sz w:val="20"/>
          <w:szCs w:val="20"/>
        </w:rPr>
        <w:t xml:space="preserve">y </w:t>
      </w: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= </w:t>
      </w:r>
      <w:proofErr w:type="spellStart"/>
      <w:r w:rsidRPr="00BA6110">
        <w:rPr>
          <w:rFonts w:ascii="Times New Roman" w:eastAsia="Calibri" w:hAnsi="Times New Roman" w:cs="Times New Roman"/>
          <w:i/>
          <w:sz w:val="20"/>
          <w:szCs w:val="20"/>
        </w:rPr>
        <w:t>kx</w:t>
      </w:r>
      <w:proofErr w:type="spell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,   </w:t>
      </w:r>
      <w:r w:rsidRPr="00BA6110">
        <w:rPr>
          <w:rFonts w:ascii="Times New Roman" w:eastAsia="Calibri" w:hAnsi="Times New Roman" w:cs="Times New Roman"/>
          <w:i/>
          <w:sz w:val="20"/>
          <w:szCs w:val="20"/>
        </w:rPr>
        <w:t xml:space="preserve">y </w:t>
      </w: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= </w:t>
      </w:r>
      <w:proofErr w:type="spellStart"/>
      <w:r w:rsidRPr="00BA6110">
        <w:rPr>
          <w:rFonts w:ascii="Times New Roman" w:eastAsia="Calibri" w:hAnsi="Times New Roman" w:cs="Times New Roman"/>
          <w:i/>
          <w:sz w:val="20"/>
          <w:szCs w:val="20"/>
        </w:rPr>
        <w:t>kx</w:t>
      </w:r>
      <w:proofErr w:type="spellEnd"/>
      <w:r w:rsidRPr="00BA611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+ </w:t>
      </w:r>
      <w:r w:rsidRPr="00BA6110">
        <w:rPr>
          <w:rFonts w:ascii="Times New Roman" w:eastAsia="Calibri" w:hAnsi="Times New Roman" w:cs="Times New Roman"/>
          <w:i/>
          <w:sz w:val="20"/>
          <w:szCs w:val="20"/>
        </w:rPr>
        <w:t>b</w:t>
      </w:r>
      <w:r w:rsidRPr="00BA6110">
        <w:rPr>
          <w:rFonts w:ascii="Times New Roman" w:eastAsia="Calibri" w:hAnsi="Times New Roman" w:cs="Times New Roman"/>
          <w:sz w:val="20"/>
          <w:szCs w:val="20"/>
        </w:rPr>
        <w:t>,   y=k/x. У=√х, y=x³. y = I х I и их свойства.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Числовые последовательности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lastRenderedPageBreak/>
        <w:t>Определение и способы задания числовых последовательностей. Понятие числовой последовательности. Задание последовательности рекуррентной формулой и формулой n-</w:t>
      </w:r>
      <w:proofErr w:type="spellStart"/>
      <w:r w:rsidRPr="00BA6110">
        <w:rPr>
          <w:rFonts w:ascii="Times New Roman" w:eastAsia="Calibri" w:hAnsi="Times New Roman" w:cs="Times New Roman"/>
          <w:sz w:val="20"/>
          <w:szCs w:val="20"/>
        </w:rPr>
        <w:t>го</w:t>
      </w:r>
      <w:proofErr w:type="spell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члена. Арифметическая и геометрическая прогрессии. Арифметическая и геометрическая прогрессии.  Формулы n-</w:t>
      </w:r>
      <w:proofErr w:type="spellStart"/>
      <w:r w:rsidRPr="00BA6110">
        <w:rPr>
          <w:rFonts w:ascii="Times New Roman" w:eastAsia="Calibri" w:hAnsi="Times New Roman" w:cs="Times New Roman"/>
          <w:sz w:val="20"/>
          <w:szCs w:val="20"/>
        </w:rPr>
        <w:t>го</w:t>
      </w:r>
      <w:proofErr w:type="spell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члена арифметической и геометрической прогрессий, суммы первых n членов. 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Линейный и экспоненциальный рост. Сложные проценты.</w:t>
      </w:r>
    </w:p>
    <w:p w:rsidR="00BA6110" w:rsidRPr="00BA6110" w:rsidRDefault="00BA6110" w:rsidP="00BA6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ПЛАНИРУЕМЫЕ ОБРАЗОВАТЕЛЬНЫЕ РЕЗУЛЬТАТЫ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  <w:t xml:space="preserve">Освоение учебного курса «Алгебра» должно обеспечивать достижение на уровне основного общего образования следующих личностных, </w:t>
      </w:r>
      <w:proofErr w:type="spellStart"/>
      <w:r w:rsidRPr="00BA6110">
        <w:rPr>
          <w:rFonts w:ascii="Times New Roman" w:eastAsia="Calibri" w:hAnsi="Times New Roman" w:cs="Times New Roman"/>
          <w:sz w:val="20"/>
          <w:szCs w:val="20"/>
        </w:rPr>
        <w:t>метапредметных</w:t>
      </w:r>
      <w:proofErr w:type="spell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и предметных образовательных результатов: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ЛИЧНОСТНЫЕ РЕЗУЛЬТАТЫ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  <w:t xml:space="preserve">Личностные результаты освоения программы учебного курса «Алгебра» характеризуются: 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</w:r>
      <w:r w:rsidRPr="00BA6110">
        <w:rPr>
          <w:rFonts w:ascii="Times New Roman" w:eastAsia="Calibri" w:hAnsi="Times New Roman" w:cs="Times New Roman"/>
          <w:b/>
          <w:sz w:val="20"/>
          <w:szCs w:val="20"/>
        </w:rPr>
        <w:t>Патриотическое воспитание</w:t>
      </w:r>
      <w:r w:rsidRPr="00BA611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</w:r>
      <w:r w:rsidRPr="00BA6110">
        <w:rPr>
          <w:rFonts w:ascii="Times New Roman" w:eastAsia="Calibri" w:hAnsi="Times New Roman" w:cs="Times New Roman"/>
          <w:b/>
          <w:color w:val="0F0F50"/>
          <w:sz w:val="20"/>
          <w:szCs w:val="20"/>
        </w:rPr>
        <w:t xml:space="preserve">Гражданское </w:t>
      </w:r>
      <w:r w:rsidRPr="00BA6110">
        <w:rPr>
          <w:rFonts w:ascii="Times New Roman" w:eastAsia="Calibri" w:hAnsi="Times New Roman" w:cs="Times New Roman"/>
          <w:b/>
          <w:sz w:val="20"/>
          <w:szCs w:val="20"/>
        </w:rPr>
        <w:t xml:space="preserve">и духовно-нравственное воспитание: 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ь-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но-этических принципов в деятельности учёного.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</w:r>
      <w:r w:rsidRPr="00BA6110">
        <w:rPr>
          <w:rFonts w:ascii="Times New Roman" w:eastAsia="Calibri" w:hAnsi="Times New Roman" w:cs="Times New Roman"/>
          <w:b/>
          <w:sz w:val="20"/>
          <w:szCs w:val="20"/>
        </w:rPr>
        <w:t>Трудовое воспитание</w:t>
      </w: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</w:r>
      <w:r w:rsidRPr="00BA6110">
        <w:rPr>
          <w:rFonts w:ascii="Times New Roman" w:eastAsia="Calibri" w:hAnsi="Times New Roman" w:cs="Times New Roman"/>
          <w:b/>
          <w:sz w:val="20"/>
          <w:szCs w:val="20"/>
        </w:rPr>
        <w:t>Эстетическое</w:t>
      </w: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воспитание: </w:t>
      </w:r>
      <w:r w:rsidRPr="00BA6110">
        <w:rPr>
          <w:rFonts w:ascii="Times New Roman" w:eastAsia="Calibri" w:hAnsi="Times New Roman" w:cs="Times New Roman"/>
          <w:sz w:val="20"/>
          <w:szCs w:val="20"/>
        </w:rPr>
        <w:br/>
      </w:r>
      <w:r w:rsidRPr="00BA6110">
        <w:rPr>
          <w:rFonts w:ascii="Times New Roman" w:eastAsia="Calibri" w:hAnsi="Times New Roman" w:cs="Times New Roman"/>
          <w:sz w:val="20"/>
          <w:szCs w:val="20"/>
        </w:rPr>
        <w:tab/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</w:r>
      <w:r w:rsidRPr="00BA6110">
        <w:rPr>
          <w:rFonts w:ascii="Times New Roman" w:eastAsia="Calibri" w:hAnsi="Times New Roman" w:cs="Times New Roman"/>
          <w:b/>
          <w:sz w:val="20"/>
          <w:szCs w:val="20"/>
        </w:rPr>
        <w:t xml:space="preserve">Ценности научного познания: 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</w:t>
      </w:r>
      <w:r w:rsidRPr="00BA6110">
        <w:rPr>
          <w:rFonts w:ascii="Times New Roman" w:eastAsia="Calibri" w:hAnsi="Times New Roman" w:cs="Times New Roman"/>
          <w:sz w:val="20"/>
          <w:szCs w:val="20"/>
        </w:rPr>
        <w:tab/>
        <w:t xml:space="preserve">овладением языком математики и математической культурой как средством познания мира; </w:t>
      </w:r>
      <w:r w:rsidRPr="00BA6110">
        <w:rPr>
          <w:rFonts w:ascii="Times New Roman" w:eastAsia="Calibri" w:hAnsi="Times New Roman" w:cs="Times New Roman"/>
          <w:sz w:val="20"/>
          <w:szCs w:val="20"/>
        </w:rPr>
        <w:tab/>
        <w:t>овладением простейшими навыками исследовательской деятельности.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</w:r>
      <w:r w:rsidRPr="00BA6110">
        <w:rPr>
          <w:rFonts w:ascii="Times New Roman" w:eastAsia="Calibri" w:hAnsi="Times New Roman" w:cs="Times New Roman"/>
          <w:b/>
          <w:sz w:val="20"/>
          <w:szCs w:val="20"/>
        </w:rPr>
        <w:t>Физическое воспитание, формирование культуры здоровья и эмоционального благополучия:</w:t>
      </w: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 </w:t>
      </w:r>
      <w:proofErr w:type="spellStart"/>
      <w:r w:rsidRPr="00BA6110">
        <w:rPr>
          <w:rFonts w:ascii="Times New Roman" w:eastAsia="Calibri" w:hAnsi="Times New Roman" w:cs="Times New Roman"/>
          <w:sz w:val="20"/>
          <w:szCs w:val="20"/>
        </w:rPr>
        <w:t>сформированностью</w:t>
      </w:r>
      <w:proofErr w:type="spell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навыка рефлексии, признанием своего права на ошибку и такого же права другого человека.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</w:r>
      <w:r w:rsidRPr="00BA6110">
        <w:rPr>
          <w:rFonts w:ascii="Times New Roman" w:eastAsia="Calibri" w:hAnsi="Times New Roman" w:cs="Times New Roman"/>
          <w:b/>
          <w:sz w:val="20"/>
          <w:szCs w:val="20"/>
        </w:rPr>
        <w:t xml:space="preserve">Экологическое воспитание: 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  <w:t xml:space="preserve">Личностные результаты, обеспечивающие адаптацию 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обучающегося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к изменяющимся условиям социальной и природной среды: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Calibri" w:eastAsia="Calibri" w:hAnsi="Calibri" w:cs="Times New Roman"/>
          <w:sz w:val="20"/>
          <w:szCs w:val="20"/>
        </w:rPr>
        <w:t xml:space="preserve">—  готовностью к действиям в условиях неопределённости, повышению уровня </w:t>
      </w: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A6110" w:rsidRPr="00BA6110" w:rsidRDefault="00BA6110" w:rsidP="00BA6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МЕТАПРЕДМЕТНЫЕ РЕЗУЛЬТАТЫ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A6110">
        <w:rPr>
          <w:rFonts w:ascii="Times New Roman" w:eastAsia="Calibri" w:hAnsi="Times New Roman" w:cs="Times New Roman"/>
          <w:sz w:val="20"/>
          <w:szCs w:val="20"/>
        </w:rPr>
        <w:t>Метапредметные</w:t>
      </w:r>
      <w:proofErr w:type="spell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результаты освоения программы учебного курса «Алгебра» характеризуются овладением </w:t>
      </w:r>
      <w:r w:rsidRPr="00BA6110">
        <w:rPr>
          <w:rFonts w:ascii="Times New Roman" w:eastAsia="Calibri" w:hAnsi="Times New Roman" w:cs="Times New Roman"/>
          <w:i/>
          <w:sz w:val="20"/>
          <w:szCs w:val="20"/>
        </w:rPr>
        <w:t>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i/>
          <w:sz w:val="20"/>
          <w:szCs w:val="20"/>
        </w:rPr>
        <w:t>1)   Универсальные познавательные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Базовые логические действия: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lastRenderedPageBreak/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A6110">
        <w:rPr>
          <w:rFonts w:ascii="Times New Roman" w:eastAsia="Calibri" w:hAnsi="Times New Roman" w:cs="Times New Roman"/>
          <w:sz w:val="20"/>
          <w:szCs w:val="20"/>
        </w:rPr>
        <w:t>контрпримеры</w:t>
      </w:r>
      <w:proofErr w:type="spellEnd"/>
      <w:r w:rsidRPr="00BA6110">
        <w:rPr>
          <w:rFonts w:ascii="Times New Roman" w:eastAsia="Calibri" w:hAnsi="Times New Roman" w:cs="Times New Roman"/>
          <w:sz w:val="20"/>
          <w:szCs w:val="20"/>
        </w:rPr>
        <w:t>; обосновывать собственные рассуждения;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Базовые исследовательские действия: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Calibri" w:eastAsia="Calibri" w:hAnsi="Calibri" w:cs="Times New Roman"/>
          <w:sz w:val="20"/>
          <w:szCs w:val="20"/>
        </w:rPr>
        <w:t>—  самостоятельно формулировать обобщения и выводы по результатам проведённого</w:t>
      </w:r>
      <w:r w:rsidRPr="00BA6110">
        <w:rPr>
          <w:rFonts w:ascii="Calibri" w:eastAsia="Calibri" w:hAnsi="Calibri" w:cs="Times New Roman"/>
        </w:rPr>
        <w:t xml:space="preserve"> </w:t>
      </w:r>
      <w:r w:rsidRPr="00BA6110">
        <w:rPr>
          <w:rFonts w:ascii="Times New Roman" w:eastAsia="Calibri" w:hAnsi="Times New Roman" w:cs="Times New Roman"/>
          <w:sz w:val="20"/>
          <w:szCs w:val="20"/>
        </w:rPr>
        <w:t>наблюдения, исследования, оценивать достоверность полученных результатов, выводов и обобщений;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Работа с информацией: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—  выявлять недостаточность и избыточность информации, данных, необходимых для решения задачи;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</w:r>
      <w:r w:rsidRPr="00BA6110">
        <w:rPr>
          <w:rFonts w:ascii="Times New Roman" w:eastAsia="Calibri" w:hAnsi="Times New Roman" w:cs="Times New Roman"/>
          <w:i/>
          <w:sz w:val="20"/>
          <w:szCs w:val="20"/>
        </w:rPr>
        <w:t xml:space="preserve">2)  Универсальные </w:t>
      </w:r>
      <w:r w:rsidRPr="00BA611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коммуникативные </w:t>
      </w:r>
      <w:r w:rsidRPr="00BA6110">
        <w:rPr>
          <w:rFonts w:ascii="Times New Roman" w:eastAsia="Calibri" w:hAnsi="Times New Roman" w:cs="Times New Roman"/>
          <w:i/>
          <w:sz w:val="20"/>
          <w:szCs w:val="20"/>
        </w:rPr>
        <w:t xml:space="preserve">действия обеспечивают </w:t>
      </w:r>
      <w:proofErr w:type="spellStart"/>
      <w:r w:rsidRPr="00BA6110">
        <w:rPr>
          <w:rFonts w:ascii="Times New Roman" w:eastAsia="Calibri" w:hAnsi="Times New Roman" w:cs="Times New Roman"/>
          <w:i/>
          <w:sz w:val="20"/>
          <w:szCs w:val="20"/>
        </w:rPr>
        <w:t>сформированность</w:t>
      </w:r>
      <w:proofErr w:type="spellEnd"/>
      <w:r w:rsidRPr="00BA6110">
        <w:rPr>
          <w:rFonts w:ascii="Times New Roman" w:eastAsia="Calibri" w:hAnsi="Times New Roman" w:cs="Times New Roman"/>
          <w:i/>
          <w:sz w:val="20"/>
          <w:szCs w:val="20"/>
        </w:rPr>
        <w:t xml:space="preserve"> социальных навыков обучающихся.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Общение: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Сотрудничество: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—  участвовать в групповых формах работы (обсуждения, обмен мнениями, мозговые штурмы и др.);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—  выполнять свою часть работы и координировать свои действия с другими членами команды;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</w:r>
      <w:r w:rsidRPr="00BA6110">
        <w:rPr>
          <w:rFonts w:ascii="Times New Roman" w:eastAsia="Calibri" w:hAnsi="Times New Roman" w:cs="Times New Roman"/>
          <w:i/>
          <w:sz w:val="20"/>
          <w:szCs w:val="20"/>
        </w:rPr>
        <w:t xml:space="preserve">3)  Универсальные </w:t>
      </w:r>
      <w:r w:rsidRPr="00BA611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регулятивные </w:t>
      </w:r>
      <w:r w:rsidRPr="00BA6110">
        <w:rPr>
          <w:rFonts w:ascii="Times New Roman" w:eastAsia="Calibri" w:hAnsi="Times New Roman" w:cs="Times New Roman"/>
          <w:i/>
          <w:sz w:val="20"/>
          <w:szCs w:val="20"/>
        </w:rPr>
        <w:t>действия обеспечивают формирование смысловых установок и жизненных навыков личности.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Самоорганизация: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Самоконтроль: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—  владеть способами самопроверки, самоконтроля процесса и результата решения математической задачи;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A6110">
        <w:rPr>
          <w:rFonts w:ascii="Times New Roman" w:eastAsia="Calibri" w:hAnsi="Times New Roman" w:cs="Times New Roman"/>
          <w:sz w:val="20"/>
          <w:szCs w:val="20"/>
        </w:rPr>
        <w:t>недостижения</w:t>
      </w:r>
      <w:proofErr w:type="spell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цели, находить ошибку, давать оценку приобретённому опыту.</w:t>
      </w:r>
    </w:p>
    <w:p w:rsidR="00BA6110" w:rsidRPr="00BA6110" w:rsidRDefault="00BA6110" w:rsidP="00BA6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ПРЕДМЕТНЫЕ РЕЗУЛЬТАТЫ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  <w:t>Освоение учебного курса «Алгебра»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BA6110" w:rsidRPr="00BA6110" w:rsidRDefault="00BA6110" w:rsidP="00BA611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7 КЛАСС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lastRenderedPageBreak/>
        <w:t>Числа и вычисления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  <w:t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A6110">
        <w:rPr>
          <w:rFonts w:ascii="Times New Roman" w:eastAsia="Calibri" w:hAnsi="Times New Roman" w:cs="Times New Roman"/>
          <w:sz w:val="20"/>
          <w:szCs w:val="20"/>
        </w:rPr>
        <w:tab/>
        <w:t>Сравнивать и упорядочивать рациональные числа. Округлять числа. 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Применять признаки делимости, разложение на множители натуральных </w:t>
      </w:r>
      <w:proofErr w:type="spellStart"/>
      <w:r w:rsidRPr="00BA6110">
        <w:rPr>
          <w:rFonts w:ascii="Times New Roman" w:eastAsia="Calibri" w:hAnsi="Times New Roman" w:cs="Times New Roman"/>
          <w:sz w:val="20"/>
          <w:szCs w:val="20"/>
        </w:rPr>
        <w:t>чисел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>ешать</w:t>
      </w:r>
      <w:proofErr w:type="spell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Алгебраические выражения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  <w:t>Использовать алгебраическую терминологию и символику, применять её в процессе освоения учебного материала.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Находить значения буквенных выражений при заданных значениях переменных.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  <w:t>Выполнять преобразования целого выражения в многочлен приведением подобных слагаемых, раскрытием скобок.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Использовать свойства степеней с натуральными показателями для преобразования выражений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A6110" w:rsidRPr="00BA6110" w:rsidRDefault="00BA6110" w:rsidP="00BA6110">
      <w:pPr>
        <w:autoSpaceDE w:val="0"/>
        <w:autoSpaceDN w:val="0"/>
        <w:spacing w:after="78" w:line="220" w:lineRule="exact"/>
        <w:rPr>
          <w:rFonts w:ascii="Calibri" w:eastAsia="Calibri" w:hAnsi="Calibri" w:cs="Times New Roman"/>
        </w:rPr>
      </w:pP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Уравнения и неравенства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ab/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равносильному ему. Проверять, является ли число корнем уравнения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Применять графические методы при решении линейных уравнений и их систем .Подбирать примеры пар чисел, являющихся решением линейного уравнения с двумя переменными. </w:t>
      </w:r>
      <w:r w:rsidRPr="00BA6110">
        <w:rPr>
          <w:rFonts w:ascii="Times New Roman" w:eastAsia="Calibri" w:hAnsi="Times New Roman" w:cs="Times New Roman"/>
          <w:sz w:val="20"/>
          <w:szCs w:val="20"/>
        </w:rPr>
        <w:tab/>
        <w:t>Строить в координатной плоскости график линейного уравнения двумя переменными; пользуясь графиком, приводить примеры решения уравнения.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Решать системы двух линейных уравнений с двумя переменными, в том числе графически. 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Координаты и графики. Функции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Изображать на координатной прямой точки, соответствующие заданным координатам, лучи, отрезки, интервалы; за писывать числовые промежутки на алгебраическом языке.</w:t>
      </w:r>
      <w:proofErr w:type="gramEnd"/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Отмечать в координатной плоскости точки по заданным 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ко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ординатам; строить графики линейных функций. Строить график функции </w:t>
      </w:r>
      <w:r w:rsidRPr="00BA6110">
        <w:rPr>
          <w:rFonts w:ascii="Times New Roman" w:eastAsia="Calibri" w:hAnsi="Times New Roman" w:cs="Times New Roman"/>
          <w:i/>
          <w:sz w:val="20"/>
          <w:szCs w:val="20"/>
        </w:rPr>
        <w:t>y</w:t>
      </w: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= I </w:t>
      </w:r>
      <w:proofErr w:type="spellStart"/>
      <w:r w:rsidRPr="00BA6110">
        <w:rPr>
          <w:rFonts w:ascii="Times New Roman" w:eastAsia="Calibri" w:hAnsi="Times New Roman" w:cs="Times New Roman"/>
          <w:i/>
          <w:sz w:val="20"/>
          <w:szCs w:val="20"/>
        </w:rPr>
        <w:t>х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I</w:t>
      </w:r>
      <w:proofErr w:type="spellEnd"/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работы.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Находить значение функции по значению её аргумента. Понимать графический способ представления и анализа информации; извлекать и интерпретировать информацию из графиков реальных процессов и зависимостей.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A6110" w:rsidRPr="00BA6110" w:rsidRDefault="00BA6110" w:rsidP="00BA6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8 КЛАСС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Числа и вычисления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Применять понятие арифметического квадратного корня; находить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корней. Использовать записи больших и малых чисел с помощью десятичных дробей и степеней числа 10.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Алгебраические выражения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Применять понятие степени с целым показателем,  выполнять преобразования выражений, содержащих степени с целым показателем. Выполнять тождественные преобразования рациональных выражений на основе правил действий над многочленами и алгебраическими дробями. Раскладывать квадратный трёхчлен на множители. Применять преобразования выражений для решения различных задач из математики, смежных предметов, из реальной практики.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>Функции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её графику. Строить графики элементарных функций вида y = k/x , y = x², y=  x³,  у=√х, y= </w:t>
      </w:r>
      <w:proofErr w:type="spellStart"/>
      <w:r w:rsidRPr="00BA6110">
        <w:rPr>
          <w:rFonts w:ascii="Times New Roman" w:eastAsia="Calibri" w:hAnsi="Times New Roman" w:cs="Times New Roman"/>
          <w:sz w:val="20"/>
          <w:szCs w:val="20"/>
        </w:rPr>
        <w:t>I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х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>I</w:t>
      </w:r>
      <w:proofErr w:type="spellEnd"/>
      <w:r w:rsidRPr="00BA6110">
        <w:rPr>
          <w:rFonts w:ascii="Times New Roman" w:eastAsia="Calibri" w:hAnsi="Times New Roman" w:cs="Times New Roman"/>
          <w:sz w:val="20"/>
          <w:szCs w:val="20"/>
        </w:rPr>
        <w:t>;  описывать свойства  числовой  функции по её графику.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A6110" w:rsidRPr="00BA6110" w:rsidRDefault="00BA6110" w:rsidP="00BA6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9 КЛАСС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Числа и вычисления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lastRenderedPageBreak/>
        <w:t>Сравнивать и упорядочивать рациональные и иррациональные числа. Выполнять арифметические действия с рациональными числами, сочетая устные и письменные приёмы, выполнять вычисления с иррациональными числами. Находить значения степеней с целыми показателями и корней; вычислять значения числовых выражений. Округлять действительные числа, выполнять прикидку результата вычислений, оценку числовых выражений.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Уравнения и  неравенства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Решать линейные и квадратные уравнения, уравнения, сводящиеся к ним, простейшие дробно-рациональные уравнения. Решать системы двух линейных уравнений с двумя переменными и системы двух уравнений, в которых одно уравнение не является линейным. Решать текстовые задачи алгебраическим способом с помощью составления уравнения или системы двух уравнений с двумя переменными. 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 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Использовать неравенства при решении различных задач.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Функции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BA6110">
        <w:rPr>
          <w:rFonts w:ascii="Times New Roman" w:eastAsia="Calibri" w:hAnsi="Times New Roman" w:cs="Times New Roman"/>
          <w:i/>
          <w:sz w:val="20"/>
          <w:szCs w:val="20"/>
        </w:rPr>
        <w:t xml:space="preserve">y </w:t>
      </w: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= </w:t>
      </w:r>
      <w:proofErr w:type="spellStart"/>
      <w:r w:rsidRPr="00BA6110">
        <w:rPr>
          <w:rFonts w:ascii="Times New Roman" w:eastAsia="Calibri" w:hAnsi="Times New Roman" w:cs="Times New Roman"/>
          <w:i/>
          <w:sz w:val="20"/>
          <w:szCs w:val="20"/>
        </w:rPr>
        <w:t>kx</w:t>
      </w:r>
      <w:proofErr w:type="spell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BA6110">
        <w:rPr>
          <w:rFonts w:ascii="Times New Roman" w:eastAsia="Calibri" w:hAnsi="Times New Roman" w:cs="Times New Roman"/>
          <w:i/>
          <w:sz w:val="20"/>
          <w:szCs w:val="20"/>
        </w:rPr>
        <w:t xml:space="preserve">y </w:t>
      </w: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= </w:t>
      </w:r>
      <w:proofErr w:type="spellStart"/>
      <w:r w:rsidRPr="00BA6110">
        <w:rPr>
          <w:rFonts w:ascii="Times New Roman" w:eastAsia="Calibri" w:hAnsi="Times New Roman" w:cs="Times New Roman"/>
          <w:i/>
          <w:sz w:val="20"/>
          <w:szCs w:val="20"/>
        </w:rPr>
        <w:t>kx</w:t>
      </w:r>
      <w:proofErr w:type="spellEnd"/>
      <w:r w:rsidRPr="00BA611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+ </w:t>
      </w:r>
      <w:r w:rsidRPr="00BA6110">
        <w:rPr>
          <w:rFonts w:ascii="Times New Roman" w:eastAsia="Calibri" w:hAnsi="Times New Roman" w:cs="Times New Roman"/>
          <w:i/>
          <w:sz w:val="20"/>
          <w:szCs w:val="20"/>
        </w:rPr>
        <w:t>b</w:t>
      </w: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BA6110">
        <w:rPr>
          <w:rFonts w:ascii="Times New Roman" w:eastAsia="Calibri" w:hAnsi="Times New Roman" w:cs="Times New Roman"/>
          <w:i/>
          <w:sz w:val="20"/>
          <w:szCs w:val="20"/>
        </w:rPr>
        <w:t xml:space="preserve">y </w:t>
      </w: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= k/х, y=a x² + b x + c </w:t>
      </w:r>
      <w:proofErr w:type="spellStart"/>
      <w:r w:rsidRPr="00BA6110">
        <w:rPr>
          <w:rFonts w:ascii="Times New Roman" w:eastAsia="Calibri" w:hAnsi="Times New Roman" w:cs="Times New Roman"/>
          <w:sz w:val="20"/>
          <w:szCs w:val="20"/>
        </w:rPr>
        <w:t>c</w:t>
      </w:r>
      <w:proofErr w:type="spell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, y = x³, у=√х, y = I х I в зависимости от значений коэффициентов; описывать свойства функций. Строить и изображать схематически графики квадратичных </w:t>
      </w:r>
      <w:r w:rsidRPr="00BA6110">
        <w:rPr>
          <w:rFonts w:ascii="Times New Roman" w:eastAsia="Calibri" w:hAnsi="Times New Roman" w:cs="Times New Roman"/>
          <w:sz w:val="20"/>
          <w:szCs w:val="20"/>
        </w:rPr>
        <w:br/>
        <w:t>функций, описывать свойства квадратичных функций по их графикам. Распознавать квадратичную функцию по формуле, приводить примеры квадратичных функций из</w:t>
      </w:r>
      <w:r w:rsidRPr="00BA611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110">
        <w:rPr>
          <w:rFonts w:ascii="Times New Roman" w:eastAsia="Times New Roman" w:hAnsi="Times New Roman" w:cs="Times New Roman"/>
          <w:color w:val="000000"/>
          <w:sz w:val="20"/>
          <w:szCs w:val="20"/>
        </w:rPr>
        <w:t>реальной жизни, физики, геометрии.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A6110" w:rsidRPr="00BA6110" w:rsidRDefault="00BA6110" w:rsidP="00BA611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sz w:val="20"/>
          <w:szCs w:val="20"/>
        </w:rPr>
        <w:t>Арифметическая и геометрическая прогрессии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Распознавать арифметическую и геометрическую прогрессии при разных способах задания. </w:t>
      </w:r>
      <w:r w:rsidRPr="00BA6110">
        <w:rPr>
          <w:rFonts w:ascii="Times New Roman" w:eastAsia="Calibri" w:hAnsi="Times New Roman" w:cs="Times New Roman"/>
          <w:sz w:val="20"/>
          <w:szCs w:val="20"/>
        </w:rPr>
        <w:tab/>
        <w:t xml:space="preserve">Выполнять вычисления с использованием формул </w:t>
      </w:r>
      <w:r w:rsidRPr="00BA6110">
        <w:rPr>
          <w:rFonts w:ascii="Times New Roman" w:eastAsia="Calibri" w:hAnsi="Times New Roman" w:cs="Times New Roman"/>
          <w:i/>
          <w:sz w:val="20"/>
          <w:szCs w:val="20"/>
        </w:rPr>
        <w:t>n</w:t>
      </w:r>
      <w:r w:rsidRPr="00BA6110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BA6110">
        <w:rPr>
          <w:rFonts w:ascii="Times New Roman" w:eastAsia="Calibri" w:hAnsi="Times New Roman" w:cs="Times New Roman"/>
          <w:sz w:val="20"/>
          <w:szCs w:val="20"/>
        </w:rPr>
        <w:t>го</w:t>
      </w:r>
      <w:proofErr w:type="spellEnd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члена арифметической и геометрической прогрессий, суммы первых </w:t>
      </w:r>
      <w:r w:rsidRPr="00BA6110">
        <w:rPr>
          <w:rFonts w:ascii="Times New Roman" w:eastAsia="Calibri" w:hAnsi="Times New Roman" w:cs="Times New Roman"/>
          <w:i/>
          <w:sz w:val="20"/>
          <w:szCs w:val="20"/>
        </w:rPr>
        <w:t xml:space="preserve">n </w:t>
      </w:r>
      <w:r w:rsidRPr="00BA6110">
        <w:rPr>
          <w:rFonts w:ascii="Times New Roman" w:eastAsia="Calibri" w:hAnsi="Times New Roman" w:cs="Times New Roman"/>
          <w:sz w:val="20"/>
          <w:szCs w:val="20"/>
        </w:rPr>
        <w:t>членов</w:t>
      </w:r>
      <w:proofErr w:type="gramStart"/>
      <w:r w:rsidRPr="00BA6110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  <w:r w:rsidRPr="00BA6110">
        <w:rPr>
          <w:rFonts w:ascii="Times New Roman" w:eastAsia="Calibri" w:hAnsi="Times New Roman" w:cs="Times New Roman"/>
          <w:sz w:val="20"/>
          <w:szCs w:val="20"/>
        </w:rPr>
        <w:t>Изображать члены последовательности точками на координатной плоскости. 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A6110" w:rsidRPr="00BA6110" w:rsidRDefault="00BA6110" w:rsidP="00BA6110">
      <w:pPr>
        <w:autoSpaceDE w:val="0"/>
        <w:autoSpaceDN w:val="0"/>
        <w:spacing w:after="64" w:line="220" w:lineRule="exact"/>
        <w:rPr>
          <w:rFonts w:ascii="Calibri" w:eastAsia="Calibri" w:hAnsi="Calibri" w:cs="Times New Roman"/>
        </w:rPr>
      </w:pPr>
    </w:p>
    <w:p w:rsidR="00BA6110" w:rsidRPr="00BA6110" w:rsidRDefault="00BA6110" w:rsidP="00BA6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A6110">
        <w:rPr>
          <w:rFonts w:ascii="Times New Roman" w:eastAsia="Calibri" w:hAnsi="Times New Roman" w:cs="Times New Roman"/>
          <w:b/>
          <w:w w:val="101"/>
          <w:sz w:val="20"/>
          <w:szCs w:val="20"/>
        </w:rPr>
        <w:t xml:space="preserve">ТЕМАТИЧЕСКОЕ ПЛАНИРОВАНИЕ </w:t>
      </w:r>
      <w:r w:rsidRPr="00BA6110">
        <w:rPr>
          <w:rFonts w:ascii="Times New Roman" w:eastAsia="Calibri" w:hAnsi="Times New Roman" w:cs="Times New Roman"/>
          <w:b/>
          <w:sz w:val="20"/>
          <w:szCs w:val="20"/>
        </w:rPr>
        <w:br/>
        <w:t>7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46"/>
        <w:gridCol w:w="528"/>
        <w:gridCol w:w="1104"/>
        <w:gridCol w:w="1142"/>
        <w:gridCol w:w="9114"/>
      </w:tblGrid>
      <w:tr w:rsidR="00BA6110" w:rsidRPr="00BA6110" w:rsidTr="00944B7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gramStart"/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</w:t>
            </w:r>
            <w:proofErr w:type="gramEnd"/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Количество часов</w:t>
            </w:r>
          </w:p>
        </w:tc>
        <w:tc>
          <w:tcPr>
            <w:tcW w:w="9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80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Раздел 1. </w:t>
            </w:r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0"/>
                <w:szCs w:val="20"/>
              </w:rPr>
              <w:t>Числа и вычисления. Рациональные числа.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Понятие рационального числа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https://www.yaklass.ru/p/algebra/8-klass/funktciia-kvadratnogo-kornia-y-x-9098/mnozhestvo-ratcionalnykh-chisel-12344/re-05348272-ae8d-4bfd-a03f-18993c9d3481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Арифметические действия с рациональными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https://interneturok.ru/lesson/matematika/6-klass/umnozhenie-i-delenie-polozhitelnyh-i-otricatelnyh-chisel/svoystva-deystviy-s-ratsionalnymi-chislami</w:t>
            </w:r>
          </w:p>
        </w:tc>
      </w:tr>
      <w:tr w:rsidR="00BA6110" w:rsidRPr="00BA6110" w:rsidTr="00944B7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Сравнение, упорядочивание рациональных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https://resh.edu.ru/subject/lesson/6889/start/236122/</w:t>
            </w:r>
          </w:p>
        </w:tc>
      </w:tr>
      <w:tr w:rsidR="00BA6110" w:rsidRPr="00BA6110" w:rsidTr="00944B7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Степень с натуральным показателем.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https://www.yaklass.ru/p/algebra/7-klass/svoistva-stepenei-s-naturalnym-pokazatelem-9095/poniatie-stepeni-s-naturalnym-pokazatelem-9093 https://interneturok.ru/lesson/algebra/7-klass/povtorenie-kursa-algebry-7go-klassa/stepen-s-naturalnym-pokazatelem-i-eyo-svoystva</w:t>
            </w:r>
          </w:p>
        </w:tc>
      </w:tr>
      <w:tr w:rsidR="00BA6110" w:rsidRPr="00BA6110" w:rsidTr="00944B7D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Решение основных задач на дроби, проценты из реальной практики.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https://urok.1sept.ru/articles/538221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1.6.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4" w:after="0" w:line="245" w:lineRule="auto"/>
              <w:ind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Признаки делимости, разложения на множители натуральных чисел.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4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4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91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4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https://resh.edu.ru/subject/lesson/7236/conspect/303591/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Реальные зависимости.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Прямая и обратная пропорциональности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420" w:lineRule="auto"/>
              <w:ind w:right="33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https://resh.edu.ru/subject/lesson/6840/conspect/237795/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https://skysmart.ru/articles/mathematic/pryamaya-i-obratnaya-proporcionalnost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https://infourok.ru/urok-grafiki-pryamoy-i-obratnoy-proporcionalnosti-klass-530888.html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25</w:t>
            </w:r>
          </w:p>
        </w:tc>
        <w:tc>
          <w:tcPr>
            <w:tcW w:w="1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Раздел 2. </w:t>
            </w:r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0"/>
                <w:szCs w:val="20"/>
              </w:rPr>
              <w:t>Координаты и графики. Функции.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Координата точки </w:t>
            </w:r>
            <w:proofErr w:type="gramStart"/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на</w:t>
            </w:r>
            <w:proofErr w:type="gramEnd"/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https://www.yaklass.ru/p/algebra/7-klass/matematicheskie-modeli-11008/koordinatnaia-priamaia-chislovye-promezhutki-11971/re-958c78a4-cfb7-4535-a6be-3f23423d444d</w:t>
            </w:r>
          </w:p>
        </w:tc>
      </w:tr>
      <w:tr w:rsidR="00BA6110" w:rsidRPr="00BA6110" w:rsidTr="00944B7D">
        <w:trPr>
          <w:trHeight w:hRule="exact" w:val="5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Числовые промежутки.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https://www.yaklass.ru/p/algebra/7-klass/matematicheskie-modeli-11008/koordinatnaia-priamaia-chislovye-promezhutki-11971/re-958c78a4-cfb7-4535-a6be-3f23423d444d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Расстояние между двумя точками </w:t>
            </w:r>
            <w:proofErr w:type="gramStart"/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координатной</w:t>
            </w:r>
            <w:proofErr w:type="gramEnd"/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4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Прямоугольная система координат на плоскости.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https://www.yaklass.ru/p/algebra/7-klass/lineinaia-funktciia-y-kx-b-9165/koordinatnaia-ploskost-koordinaty-tochki-12117/re-8c95ef91-ad14-4988-82a1-fa640039ab0a</w:t>
            </w:r>
          </w:p>
        </w:tc>
      </w:tr>
      <w:tr w:rsidR="00BA6110" w:rsidRPr="00BA6110" w:rsidTr="00944B7D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Примеры графиков, заданных формула 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A6110" w:rsidRPr="00BA6110" w:rsidRDefault="00BA6110" w:rsidP="00BA6110">
      <w:pPr>
        <w:autoSpaceDE w:val="0"/>
        <w:autoSpaceDN w:val="0"/>
        <w:spacing w:after="0" w:line="14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BA6110" w:rsidRPr="00BA6110" w:rsidRDefault="00BA6110" w:rsidP="00BA6110">
      <w:pPr>
        <w:rPr>
          <w:rFonts w:ascii="Times New Roman" w:eastAsia="Calibri" w:hAnsi="Times New Roman" w:cs="Times New Roman"/>
          <w:sz w:val="20"/>
          <w:szCs w:val="20"/>
        </w:rPr>
        <w:sectPr w:rsidR="00BA6110" w:rsidRPr="00BA6110">
          <w:pgSz w:w="16840" w:h="11900"/>
          <w:pgMar w:top="282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A6110" w:rsidRPr="00BA6110" w:rsidRDefault="00BA6110" w:rsidP="00BA6110">
      <w:pPr>
        <w:autoSpaceDE w:val="0"/>
        <w:autoSpaceDN w:val="0"/>
        <w:spacing w:after="66" w:line="220" w:lineRule="exac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46"/>
        <w:gridCol w:w="528"/>
        <w:gridCol w:w="1104"/>
        <w:gridCol w:w="1142"/>
        <w:gridCol w:w="9114"/>
      </w:tblGrid>
      <w:tr w:rsidR="00BA6110" w:rsidRPr="00BA6110" w:rsidTr="00944B7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Чтение графиков реальных зависимостей.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372" w:lineRule="auto"/>
              <w:ind w:right="37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https://sch12.pervroo-vitebsk.gov.by/files/00839/obj/110/34883/doc/графики.pdf https://infourok.ru/urok-algebri-po-teme-grafiki-realnih-zavisimostey-774783.htm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Понятие функции.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https://www.yaklass.ru/p/algebra/9-klass/chislovye-funktcii-svoistva-chislovykh-funktcii-9132/opredelenie-chislovoi-funktcii-i-sposoby-ee-zadaniia-9178/re-fb9aff63-201e-45b0-be39-f964ef64cc77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График функции.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https://skysmart.ru/articles/mathematic/postroenie-grafikov-funkcij</w:t>
            </w:r>
          </w:p>
        </w:tc>
      </w:tr>
      <w:tr w:rsidR="00BA6110" w:rsidRPr="00BA6110" w:rsidTr="00944B7D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2.9.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Свойства функций.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50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https://www.webmath.ru/poleznoe/svoistva_funcsii.php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https://skysmart.ru/articles/mathematic/grafik-linejnoj-funkcii</w:t>
            </w:r>
          </w:p>
        </w:tc>
      </w:tr>
      <w:tr w:rsidR="00BA6110" w:rsidRPr="00BA6110" w:rsidTr="00944B7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Линейная функция.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50" w:lineRule="auto"/>
              <w:ind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https://skysmart.ru/articles/mathematic/grafik-linejnoj-funkcii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https://www.yaklass.ru/p/algebra/7-klass/lineinaia-funktciia-y-kx-b-9165/lineinaia-funktciia-y-kx-m-grafik-lineinoi-funktcii-9107/re-6bf40f08-aae0-443f-b0ec-de161575f7 https://resh.edu.ru/subject/lesson/1340/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Построение графика линейной функции.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https://resh.edu.ru/subject/lesson/1340/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График функции </w:t>
            </w:r>
            <w:r w:rsidRPr="00BA6110">
              <w:rPr>
                <w:rFonts w:ascii="Times New Roman" w:eastAsia="Times New Roman" w:hAnsi="Times New Roman" w:cs="Times New Roman"/>
                <w:i/>
                <w:color w:val="221F1F"/>
                <w:w w:val="97"/>
                <w:sz w:val="20"/>
                <w:szCs w:val="20"/>
              </w:rPr>
              <w:t xml:space="preserve">y </w:t>
            </w: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= </w:t>
            </w:r>
            <w:r w:rsidRPr="00BA6110">
              <w:rPr>
                <w:rFonts w:ascii="Times New Roman" w:eastAsia="Times New Roman" w:hAnsi="Times New Roman" w:cs="Times New Roman"/>
                <w:i/>
                <w:color w:val="221F1F"/>
                <w:w w:val="97"/>
                <w:sz w:val="20"/>
                <w:szCs w:val="20"/>
              </w:rPr>
              <w:t xml:space="preserve">х </w:t>
            </w: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I </w:t>
            </w:r>
            <w:proofErr w:type="spellStart"/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4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https://www.yaklass.ru/p/algebra/8-klass/deistvitelnye-chisla-9092/modul-deistvitelnogo-chisla-i-ego-geometricheskii-smysl-12427/re-9401195b-449d-482d-add5-fce4bb43380e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24</w:t>
            </w:r>
          </w:p>
        </w:tc>
        <w:tc>
          <w:tcPr>
            <w:tcW w:w="1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Раздел 3. </w:t>
            </w:r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0"/>
                <w:szCs w:val="20"/>
              </w:rPr>
              <w:t>Алгебраические выражения.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Буквенные выражения.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https://resh.edu.ru/subject/lesson/7258/conspect/310099/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Переменные.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https://skysmart.ru/articles/mathematic/oblast-dopustimyh-znachenij-funkcii</w:t>
            </w:r>
          </w:p>
        </w:tc>
      </w:tr>
      <w:tr w:rsidR="00BA6110" w:rsidRPr="00BA6110" w:rsidTr="00944B7D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Допустимые значения переменных.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https://skysmart.ru/articles/mathematic/oblast-dopustimyh-znachenij-funkcii</w:t>
            </w:r>
          </w:p>
        </w:tc>
      </w:tr>
      <w:tr w:rsidR="00BA6110" w:rsidRPr="00BA6110" w:rsidTr="00944B7D">
        <w:trPr>
          <w:trHeight w:hRule="exact" w:val="8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Формулы.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dnevnik.ru/ad/promo/yaklass?utm_source=dnevnik&amp;utm_medium=appcenter&amp;utm_campaign=appcenter#%2Fp%2Falgebra%2F7-klass%2Fmnogochleny-arifmeticheskie-deistviia-s-mnogochlenami-11002%2Fprimenenie-formul-sokrashchennogo-umnozheniia-9088%2Fre-dde384da-8710-452d-b140-88a4dc8a34e6</w:t>
            </w:r>
          </w:p>
        </w:tc>
      </w:tr>
      <w:tr w:rsidR="00BA6110" w:rsidRPr="00BA6110" w:rsidTr="00944B7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50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Преобразование буквенных выражений, раскрытие скобок и приведение подобных слагаемых.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https://interneturok.ru/lesson/matematika/6-klass/undefined/privedenie-podobnyh-slagaemyh-slupko-m-v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https://www.yaklass.ru/p/matematika/6-klass/preobrazovanie-bukvennykh-vyrazhenii-14441/uproshchenie-vyrazhenii-raskrytie-skobok-14442</w:t>
            </w:r>
          </w:p>
        </w:tc>
      </w:tr>
      <w:tr w:rsidR="00BA6110" w:rsidRPr="00BA6110" w:rsidTr="00944B7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Свойства степени с натуральным показателем.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50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https://www.yaklass.ru/p/algebra/7-klass/svoistva-stepenei-s-naturalnym-pokazatelem-9095/poniatie-stepeni-s-naturalnym-pokazatelem-9093 https://www.yaklass.ru/p/algebra/7-klass/svoistva-stepenei-s-naturalnym-pokazatelem-9095/bazovye-svoistva-stepenei-s-naturalnym-pokazatelem-9094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https://www.yaklass.ru/p/algebra/7-klass/svoistva-stepenei-s-naturalnym-pokazatelem-9095/poniatie-stepeni-s-nulevym-pokazatelem-12040</w:t>
            </w:r>
          </w:p>
        </w:tc>
      </w:tr>
      <w:tr w:rsidR="00BA6110" w:rsidRPr="00BA6110" w:rsidTr="00944B7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Многочлены.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7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https://skysmart.ru/articles/mathematic/mnogochlen-standartnogo-vida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https://www.yaklass.ru/p/algebra/7-klass/mnogochleny-arifmeticheskie-deistviia-s-mnogochlenami-11002/poniatie-mnogochlena-privedenie-mnogochlena-k-standartnomu-vidu-9337</w:t>
            </w:r>
          </w:p>
        </w:tc>
      </w:tr>
      <w:tr w:rsidR="00BA6110" w:rsidRPr="00BA6110" w:rsidTr="00944B7D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Сложение, вычитание, умножение многочленов.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50" w:lineRule="auto"/>
              <w:ind w:righ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https://www.yaklass.ru/p/algebra/7-klass/mnogochleny-arifmeticheskie-deistviia-s-mnogochlenami-11002/kak-skladyvat-i-vychitat-mnogochleny-9338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https://www.yaklass.ru/p/algebra/7-klass/mnogochleny-arifmeticheskie-deistviia-s-mnogochlenami-11002/kak-umnozhat-mnogochlen-na-odnochlen-11003</w:t>
            </w:r>
          </w:p>
        </w:tc>
      </w:tr>
    </w:tbl>
    <w:p w:rsidR="00BA6110" w:rsidRPr="00BA6110" w:rsidRDefault="00BA6110" w:rsidP="00BA6110">
      <w:pPr>
        <w:autoSpaceDE w:val="0"/>
        <w:autoSpaceDN w:val="0"/>
        <w:spacing w:after="0" w:line="14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BA6110" w:rsidRPr="00BA6110" w:rsidRDefault="00BA6110" w:rsidP="00BA6110">
      <w:pPr>
        <w:rPr>
          <w:rFonts w:ascii="Times New Roman" w:eastAsia="Calibri" w:hAnsi="Times New Roman" w:cs="Times New Roman"/>
          <w:sz w:val="20"/>
          <w:szCs w:val="20"/>
        </w:rPr>
        <w:sectPr w:rsidR="00BA6110" w:rsidRPr="00BA6110">
          <w:pgSz w:w="16840" w:h="11900"/>
          <w:pgMar w:top="284" w:right="640" w:bottom="6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A6110" w:rsidRPr="00BA6110" w:rsidRDefault="00BA6110" w:rsidP="00BA6110">
      <w:pPr>
        <w:autoSpaceDE w:val="0"/>
        <w:autoSpaceDN w:val="0"/>
        <w:spacing w:after="66" w:line="220" w:lineRule="exac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46"/>
        <w:gridCol w:w="528"/>
        <w:gridCol w:w="1104"/>
        <w:gridCol w:w="1142"/>
        <w:gridCol w:w="9114"/>
      </w:tblGrid>
      <w:tr w:rsidR="00BA6110" w:rsidRPr="00BA6110" w:rsidTr="00944B7D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Формулы сокращённого умножения.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54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https://www.yaklass.ru/p/algebra/7-klass/razlozhenie-mnogochlenov-na-mnozhiteli-sposoby-razlozheniia-11005/razlozhenie-na-mnozhiteli-ispolzovanie-formul-sokrashchennogo-umnozheniia-11007/re-88c374ff-2115-493e-a4f1-799777bf5203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https://skysmart.ru/articles/mathematic/formuly-sokrashennogo-umnozheniya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https://resh.edu.ru/subject/lesson/7250/start/269671/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https://resh.edu.ru/subject/lesson/7264/start/292266/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https://resh.edu.ru/subject/lesson/7249/start/303711/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https://resh.edu.ru/subject/lesson/7265/start/294868/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https://resh.edu.ru/subject/lesson/7248/start</w:t>
            </w:r>
            <w:proofErr w:type="gramEnd"/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/292398/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https://resh.edu.ru/subject/lesson/7247/start/292433/ </w:t>
            </w:r>
          </w:p>
        </w:tc>
      </w:tr>
      <w:tr w:rsidR="00BA6110" w:rsidRPr="00BA6110" w:rsidTr="00944B7D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80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Разложение многочленов на множители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80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80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80" w:after="0" w:line="252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https://www.yaklass.ru/p/algebra/7-klass/razlozhenie-mnogochlenov-na-mnozhiteli-sposoby-razlozheniia-11005/poniatie-razlozheniia-mnogochlenov-na-mnozhiteli-11533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https://www.yaklass.ru/p/algebra/7-klass/razlozhenie-mnogochlenov-na-mnozhiteli-sposoby-razlozheniia-11005/razlozhenie-na-mnozhiteli-vynesenie-obshchego-mnozhitelia-za-skobki-9089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https://www.yaklass.ru/p/algebra/7-klass/razlozhenie-mnogochlenov-na-mnozhiteli-sposoby-razlozheniia-11005/razlozhenie-na-mnozhiteli-sposob-gruppirovki-11006</w:t>
            </w:r>
          </w:p>
          <w:p w:rsidR="00BA6110" w:rsidRPr="00BA6110" w:rsidRDefault="00BA6110" w:rsidP="00BA6110">
            <w:pPr>
              <w:autoSpaceDE w:val="0"/>
              <w:autoSpaceDN w:val="0"/>
              <w:spacing w:before="210" w:after="0" w:line="250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https://www.yaklass.ru/p/algebra/7-klass/razlozhenie-mnogochlenov-na-mnozhiteli-sposoby-razlozheniia-11005/razlozhenie-na-mnozhiteli-sochetanie-razlichnykh-priemov-11446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https://resh.edu.ru/subject/lesson/7266/start/292468/ 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27</w:t>
            </w:r>
          </w:p>
        </w:tc>
        <w:tc>
          <w:tcPr>
            <w:tcW w:w="1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 4.</w:t>
            </w:r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0"/>
                <w:szCs w:val="20"/>
              </w:rPr>
              <w:t>Уравнения и неравенства.</w:t>
            </w:r>
          </w:p>
        </w:tc>
      </w:tr>
      <w:tr w:rsidR="00BA6110" w:rsidRPr="00BA6110" w:rsidTr="00944B7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4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Уравнение, правила преобразования уравнения, равносильность уравнений.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33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https://resh.edu.ru/subject/lesson/7272/conspect/294966/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https://reshator.com/sprav/algebra/7-klass/ravnosilnye-uravneniya-pravila-preobrazovanij/</w:t>
            </w:r>
          </w:p>
        </w:tc>
      </w:tr>
      <w:tr w:rsidR="00BA6110" w:rsidRPr="00BA6110" w:rsidTr="00944B7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Линейное уравнение с одной переменной, решение линейных уравнений.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50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https://www.yaklass.ru/p/algebra/7-klass/matematicheskie-modeli-11008/lineinoe-uravnenie-s-odnoi-peremennoi-algoritm-resheniia-9113/re-06b230f6-a2a6-43c0-99c1-23f1abe01318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https://www.yaklass.ru/p/algebra/7-klass/matematicheskie-modeli-11008/lineinoe-uravnenie-s-odnoi-peremennoi-algoritm-resheniia-9113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Решение задач с помощью уравнений.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https://resh.edu.ru/subject/lesson/6874/main/237893/</w:t>
            </w:r>
          </w:p>
        </w:tc>
      </w:tr>
      <w:tr w:rsidR="00BA6110" w:rsidRPr="00BA6110" w:rsidTr="00944B7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Линейное уравнение с двумя переменными и его график.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50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https://resh.edu.ru/subject/lesson/2740/main/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https://www.yaklass.ru/p/algebra/7-klass/lineinaia-funktciia-y-kx-b-9165/lineinoe-uravnenie-ax-by-c-0-grafik-lineinogo-uravneniia-12118/re-e96cf76b-db28-4db6-84ec-532120d161d7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Система двух линейных уравнений с двумя переменными.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0.75</w:t>
            </w: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https://resh.edu.ru/subject/lesson/7276/main/247825/</w:t>
            </w:r>
          </w:p>
        </w:tc>
      </w:tr>
      <w:tr w:rsidR="00BA6110" w:rsidRPr="00BA6110" w:rsidTr="00944B7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4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Решение систем уравнений способом подстановки и способом сложения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1.25</w:t>
            </w: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50" w:lineRule="auto"/>
              <w:ind w:right="4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https://www.yaklass.ru/p/algebra/7-klass/reshenie-sistem-lineinykh-uravnenii-s-dvumia-peremennymi-10998/reshenie-sistem-lineinykh-uravnenii-metod-slozheniia-11000/re-bff14912-e902-4fdb-b0bb-3ad343066a70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https://www.yaklass.ru/p/algebra/7-klass/reshenie-sistem-lineinykh-uravnenii-s-dvumia-peremennymi-10998/reshenie-sistem-lineinykh-uravnenii-metod-podstanovki-10999/re-36c4d35d-55fd-41da-82b4-e22008068746</w:t>
            </w:r>
          </w:p>
        </w:tc>
      </w:tr>
      <w:tr w:rsidR="00BA6110" w:rsidRPr="00BA6110" w:rsidTr="00944B7D">
        <w:trPr>
          <w:trHeight w:hRule="exact" w:val="350"/>
        </w:trPr>
        <w:tc>
          <w:tcPr>
            <w:tcW w:w="361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20</w:t>
            </w:r>
          </w:p>
        </w:tc>
        <w:tc>
          <w:tcPr>
            <w:tcW w:w="1136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 5.</w:t>
            </w:r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0"/>
                <w:szCs w:val="20"/>
              </w:rPr>
              <w:t>Повторение и обобщение.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2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A6110" w:rsidRPr="00BA6110" w:rsidRDefault="00BA6110" w:rsidP="00BA6110">
      <w:pPr>
        <w:autoSpaceDE w:val="0"/>
        <w:autoSpaceDN w:val="0"/>
        <w:spacing w:after="0" w:line="14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BA6110" w:rsidRPr="00BA6110" w:rsidRDefault="00BA6110" w:rsidP="00BA6110">
      <w:pPr>
        <w:rPr>
          <w:rFonts w:ascii="Times New Roman" w:eastAsia="Calibri" w:hAnsi="Times New Roman" w:cs="Times New Roman"/>
          <w:sz w:val="20"/>
          <w:szCs w:val="20"/>
        </w:rPr>
        <w:sectPr w:rsidR="00BA6110" w:rsidRPr="00BA6110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A6110" w:rsidRPr="00BA6110" w:rsidRDefault="00BA6110" w:rsidP="00BA6110">
      <w:pPr>
        <w:autoSpaceDE w:val="0"/>
        <w:autoSpaceDN w:val="0"/>
        <w:spacing w:after="66" w:line="220" w:lineRule="exac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614"/>
        <w:gridCol w:w="528"/>
        <w:gridCol w:w="1104"/>
        <w:gridCol w:w="1142"/>
        <w:gridCol w:w="9114"/>
      </w:tblGrid>
      <w:tr w:rsidR="00BA6110" w:rsidRPr="00BA6110" w:rsidTr="00944B7D">
        <w:trPr>
          <w:trHeight w:hRule="exact" w:val="54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10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14.5</w:t>
            </w: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A6110" w:rsidRPr="00BA6110" w:rsidRDefault="00BA6110" w:rsidP="00BA61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A6110" w:rsidRPr="00BA6110" w:rsidRDefault="00BA6110" w:rsidP="00BA6110">
      <w:pPr>
        <w:autoSpaceDE w:val="0"/>
        <w:autoSpaceDN w:val="0"/>
        <w:spacing w:before="188" w:after="92" w:line="233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40"/>
        <w:gridCol w:w="528"/>
        <w:gridCol w:w="1104"/>
        <w:gridCol w:w="1140"/>
        <w:gridCol w:w="6822"/>
      </w:tblGrid>
      <w:tr w:rsidR="00BA6110" w:rsidRPr="00BA6110" w:rsidTr="00944B7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gramStart"/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</w:t>
            </w:r>
            <w:proofErr w:type="gramEnd"/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/п</w:t>
            </w:r>
          </w:p>
        </w:tc>
        <w:tc>
          <w:tcPr>
            <w:tcW w:w="5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Количество часов</w:t>
            </w:r>
          </w:p>
        </w:tc>
        <w:tc>
          <w:tcPr>
            <w:tcW w:w="6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BA6110" w:rsidRPr="00BA6110" w:rsidTr="00944B7D">
        <w:trPr>
          <w:trHeight w:hRule="exact" w:val="542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Раздел 1. </w:t>
            </w:r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0"/>
                <w:szCs w:val="20"/>
              </w:rPr>
              <w:t>Числа и вычисления. Квадратные корни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Квадратный корень из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https://resh.edu.ru/subject/lesson/1551/start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Понятие об иррациональном числе.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https://resh.edu.ru/subject/lesson/7239/start/249106/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Десятичные приближения иррациональных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https://www.yaklass.ru/p/algebra/8-klass/deistvitelnye-chisla-9092/priblizhennye-znacheniia-po-nedostatku-po-izbytku-12434/re-36e4e485-bb64-4eb4-b4ac-b4601b9b5961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Действительные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https://resh.edu.ru/subject/lesson/4730/start/149073/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1.5.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Сравнение действительных чисел.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https://resh.edu.ru/subject/lesson/7239/start/249106/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1.6.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Арифметический квадратный корень.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https://resh.edu.ru/subject/lesson/1551/start/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1.7.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Уравнение вида </w:t>
            </w:r>
            <w:r w:rsidRPr="00BA6110">
              <w:rPr>
                <w:rFonts w:ascii="Times New Roman" w:eastAsia="Times New Roman" w:hAnsi="Times New Roman" w:cs="Times New Roman"/>
                <w:i/>
                <w:color w:val="221F1F"/>
                <w:w w:val="97"/>
                <w:sz w:val="20"/>
                <w:szCs w:val="20"/>
              </w:rPr>
              <w:t>x</w:t>
            </w: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2= </w:t>
            </w:r>
            <w:r w:rsidRPr="00BA6110">
              <w:rPr>
                <w:rFonts w:ascii="Times New Roman" w:eastAsia="Times New Roman" w:hAnsi="Times New Roman" w:cs="Times New Roman"/>
                <w:i/>
                <w:color w:val="221F1F"/>
                <w:w w:val="97"/>
                <w:sz w:val="20"/>
                <w:szCs w:val="20"/>
              </w:rPr>
              <w:t>a</w:t>
            </w: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https://resh.edu.ru/subject/lesson/1973/start/</w:t>
            </w:r>
          </w:p>
        </w:tc>
      </w:tr>
      <w:tr w:rsidR="00BA6110" w:rsidRPr="00BA6110" w:rsidTr="00944B7D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1.8.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Свойства арифметических квадратных корней.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https://resh.edu.ru/subject/lesson/2915/start/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1.9.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Преобразование числовых выражений, </w:t>
            </w:r>
            <w:proofErr w:type="gramStart"/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со</w:t>
            </w:r>
            <w:proofErr w:type="gramEnd"/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 держащих квадратные корни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https://www.yaklass.ru/p/algebra/8-klass/funktciia-kvadratnogo-kornia-y-x-9098/preobrazovanie-irratcionalnykh-vyrazhenii-11017/re-16994afa-6a68-4e8c-a8e5-8dfe96131d88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Раздел 2. </w:t>
            </w:r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0"/>
                <w:szCs w:val="20"/>
              </w:rPr>
              <w:t xml:space="preserve">Числа и вычисления. Степень с целым показателем 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Степень с целым показателем.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https://resh.edu.ru/subject/lesson/7242/start/303316/ https://resh.edu.ru/subject/lesson/2576/start/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Стандартная запись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https://www.yaklass.ru/p/algebra/8-klass/deistvitelnye-chisla-9092/standartnyi-vid-polozhitelnogo-chisla-12462/re-b1704c5c-20f2-4a62-aea4-97271b5124ec</w:t>
            </w:r>
          </w:p>
        </w:tc>
      </w:tr>
      <w:tr w:rsidR="00BA6110" w:rsidRPr="00BA6110" w:rsidTr="00944B7D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Размеры объектов окружающего мира (от элементарных частиц до космических объектов), длительность процессов в окружающем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https://resh.edu.ru/subject/lesson/4761/conspect/132475/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2.4.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https://resh.edu.ru/subject/lesson/2576/start/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Раздел 3. </w:t>
            </w:r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0"/>
                <w:szCs w:val="20"/>
              </w:rPr>
              <w:t>Алгебраические выражения. Квадратный трёхчлен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Квадратный трёхчлен.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https://resh.edu.ru/subject/lesson/1557/start/</w:t>
            </w:r>
          </w:p>
        </w:tc>
      </w:tr>
      <w:tr w:rsidR="00BA6110" w:rsidRPr="00BA6110" w:rsidTr="00944B7D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Разложение квадратного трёхчлена на множители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https://resh.edu.ru/subject/lesson/1991/start/</w:t>
            </w:r>
          </w:p>
        </w:tc>
      </w:tr>
    </w:tbl>
    <w:p w:rsidR="00BA6110" w:rsidRPr="00BA6110" w:rsidRDefault="00BA6110" w:rsidP="00BA6110">
      <w:pPr>
        <w:autoSpaceDE w:val="0"/>
        <w:autoSpaceDN w:val="0"/>
        <w:spacing w:after="0" w:line="14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BA6110" w:rsidRPr="00BA6110" w:rsidRDefault="00BA6110" w:rsidP="00BA6110">
      <w:pPr>
        <w:rPr>
          <w:rFonts w:ascii="Times New Roman" w:eastAsia="Calibri" w:hAnsi="Times New Roman" w:cs="Times New Roman"/>
          <w:sz w:val="20"/>
          <w:szCs w:val="20"/>
        </w:rPr>
        <w:sectPr w:rsidR="00BA6110" w:rsidRPr="00BA6110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A6110" w:rsidRPr="00BA6110" w:rsidRDefault="00BA6110" w:rsidP="00BA6110">
      <w:pPr>
        <w:autoSpaceDE w:val="0"/>
        <w:autoSpaceDN w:val="0"/>
        <w:spacing w:after="66" w:line="220" w:lineRule="exac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40"/>
        <w:gridCol w:w="528"/>
        <w:gridCol w:w="1104"/>
        <w:gridCol w:w="1140"/>
        <w:gridCol w:w="6822"/>
      </w:tblGrid>
      <w:tr w:rsidR="00BA6110" w:rsidRPr="00BA6110" w:rsidTr="00944B7D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 4</w:t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0"/>
                <w:szCs w:val="20"/>
              </w:rPr>
              <w:t>Алгебраические выражения. Алгебраическая дробь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Алгебраическая дробь.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https://resh.edu.ru/subject/lesson/7267/start/248126/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Допустимые значения переменных, входящих в алгебраические выражения.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https://resh.edu.ru/subject/lesson/2907/start/</w:t>
            </w:r>
          </w:p>
        </w:tc>
      </w:tr>
      <w:tr w:rsidR="00BA6110" w:rsidRPr="00BA6110" w:rsidTr="00944B7D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80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Основное свойство алгебраической дроби.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80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80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https://resh.edu.ru/subject/lesson/1549/start/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4.4.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Сокращение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https://resh.edu.ru/subject/lesson/1549/start/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4.5.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Сложение, вычитание, умножение и деление алгебраических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https://resh.edu.ru/subject/lesson/1231/ https://resh.edu.ru/subject/lesson/1331/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4.6.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Преобразование выражений, содержащих алгебраические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https://resh.edu.ru/subject/lesson/1209/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 5.</w:t>
            </w:r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0"/>
                <w:szCs w:val="20"/>
              </w:rPr>
              <w:t>Уравнения и неравенства. Квадратные уравнения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Квадратное уравнение.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2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https://www.yaklass.ru/p/algebra/8-klass/kvadratnye-uravneniia-11021 https://resh.edu.ru/subject/lesson/1976/start/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Неполное квадратное уравнение.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0.75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https://resh.edu.ru/subject/lesson/1976/start/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Формула корней квадратного уравнения.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0.75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https://resh.edu.ru/subject/lesson/3137/start/</w:t>
            </w:r>
          </w:p>
        </w:tc>
      </w:tr>
      <w:tr w:rsidR="00BA6110" w:rsidRPr="00BA6110" w:rsidTr="00944B7D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5.4.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Теорема Виета.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https://resh.edu.ru/subject/lesson/1552/start/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5.5.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Решение уравнений, сводящихся к </w:t>
            </w:r>
            <w:proofErr w:type="gramStart"/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квадратным</w:t>
            </w:r>
            <w:proofErr w:type="gramEnd"/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https://resh.edu.ru/subject/lesson/1978/start/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5.6.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Простейшие дробно-рациональные уравнения.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https://resh.edu.ru/subject/lesson/1978/main/ 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5.7.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Решение текстовых задач с помощью квадратных уравнений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https://resh.edu.ru/subject/lesson/1977/main/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Раздел 6. </w:t>
            </w:r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0"/>
                <w:szCs w:val="20"/>
              </w:rPr>
              <w:t>Уравнения и неравенства. Системы уравнений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Линейное уравнение с двумя переменными, его график, примеры решения уравнений в целых числах.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https://www.yaklass.ru/p/algebra/7-klass/lineinaia-funktciia-y-kx-m-9165/lineinoe-uravnenie-ax-by-c-0-grafik-lineinogo-uravneniia-12118/re-e96cf76b-db28-4db6-84ec-532120d161d7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Решение систем двух линейных уравнений с двумя переменными.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https://www.yaklass.ru/p/algebra/7-klass/reshenie-sistem-lineinykh-uravnenii-s-dvumia-peremennymi-10998</w:t>
            </w:r>
          </w:p>
        </w:tc>
      </w:tr>
      <w:tr w:rsidR="00BA6110" w:rsidRPr="00BA6110" w:rsidTr="00944B7D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6.3.</w:t>
            </w:r>
          </w:p>
        </w:tc>
        <w:tc>
          <w:tcPr>
            <w:tcW w:w="54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Примеры решения систем нелинейных уравнений с двумя переменными.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https://skysmart.ru/articles/mathematic/reshenie-sistem-uravnenij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6.4.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Графическая интерпретация уравнения с двумя переменными и систем уравнений с двумя переменными.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https://resh.edu.ru/subject/lesson/2740/main/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6.5.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Решение текстовых задач с помощью систем уравнений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10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https://www.yaklass.ru/p/algebra/9-klass/sistemy-uravnenii-ravnosilnye-preobrazovaniia-9129/ispolzovanie-sistem-ratcionalnykh-uravnenii-dlia-resheniia-zadach-12394</w:t>
            </w:r>
          </w:p>
        </w:tc>
      </w:tr>
      <w:tr w:rsidR="00BA6110" w:rsidRPr="00BA6110" w:rsidTr="00944B7D">
        <w:trPr>
          <w:trHeight w:hRule="exact" w:val="32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A6110" w:rsidRPr="00BA6110" w:rsidRDefault="00BA6110" w:rsidP="00BA6110">
      <w:pPr>
        <w:autoSpaceDE w:val="0"/>
        <w:autoSpaceDN w:val="0"/>
        <w:spacing w:after="0" w:line="14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BA6110" w:rsidRPr="00BA6110" w:rsidRDefault="00BA6110" w:rsidP="00BA6110">
      <w:pPr>
        <w:rPr>
          <w:rFonts w:ascii="Times New Roman" w:eastAsia="Calibri" w:hAnsi="Times New Roman" w:cs="Times New Roman"/>
          <w:sz w:val="20"/>
          <w:szCs w:val="20"/>
        </w:rPr>
        <w:sectPr w:rsidR="00BA6110" w:rsidRPr="00BA6110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A6110" w:rsidRPr="00BA6110" w:rsidRDefault="00BA6110" w:rsidP="00BA6110">
      <w:pPr>
        <w:autoSpaceDE w:val="0"/>
        <w:autoSpaceDN w:val="0"/>
        <w:spacing w:after="66" w:line="220" w:lineRule="exac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40"/>
        <w:gridCol w:w="528"/>
        <w:gridCol w:w="1104"/>
        <w:gridCol w:w="1140"/>
        <w:gridCol w:w="6822"/>
      </w:tblGrid>
      <w:tr w:rsidR="00BA6110" w:rsidRPr="00BA6110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 7.</w:t>
            </w:r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0"/>
                <w:szCs w:val="20"/>
              </w:rPr>
              <w:t>Уравнения и неравенства. Неравенства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Числовые неравенства и их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https://resh.edu.ru/subject/lesson/1983/start/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Неравенство с одной переменной.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https://resh.edu.ru/subject/lesson/2578/start/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7.3.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Линейные неравенства с одной переменной и их решение.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4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https://resh.edu.ru/subject/lesson/2578/main/ https://www.yaklass.ru/p/algebra/8-klass/neravenstva-11023/kak-reshat-lineinoe-neravenstvo-9126/re-c241b822-1d16-4bb7-acaf-a40ada91df78</w:t>
            </w:r>
          </w:p>
        </w:tc>
      </w:tr>
      <w:tr w:rsidR="00BA6110" w:rsidRPr="00BA6110" w:rsidTr="00944B7D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7.4.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80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Системы линейных неравенств с одной переменной и их решение.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80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80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80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https://resh.edu.ru/subject/lesson/1987/start/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7.5.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Изображение решения линейного неравенства и их систем на </w:t>
            </w:r>
            <w:proofErr w:type="gramStart"/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числовой</w:t>
            </w:r>
            <w:proofErr w:type="gramEnd"/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прямой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https://www.yaklass.ru/p/algebra/8-klass/neravenstva-11023/metody-resheniia-kvadratnykh-neravenstv-9127/re-1b338e16-81dc-4107-affb-41864dc6c6e0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 8.</w:t>
            </w:r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0"/>
                <w:szCs w:val="20"/>
              </w:rPr>
              <w:t>Функции. Основные понятия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Понятие функции.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https://resh.edu.ru/subject/lesson/3139/start/</w:t>
            </w:r>
          </w:p>
        </w:tc>
      </w:tr>
      <w:tr w:rsidR="00BA6110" w:rsidRPr="00BA6110" w:rsidTr="00944B7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Область определения и множество значений функции.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7" w:lineRule="auto"/>
              <w:ind w:righ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https://www.yaklass.ru/p/algebra/9-klass/chislovye-funktcii-svoistva-chislovykh-funktcii-9132/opredelenie-chislovoi-funktcii-i-sposoby-ee-zadaniia-9178/re-fb9aff63-201e-45b0-be39-f964ef64cc77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8.3.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Способы задания функций.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https://resh.edu.ru/subject/lesson/3139/main/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8.4.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График функции.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https://resh.edu.ru/subject/lesson/1338/</w:t>
            </w:r>
          </w:p>
        </w:tc>
      </w:tr>
      <w:tr w:rsidR="00BA6110" w:rsidRPr="00BA6110" w:rsidTr="00944B7D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8.5.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27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Свойства функции, их отображение на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графике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https://resh.edu.ru/subject/lesson/6124/conspect/38969/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 9</w:t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0"/>
                <w:szCs w:val="20"/>
              </w:rPr>
              <w:t>Функции. Числовые функции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Чтение и построение графиков функций.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Примеры графиков функций, отражающих реальные процессы.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https://nsportal.ru/shkola/algebra/library/2013/10/23/grafiki-realnoy-zavisimosti</w:t>
            </w:r>
          </w:p>
        </w:tc>
      </w:tr>
      <w:tr w:rsidR="00BA6110" w:rsidRPr="00BA6110" w:rsidTr="00944B7D">
        <w:trPr>
          <w:trHeight w:hRule="exact" w:val="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9.3.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Функции, описывающие прямую и обратную пропорциональные зависимости, их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https://resh.edu.ru/subject/lesson/1966/start/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9.4.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Гипербола.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https://resh.edu.ru/subject/lesson/2909/start/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9.5.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График функции </w:t>
            </w:r>
            <w:r w:rsidRPr="00BA6110">
              <w:rPr>
                <w:rFonts w:ascii="Times New Roman" w:eastAsia="Times New Roman" w:hAnsi="Times New Roman" w:cs="Times New Roman"/>
                <w:i/>
                <w:color w:val="221F1F"/>
                <w:w w:val="97"/>
                <w:sz w:val="20"/>
                <w:szCs w:val="20"/>
              </w:rPr>
              <w:t xml:space="preserve">y </w:t>
            </w: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= </w:t>
            </w:r>
            <w:r w:rsidRPr="00BA6110">
              <w:rPr>
                <w:rFonts w:ascii="Times New Roman" w:eastAsia="Times New Roman" w:hAnsi="Times New Roman" w:cs="Times New Roman"/>
                <w:i/>
                <w:color w:val="221F1F"/>
                <w:w w:val="97"/>
                <w:sz w:val="20"/>
                <w:szCs w:val="20"/>
              </w:rPr>
              <w:t>x</w:t>
            </w: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2.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https://resh.edu.ru/subject/lesson/2908/start/</w:t>
            </w:r>
          </w:p>
        </w:tc>
      </w:tr>
      <w:tr w:rsidR="00BA6110" w:rsidRPr="00BA6110" w:rsidTr="00944B7D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9.6.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86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Функции </w:t>
            </w:r>
            <w:r w:rsidRPr="00BA6110">
              <w:rPr>
                <w:rFonts w:ascii="Times New Roman" w:eastAsia="Times New Roman" w:hAnsi="Times New Roman" w:cs="Times New Roman"/>
                <w:i/>
                <w:color w:val="221F1F"/>
                <w:w w:val="97"/>
                <w:sz w:val="20"/>
                <w:szCs w:val="20"/>
              </w:rPr>
              <w:t xml:space="preserve">y </w:t>
            </w: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= </w:t>
            </w:r>
            <w:r w:rsidRPr="00BA6110">
              <w:rPr>
                <w:rFonts w:ascii="Times New Roman" w:eastAsia="Times New Roman" w:hAnsi="Times New Roman" w:cs="Times New Roman"/>
                <w:i/>
                <w:color w:val="221F1F"/>
                <w:w w:val="97"/>
                <w:sz w:val="20"/>
                <w:szCs w:val="20"/>
              </w:rPr>
              <w:t>x</w:t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²</w:t>
            </w: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, </w:t>
            </w:r>
            <w:r w:rsidRPr="00BA6110">
              <w:rPr>
                <w:rFonts w:ascii="Times New Roman" w:eastAsia="Times New Roman" w:hAnsi="Times New Roman" w:cs="Times New Roman"/>
                <w:i/>
                <w:color w:val="221F1F"/>
                <w:w w:val="97"/>
                <w:sz w:val="20"/>
                <w:szCs w:val="20"/>
              </w:rPr>
              <w:t xml:space="preserve">y </w:t>
            </w: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= </w:t>
            </w:r>
            <w:r w:rsidRPr="00BA6110">
              <w:rPr>
                <w:rFonts w:ascii="Times New Roman" w:eastAsia="Times New Roman" w:hAnsi="Times New Roman" w:cs="Times New Roman"/>
                <w:i/>
                <w:color w:val="221F1F"/>
                <w:w w:val="97"/>
                <w:sz w:val="20"/>
                <w:szCs w:val="20"/>
              </w:rPr>
              <w:t>x</w:t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³</w:t>
            </w: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,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i/>
                <w:color w:val="221F1F"/>
                <w:w w:val="97"/>
                <w:sz w:val="20"/>
                <w:szCs w:val="20"/>
              </w:rPr>
              <w:t>у=√х, y</w:t>
            </w: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=</w:t>
            </w:r>
            <w:r w:rsidRPr="00BA6110">
              <w:rPr>
                <w:rFonts w:ascii="Times New Roman" w:eastAsia="Times New Roman" w:hAnsi="Times New Roman" w:cs="Times New Roman"/>
                <w:i/>
                <w:color w:val="221F1F"/>
                <w:w w:val="97"/>
                <w:sz w:val="20"/>
                <w:szCs w:val="20"/>
              </w:rPr>
              <w:t xml:space="preserve"> х</w:t>
            </w:r>
            <w:proofErr w:type="gramStart"/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 ;</w:t>
            </w:r>
            <w:proofErr w:type="gramEnd"/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 графическое решение уравнений и систем уравнений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https://resh.edu.ru/subject/lesson/2917/start/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590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4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4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0"/>
                <w:szCs w:val="20"/>
              </w:rPr>
              <w:t>Раздел 10. Повторение и обобщение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10.1.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2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18.5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A6110" w:rsidRPr="00BA6110" w:rsidRDefault="00BA6110" w:rsidP="00BA6110">
      <w:pPr>
        <w:autoSpaceDE w:val="0"/>
        <w:autoSpaceDN w:val="0"/>
        <w:spacing w:after="0" w:line="14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BA6110" w:rsidRPr="00BA6110" w:rsidRDefault="00BA6110" w:rsidP="00BA6110">
      <w:pPr>
        <w:rPr>
          <w:rFonts w:ascii="Times New Roman" w:eastAsia="Calibri" w:hAnsi="Times New Roman" w:cs="Times New Roman"/>
          <w:sz w:val="20"/>
          <w:szCs w:val="20"/>
        </w:rPr>
        <w:sectPr w:rsidR="00BA6110" w:rsidRPr="00BA6110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A6110" w:rsidRPr="00BA6110" w:rsidRDefault="00BA6110" w:rsidP="00BA6110">
      <w:pPr>
        <w:autoSpaceDE w:val="0"/>
        <w:autoSpaceDN w:val="0"/>
        <w:spacing w:after="92" w:line="233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BA611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9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90"/>
        <w:gridCol w:w="530"/>
        <w:gridCol w:w="1104"/>
        <w:gridCol w:w="1140"/>
        <w:gridCol w:w="8142"/>
      </w:tblGrid>
      <w:tr w:rsidR="00BA6110" w:rsidRPr="00BA6110" w:rsidTr="00944B7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gramStart"/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</w:t>
            </w:r>
            <w:proofErr w:type="gramEnd"/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/п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Количество часов</w:t>
            </w:r>
          </w:p>
        </w:tc>
        <w:tc>
          <w:tcPr>
            <w:tcW w:w="8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Раздел 1. </w:t>
            </w:r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0"/>
                <w:szCs w:val="20"/>
              </w:rPr>
              <w:t>Числа и вычисления. Действительные числа</w:t>
            </w:r>
          </w:p>
        </w:tc>
      </w:tr>
      <w:tr w:rsidR="00BA6110" w:rsidRPr="00BA6110" w:rsidTr="00944B7D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Рациональные числа, иррациональные числа, конечные и бесконечные десятичные дроби.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86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https://www.yaklass.ru/p/algebra/8-klass/deistvitelnye-chisla-9092/mnozhestva-naturalnykh-chisel-tcelykh-chisel-ratcionalnykh-chisel-11990/re-53fddb53-eb42-403c-91bc-d2b77f8036e1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Множество действительных чисел; действительные числа как бесконечные десятичные дроби.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https://www.yaklass.ru/p/algebra/8-klass/deistvitelnye-chisla-9092/mnozhestvo-deistvitelnykh-chisel-i-ee-geometricheskaia-model-12419/re-477f7846-9f71-4b9b-992b-91665cbfcd87</w:t>
            </w:r>
          </w:p>
        </w:tc>
      </w:tr>
      <w:tr w:rsidR="00BA6110" w:rsidRPr="00BA6110" w:rsidTr="00944B7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50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Взаимно однозначное соответствие между множеством действительных чисел и множеством точек координатной прямой.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Сравнение действительных чисел, арифметические действия с действительными числами.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https://www.yaklass.ru/p/algebra/8-klass/deistvitelnye-chisla-9092/poniatie-irratcionalnogo-chisla-12158/TeacherInfo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1.5.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Приближённое значение величины, точность приближения.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4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https://www.yaklass.ru/p/algebra/8-klass/deistvitelnye-chisla-9092/priblizhennye-znacheniia-po-nedostatku-po-izbytku-12434/re-36e4e485-bb64-4eb4-b4ac-b4601b9b5961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1.6.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Округление чисел.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https://www.yaklass.ru/p/matematika/5-klass/naturalnye-chisla-13442/okruglenie-chisel-prikidka-i-otcenka-rezultatov-vychislenii-13527</w:t>
            </w:r>
          </w:p>
        </w:tc>
      </w:tr>
      <w:tr w:rsidR="00BA6110" w:rsidRPr="00BA6110" w:rsidTr="00944B7D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1.7.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Прикидка и оценка результатов вычислений.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https://www.yaklass.ru/p/matematika/5-klass/naturalnye-chisla-13442/okruglenie-chisel-prikidka-i-otcenka-rezultatov-vychislenii-13527/re-62906334-97b0-4e95-b01d-3028a0153b70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 2</w:t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0"/>
                <w:szCs w:val="20"/>
              </w:rPr>
              <w:t>Уравнения  и неравенства. Уравнения с одной переменной.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Линейное уравнение.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Решение уравнений, сводящихся к </w:t>
            </w:r>
            <w:proofErr w:type="gramStart"/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линейным</w:t>
            </w:r>
            <w:proofErr w:type="gramEnd"/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https://resh.edu.ru/subject/lesson/1413//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Квадратное уравнение.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https://www.yaklass.ru/p/algebra/8-klass/kvadratnye-uravneniia-11021/kakie-byvaiut-kvadratnye-uravneniia-9117/re-8861a043-7088-4ff6-bd01-b53008f882d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2.4.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Решение уравнений, сводящихся к </w:t>
            </w:r>
            <w:proofErr w:type="gramStart"/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квадратным</w:t>
            </w:r>
            <w:proofErr w:type="gramEnd"/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https://www.yaklass.ru/p/algebra/8-klass/kvadratnye-uravneniia-11021/reshenie-ratcionalnogo-uravneniia-svodiashchegosia-k-kvadratnomu-9118/re-1d0e092f-b0c0-44ee-81b4-7255e1d7cbfe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2.5.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Биквадратные уравнения.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https://www.yaklass.ru/p/algebra/8-klass/kvadratnye-uravneniia-11021/reshenie-ratcionalnogo-uravneniia-svodiashchegosia-k-kvadratnomu-9118/re-04416889-618d-4ec0-981e-0f8446b1c866</w:t>
            </w:r>
          </w:p>
        </w:tc>
      </w:tr>
      <w:tr w:rsidR="00BA6110" w:rsidRPr="00BA6110" w:rsidTr="00944B7D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2.6.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Примеры решения уравнений третьей и четвёртой степеней разложением на множители.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10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https://www.yaklass.ru/p/algebra/11-klass/uravneniia-i-neravenstva-9121/obshchie-metody-resheniia-uravnenii-9119/TeacherInfo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2.7.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Решение дробно-рациональных уравнений.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https://www.yaklass.ru/p/algebra/8-klass/kvadratnye-uravneniia-11021/reshenie-ratcionalnogo-uravneniia-svodiashchegosia-k-kvadratnomu-9118/re-11dca44f-4dfe-4615-b30c-bdc8d773d1ef</w:t>
            </w:r>
          </w:p>
        </w:tc>
      </w:tr>
      <w:tr w:rsidR="00BA6110" w:rsidRPr="00BA6110" w:rsidTr="00944B7D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2.8.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Решение текстовых задач алгебраическим методом.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https://www.yaklass.ru/p/matematika/5-klass/naturalnye-chisla-13442/reshenie-tekstovykh-zadach-arifmeticheskim-sposobom-13747/re-53450718-d366-423d-8cc8-5dbc19c18e7e</w:t>
            </w:r>
          </w:p>
        </w:tc>
      </w:tr>
    </w:tbl>
    <w:p w:rsidR="00BA6110" w:rsidRPr="00BA6110" w:rsidRDefault="00BA6110" w:rsidP="00BA6110">
      <w:pPr>
        <w:autoSpaceDE w:val="0"/>
        <w:autoSpaceDN w:val="0"/>
        <w:spacing w:after="0" w:line="14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BA6110" w:rsidRPr="00BA6110" w:rsidRDefault="00BA6110" w:rsidP="00BA6110">
      <w:pPr>
        <w:rPr>
          <w:rFonts w:ascii="Times New Roman" w:eastAsia="Calibri" w:hAnsi="Times New Roman" w:cs="Times New Roman"/>
          <w:sz w:val="20"/>
          <w:szCs w:val="20"/>
        </w:rPr>
        <w:sectPr w:rsidR="00BA6110" w:rsidRPr="00BA6110">
          <w:pgSz w:w="16840" w:h="11900"/>
          <w:pgMar w:top="288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A6110" w:rsidRPr="00BA6110" w:rsidRDefault="00BA6110" w:rsidP="00BA6110">
      <w:pPr>
        <w:autoSpaceDE w:val="0"/>
        <w:autoSpaceDN w:val="0"/>
        <w:spacing w:after="66" w:line="220" w:lineRule="exac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90"/>
        <w:gridCol w:w="530"/>
        <w:gridCol w:w="1104"/>
        <w:gridCol w:w="1140"/>
        <w:gridCol w:w="8142"/>
      </w:tblGrid>
      <w:tr w:rsidR="00BA6110" w:rsidRPr="00BA6110" w:rsidTr="00944B7D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Раздел 3. Уравнения и </w:t>
            </w:r>
            <w:proofErr w:type="spellStart"/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неравества</w:t>
            </w:r>
            <w:proofErr w:type="spellEnd"/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. Системы </w:t>
            </w:r>
            <w:proofErr w:type="spellStart"/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уровнений</w:t>
            </w:r>
            <w:proofErr w:type="spellEnd"/>
          </w:p>
        </w:tc>
      </w:tr>
      <w:tr w:rsidR="00BA6110" w:rsidRPr="00BA6110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Линейное уравнение с двумя переменными и его график.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4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https://www.yaklass.ru/p/algebra/7-klass/lineinaia-funktciia-y-kx-m-9165/lineinoe-uravnenie-ax-by-c-0-grafik-lineinogo-uravneniia-12118/re-e96cf76b-db28-4db6-84ec-532120d161d7</w:t>
            </w:r>
          </w:p>
        </w:tc>
      </w:tr>
      <w:tr w:rsidR="00BA6110" w:rsidRPr="00BA6110" w:rsidTr="00944B7D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Система двух линейных уравнений с двумя переменными и её решение.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https://www.yaklass.ru/p/algebra/7-klass/reshenie-sistem-lineinykh-uravnenii-s-dvumia-peremennymi-10998/poniatie-sistemy-lineinykh-uravnenii-s-dvumia-peremennymi-12436/TeacherInfo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4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4" w:after="0" w:line="245" w:lineRule="auto"/>
              <w:ind w:righ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Решение систем двух уравнений, одно из которых линейное, а другое — второй степени.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4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4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3.4.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Графическая интерпретация системы уравнений с двумя переменными.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4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https://www.yaklass.ru/p/algebra/7-klass/lineinaia-funktciia-y-kx-m-9165/lineinoe-uravnenie-ax-by-c-0-grafik-lineinogo-uravneniia-12118/re-e96cf76b-db28-4db6-84ec-532120d161d7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3.5.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Решение текстовых задач алгебраическим способом.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https://www.yaklass.ru/p/algebra/7-klass/reshenie-sistem-lineinykh-uravnenii-s-dvumia-peremennymi-10998/sistema-lineinykh-uravnenii-kak-matematicheskaia-model-12474/re-95326f05-58d1-4771-bfc9-410a36408a4e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 4</w:t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. </w:t>
            </w:r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0"/>
                <w:szCs w:val="20"/>
              </w:rPr>
              <w:t>Уравнения и неравенства. Неравенства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Числовые неравенства и их свойства.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https://resh.edu.ru/subject/lesson/1983/start/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Линейные неравенства с одной переменной и их решение.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https://resh.edu.ru/subject/lesson/2578/start/</w:t>
            </w:r>
          </w:p>
        </w:tc>
      </w:tr>
      <w:tr w:rsidR="00BA6110" w:rsidRPr="00BA6110" w:rsidTr="00944B7D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Системы линейных неравенств с одной переменной и их решение.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https://resh.edu.ru/subject/lesson/1987/start/</w:t>
            </w:r>
          </w:p>
        </w:tc>
      </w:tr>
      <w:tr w:rsidR="00BA6110" w:rsidRPr="00BA6110" w:rsidTr="00944B7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4.4.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Квадратные неравенства и их решение.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50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https://www.yaklass.ru/p/algebra/8-klass/neravenstva-11023/metody-resheniia-kvadratnykh-neravenstv-9127/re-82f1bfb1-6b0d-4727-8f88-13d17bfb83b6 https://www.yaklass.ru/p/algebra/8-klass/neravenstva-11023/metody-resheniia-kvadratnykh-neravenstv-9127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4.5.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Графическая интерпретация неравенств и систем неравен</w:t>
            </w:r>
            <w:proofErr w:type="gramStart"/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ств с дв</w:t>
            </w:r>
            <w:proofErr w:type="gramEnd"/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умя переменными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https://www.yaklass.ru/p/algebra/9-klass/neravenstva-i-sistemy-neravenstv-9125/sistemy-ratcionalnykh-neravenstv-9130/re-3747fcf3-a076-4c1f-8335-01ee1ffe7b87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Раздел 5. </w:t>
            </w:r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0"/>
                <w:szCs w:val="20"/>
              </w:rPr>
              <w:t>Функции</w:t>
            </w:r>
          </w:p>
        </w:tc>
      </w:tr>
      <w:tr w:rsidR="00BA6110" w:rsidRPr="00BA6110" w:rsidTr="00944B7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Квадратичная функция, её график и свойства.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https://www.yaklass.ru/p/algebra/8-klass/kvadratichnaia-funktciia-y-kx-funktciia-y-k-x-11012/kvadratichnaia-funktciia-y-ax-bx-c-9108/TeacherInfo</w:t>
            </w:r>
          </w:p>
        </w:tc>
      </w:tr>
      <w:tr w:rsidR="00BA6110" w:rsidRPr="00BA6110" w:rsidTr="00944B7D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Парабола, координаты вершины параболы, ось симметрии параболы.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https://www.yaklass.ru/p/algebra/8-klass/kvadratichnaia-funktciia-y-kx-funktciia-y-k-x-11012/kvadratichnaia-funktciia-y-ax-bx-c-9108/re-15b39695-e78f-443a-ada8-4e43b5a0ae5b</w:t>
            </w:r>
          </w:p>
        </w:tc>
      </w:tr>
      <w:tr w:rsidR="00BA6110" w:rsidRPr="00BA6110" w:rsidTr="00944B7D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Степенные функции с натуральными показателями 2 и 3, их графики и свойства.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50" w:lineRule="auto"/>
              <w:ind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https://www.yaklass.ru/p/algebra/9-klass/chislovye-funktcii-svoistva-chislovykh-funktcii-9132/stepennaia-funktciia-s-naturalnym-pokazatelem-12044/re-c7626d3e-e29a-41e9-970f-1a5540f90427 https://www.yaklass.ru/p/algebra/11-klass/stepeni-s-ratcionalnym-pokazatelem-korni-stepennye-funktcii-11016/svoistva-stepennykh-funktcii-i-ikh-grafiki-9158/TeacherInfo</w:t>
            </w:r>
          </w:p>
        </w:tc>
      </w:tr>
    </w:tbl>
    <w:p w:rsidR="00BA6110" w:rsidRPr="00BA6110" w:rsidRDefault="00BA6110" w:rsidP="00BA6110">
      <w:pPr>
        <w:autoSpaceDE w:val="0"/>
        <w:autoSpaceDN w:val="0"/>
        <w:spacing w:after="0" w:line="14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BA6110" w:rsidRPr="00BA6110" w:rsidRDefault="00BA6110" w:rsidP="00BA6110">
      <w:pPr>
        <w:rPr>
          <w:rFonts w:ascii="Times New Roman" w:eastAsia="Calibri" w:hAnsi="Times New Roman" w:cs="Times New Roman"/>
          <w:sz w:val="20"/>
          <w:szCs w:val="20"/>
        </w:rPr>
        <w:sectPr w:rsidR="00BA6110" w:rsidRPr="00BA6110">
          <w:pgSz w:w="16840" w:h="11900"/>
          <w:pgMar w:top="284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A6110" w:rsidRPr="00BA6110" w:rsidRDefault="00BA6110" w:rsidP="00BA6110">
      <w:pPr>
        <w:autoSpaceDE w:val="0"/>
        <w:autoSpaceDN w:val="0"/>
        <w:spacing w:after="66" w:line="220" w:lineRule="exac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190"/>
        <w:gridCol w:w="530"/>
        <w:gridCol w:w="1104"/>
        <w:gridCol w:w="1140"/>
        <w:gridCol w:w="8142"/>
      </w:tblGrid>
      <w:tr w:rsidR="00BA6110" w:rsidRPr="00BA6110" w:rsidTr="00944B7D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5.4.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after="0" w:line="3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2778"/>
              <w:gridCol w:w="228"/>
              <w:gridCol w:w="1014"/>
            </w:tblGrid>
            <w:tr w:rsidR="00BA6110" w:rsidRPr="00BA6110" w:rsidTr="00944B7D">
              <w:trPr>
                <w:trHeight w:hRule="exact" w:val="211"/>
              </w:trPr>
              <w:tc>
                <w:tcPr>
                  <w:tcW w:w="2778" w:type="dxa"/>
                  <w:tcBorders>
                    <w:bottom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BA6110" w:rsidRPr="00BA6110" w:rsidRDefault="00BA6110" w:rsidP="00BA6110">
                  <w:pPr>
                    <w:autoSpaceDE w:val="0"/>
                    <w:autoSpaceDN w:val="0"/>
                    <w:spacing w:before="34" w:after="0" w:line="23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A6110">
                    <w:rPr>
                      <w:rFonts w:ascii="Times New Roman" w:eastAsia="Times New Roman" w:hAnsi="Times New Roman" w:cs="Times New Roman"/>
                      <w:color w:val="221F1F"/>
                      <w:w w:val="97"/>
                      <w:sz w:val="20"/>
                      <w:szCs w:val="20"/>
                    </w:rPr>
                    <w:t xml:space="preserve">Графики функций: </w:t>
                  </w:r>
                  <w:r w:rsidRPr="00BA6110">
                    <w:rPr>
                      <w:rFonts w:ascii="Times New Roman" w:eastAsia="Times New Roman" w:hAnsi="Times New Roman" w:cs="Times New Roman"/>
                      <w:i/>
                      <w:color w:val="221F1F"/>
                      <w:w w:val="97"/>
                      <w:sz w:val="20"/>
                      <w:szCs w:val="20"/>
                    </w:rPr>
                    <w:t xml:space="preserve">y </w:t>
                  </w:r>
                  <w:r w:rsidRPr="00BA6110">
                    <w:rPr>
                      <w:rFonts w:ascii="Times New Roman" w:eastAsia="Times New Roman" w:hAnsi="Times New Roman" w:cs="Times New Roman"/>
                      <w:color w:val="221F1F"/>
                      <w:w w:val="97"/>
                      <w:sz w:val="20"/>
                      <w:szCs w:val="20"/>
                    </w:rPr>
                    <w:t xml:space="preserve">= </w:t>
                  </w:r>
                  <w:proofErr w:type="spellStart"/>
                  <w:r w:rsidRPr="00BA6110">
                    <w:rPr>
                      <w:rFonts w:ascii="Times New Roman" w:eastAsia="Times New Roman" w:hAnsi="Times New Roman" w:cs="Times New Roman"/>
                      <w:i/>
                      <w:color w:val="221F1F"/>
                      <w:w w:val="97"/>
                      <w:sz w:val="20"/>
                      <w:szCs w:val="20"/>
                    </w:rPr>
                    <w:t>kx</w:t>
                  </w:r>
                  <w:proofErr w:type="spellEnd"/>
                  <w:r w:rsidRPr="00BA6110">
                    <w:rPr>
                      <w:rFonts w:ascii="Times New Roman" w:eastAsia="Times New Roman" w:hAnsi="Times New Roman" w:cs="Times New Roman"/>
                      <w:color w:val="221F1F"/>
                      <w:w w:val="97"/>
                      <w:sz w:val="20"/>
                      <w:szCs w:val="20"/>
                    </w:rPr>
                    <w:t xml:space="preserve">, </w:t>
                  </w:r>
                  <w:r w:rsidRPr="00BA6110">
                    <w:rPr>
                      <w:rFonts w:ascii="Times New Roman" w:eastAsia="Times New Roman" w:hAnsi="Times New Roman" w:cs="Times New Roman"/>
                      <w:i/>
                      <w:color w:val="221F1F"/>
                      <w:w w:val="97"/>
                      <w:sz w:val="20"/>
                      <w:szCs w:val="20"/>
                    </w:rPr>
                    <w:t xml:space="preserve">y </w:t>
                  </w:r>
                  <w:r w:rsidRPr="00BA6110">
                    <w:rPr>
                      <w:rFonts w:ascii="Times New Roman" w:eastAsia="Times New Roman" w:hAnsi="Times New Roman" w:cs="Times New Roman"/>
                      <w:color w:val="221F1F"/>
                      <w:w w:val="97"/>
                      <w:sz w:val="20"/>
                      <w:szCs w:val="20"/>
                    </w:rPr>
                    <w:t xml:space="preserve">= </w:t>
                  </w:r>
                  <w:proofErr w:type="spellStart"/>
                  <w:r w:rsidRPr="00BA6110">
                    <w:rPr>
                      <w:rFonts w:ascii="Times New Roman" w:eastAsia="Times New Roman" w:hAnsi="Times New Roman" w:cs="Times New Roman"/>
                      <w:i/>
                      <w:color w:val="221F1F"/>
                      <w:w w:val="97"/>
                      <w:sz w:val="20"/>
                      <w:szCs w:val="20"/>
                    </w:rPr>
                    <w:t>kx</w:t>
                  </w:r>
                  <w:proofErr w:type="spellEnd"/>
                  <w:r w:rsidRPr="00BA6110">
                    <w:rPr>
                      <w:rFonts w:ascii="Times New Roman" w:eastAsia="Times New Roman" w:hAnsi="Times New Roman" w:cs="Times New Roman"/>
                      <w:i/>
                      <w:color w:val="221F1F"/>
                      <w:w w:val="97"/>
                      <w:sz w:val="20"/>
                      <w:szCs w:val="20"/>
                    </w:rPr>
                    <w:t xml:space="preserve"> + b,   </w:t>
                  </w:r>
                  <w:r w:rsidRPr="00BA6110">
                    <w:rPr>
                      <w:rFonts w:ascii="Times New Roman" w:eastAsia="Times New Roman" w:hAnsi="Times New Roman" w:cs="Times New Roman"/>
                      <w:i/>
                      <w:color w:val="000000"/>
                      <w:w w:val="97"/>
                      <w:sz w:val="20"/>
                      <w:szCs w:val="20"/>
                    </w:rPr>
                    <w:t xml:space="preserve">y </w:t>
                  </w:r>
                  <w:r w:rsidRPr="00BA6110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0"/>
                      <w:szCs w:val="20"/>
                    </w:rPr>
                    <w:t xml:space="preserve">= </w:t>
                  </w:r>
                </w:p>
              </w:tc>
              <w:tc>
                <w:tcPr>
                  <w:tcW w:w="228" w:type="dxa"/>
                  <w:tcMar>
                    <w:left w:w="0" w:type="dxa"/>
                    <w:right w:w="0" w:type="dxa"/>
                  </w:tcMar>
                </w:tcPr>
                <w:p w:rsidR="00BA6110" w:rsidRPr="00BA6110" w:rsidRDefault="00BA6110" w:rsidP="00BA6110">
                  <w:pPr>
                    <w:autoSpaceDE w:val="0"/>
                    <w:autoSpaceDN w:val="0"/>
                    <w:spacing w:before="40" w:after="0" w:line="23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BA6110">
                    <w:rPr>
                      <w:rFonts w:ascii="Times New Roman" w:eastAsia="Times New Roman" w:hAnsi="Times New Roman" w:cs="Times New Roman"/>
                      <w:i/>
                      <w:color w:val="000000"/>
                      <w:w w:val="97"/>
                      <w:sz w:val="20"/>
                      <w:szCs w:val="20"/>
                      <w:lang w:val="en-US"/>
                    </w:rPr>
                    <w:t>k/x</w:t>
                  </w:r>
                </w:p>
              </w:tc>
              <w:tc>
                <w:tcPr>
                  <w:tcW w:w="1014" w:type="dxa"/>
                  <w:tcMar>
                    <w:left w:w="0" w:type="dxa"/>
                    <w:right w:w="0" w:type="dxa"/>
                  </w:tcMar>
                </w:tcPr>
                <w:p w:rsidR="00BA6110" w:rsidRPr="00BA6110" w:rsidRDefault="00BA6110" w:rsidP="00BA6110">
                  <w:pPr>
                    <w:autoSpaceDE w:val="0"/>
                    <w:autoSpaceDN w:val="0"/>
                    <w:spacing w:before="40" w:after="0" w:line="23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BA6110">
                    <w:rPr>
                      <w:rFonts w:ascii="Times New Roman" w:eastAsia="Times New Roman" w:hAnsi="Times New Roman" w:cs="Times New Roman"/>
                      <w:i/>
                      <w:color w:val="221F1F"/>
                      <w:w w:val="97"/>
                      <w:sz w:val="20"/>
                      <w:szCs w:val="20"/>
                      <w:lang w:val="en-US"/>
                    </w:rPr>
                    <w:t xml:space="preserve">,   y </w:t>
                  </w:r>
                  <w:r w:rsidRPr="00BA6110">
                    <w:rPr>
                      <w:rFonts w:ascii="Times New Roman" w:eastAsia="Times New Roman" w:hAnsi="Times New Roman" w:cs="Times New Roman"/>
                      <w:color w:val="221F1F"/>
                      <w:w w:val="97"/>
                      <w:sz w:val="20"/>
                      <w:szCs w:val="20"/>
                      <w:lang w:val="en-US"/>
                    </w:rPr>
                    <w:t xml:space="preserve">= </w:t>
                  </w:r>
                  <w:r w:rsidRPr="00BA6110">
                    <w:rPr>
                      <w:rFonts w:ascii="Times New Roman" w:eastAsia="Times New Roman" w:hAnsi="Times New Roman" w:cs="Times New Roman"/>
                      <w:i/>
                      <w:color w:val="221F1F"/>
                      <w:w w:val="97"/>
                      <w:sz w:val="20"/>
                      <w:szCs w:val="20"/>
                      <w:lang w:val="en-US"/>
                    </w:rPr>
                    <w:t>ax</w:t>
                  </w:r>
                  <w:r w:rsidRPr="00BA6110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0"/>
                      <w:szCs w:val="20"/>
                      <w:lang w:val="en-US"/>
                    </w:rPr>
                    <w:t>²</w:t>
                  </w:r>
                  <w:r w:rsidRPr="00BA6110">
                    <w:rPr>
                      <w:rFonts w:ascii="Times New Roman" w:eastAsia="Times New Roman" w:hAnsi="Times New Roman" w:cs="Times New Roman"/>
                      <w:color w:val="221F1F"/>
                      <w:w w:val="97"/>
                      <w:sz w:val="20"/>
                      <w:szCs w:val="20"/>
                      <w:lang w:val="en-US"/>
                    </w:rPr>
                    <w:t xml:space="preserve">, </w:t>
                  </w:r>
                  <w:r w:rsidRPr="00BA6110">
                    <w:rPr>
                      <w:rFonts w:ascii="Times New Roman" w:eastAsia="Times New Roman" w:hAnsi="Times New Roman" w:cs="Times New Roman"/>
                      <w:i/>
                      <w:color w:val="221F1F"/>
                      <w:w w:val="97"/>
                      <w:sz w:val="20"/>
                      <w:szCs w:val="20"/>
                      <w:lang w:val="en-US"/>
                    </w:rPr>
                    <w:t xml:space="preserve">y </w:t>
                  </w:r>
                  <w:r w:rsidRPr="00BA6110">
                    <w:rPr>
                      <w:rFonts w:ascii="Times New Roman" w:eastAsia="Times New Roman" w:hAnsi="Times New Roman" w:cs="Times New Roman"/>
                      <w:color w:val="221F1F"/>
                      <w:w w:val="97"/>
                      <w:sz w:val="20"/>
                      <w:szCs w:val="20"/>
                      <w:lang w:val="en-US"/>
                    </w:rPr>
                    <w:t>=</w:t>
                  </w:r>
                </w:p>
              </w:tc>
            </w:tr>
          </w:tbl>
          <w:p w:rsidR="00BA6110" w:rsidRPr="00BA6110" w:rsidRDefault="00BA6110" w:rsidP="00BA6110">
            <w:pPr>
              <w:autoSpaceDE w:val="0"/>
              <w:autoSpaceDN w:val="0"/>
              <w:spacing w:before="22" w:after="0" w:line="245" w:lineRule="auto"/>
              <w:ind w:right="331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6110">
              <w:rPr>
                <w:rFonts w:ascii="Times New Roman" w:eastAsia="Times New Roman" w:hAnsi="Times New Roman" w:cs="Times New Roman"/>
                <w:i/>
                <w:color w:val="221F1F"/>
                <w:w w:val="97"/>
                <w:sz w:val="20"/>
                <w:szCs w:val="20"/>
                <w:lang w:val="en-US"/>
              </w:rPr>
              <w:t>ax</w:t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t>³</w:t>
            </w:r>
            <w:r w:rsidRPr="00BA6110">
              <w:rPr>
                <w:rFonts w:ascii="Times New Roman" w:eastAsia="Times New Roman" w:hAnsi="Times New Roman" w:cs="Times New Roman"/>
                <w:i/>
                <w:color w:val="221F1F"/>
                <w:w w:val="97"/>
                <w:sz w:val="20"/>
                <w:szCs w:val="20"/>
                <w:lang w:val="en-US"/>
              </w:rPr>
              <w:t xml:space="preserve">, y </w:t>
            </w: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  <w:lang w:val="en-US"/>
              </w:rPr>
              <w:t xml:space="preserve">= </w:t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t>√</w:t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х</w:t>
            </w: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  <w:lang w:val="en-US"/>
              </w:rPr>
              <w:t xml:space="preserve">,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i/>
                <w:color w:val="221F1F"/>
                <w:w w:val="97"/>
                <w:sz w:val="20"/>
                <w:szCs w:val="20"/>
                <w:lang w:val="en-US"/>
              </w:rPr>
              <w:t xml:space="preserve">y </w:t>
            </w: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  <w:lang w:val="en-US"/>
              </w:rPr>
              <w:t xml:space="preserve">=  </w:t>
            </w:r>
            <w:r w:rsidRPr="00BA6110">
              <w:rPr>
                <w:rFonts w:ascii="Times New Roman" w:eastAsia="Times New Roman" w:hAnsi="Times New Roman" w:cs="Times New Roman"/>
                <w:i/>
                <w:color w:val="221F1F"/>
                <w:w w:val="97"/>
                <w:sz w:val="20"/>
                <w:szCs w:val="20"/>
              </w:rPr>
              <w:t>х</w:t>
            </w:r>
            <w:r w:rsidRPr="00BA6110">
              <w:rPr>
                <w:rFonts w:ascii="Times New Roman" w:eastAsia="Times New Roman" w:hAnsi="Times New Roman" w:cs="Times New Roman"/>
                <w:i/>
                <w:color w:val="221F1F"/>
                <w:w w:val="97"/>
                <w:sz w:val="20"/>
                <w:szCs w:val="20"/>
                <w:lang w:val="en-US"/>
              </w:rPr>
              <w:t xml:space="preserve"> </w:t>
            </w: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https://resh.edu.ru/subject/lesson/1966/start/ https://www.yaklass.ru/p/algebra/7-klass/lineinaia-funktciia-y-kx-m-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9165/lineinaia-funktciia-y-kx-m-grafik-lineinoi-funktcii-9107 https://www.yaklass.ru/p/algebra/8-klass/kvadratichnaia-funktciia-y-kx-funktciia-y-k-x-11012/kvadratichnaia-funktciia-y-kx-i-ee-svoistva-parabola-11013/re-df26fc96-1843-443e-a15a-ae62d0653353https://www.yaklass.ru/p/algebra/8-klass/kvadratichnaia-funktciia-y-kx-funktciia-y-k-x-11012/funktciia-y-k-x-i-ee-svoistva-giperbola-9599/re-39740e3f-27a1-4019-8d34-12046319d413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 6.</w:t>
            </w:r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0"/>
                <w:szCs w:val="20"/>
              </w:rPr>
              <w:t xml:space="preserve">Числовые последовательности 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Понятие числовой последовательности.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https://www.yaklass.ru/p/algebra/9-klass/chislovye-posledovatelnosti-progressii-9139/poniatie-chislovoi-posledovatelnosti-sposoby-zadaniia-posledovatelnostei-11943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Задание последовательности рекуррентной формулой и формулой </w:t>
            </w:r>
            <w:r w:rsidRPr="00BA6110">
              <w:rPr>
                <w:rFonts w:ascii="Times New Roman" w:eastAsia="Times New Roman" w:hAnsi="Times New Roman" w:cs="Times New Roman"/>
                <w:i/>
                <w:color w:val="221F1F"/>
                <w:w w:val="97"/>
                <w:sz w:val="20"/>
                <w:szCs w:val="20"/>
              </w:rPr>
              <w:t>n</w:t>
            </w: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-</w:t>
            </w:r>
            <w:proofErr w:type="spellStart"/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го</w:t>
            </w:r>
            <w:proofErr w:type="spellEnd"/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 члена.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https://www.yaklass.ru/p/algebra/10-klass/proizvodnaia-primenenie-proizvodnoi-dlia-issledovaniia-funktcii-9147/chislovye-posledovatelnosti-i-ikh-svoistva-9140/TeacherInfo</w:t>
            </w:r>
          </w:p>
        </w:tc>
      </w:tr>
      <w:tr w:rsidR="00BA6110" w:rsidRPr="00BA6110" w:rsidTr="00944B7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Арифметическая и геометрическая прогрессии.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50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https://www.yaklass.ru/p/algebra/9-klass/chislovye-posledovatelnosti-progressii-9139/arifmeticheskaia-progressiia-svoistva-arifmeticheskoi-progressii-9141/re-9be60eb3-2e3a-4782-b724-d5bca94395dc https://www.yaklass.ru/p/algebra/9-klass/chislovye-posledovatelnosti-progressii-9139/geometricheskaia-progressiia-svoistva-geometricheskoi-progressii-9142/re-1cea80c1-2bde-4270-a473-6b6d81ad228d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6.4.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Формулы </w:t>
            </w:r>
            <w:r w:rsidRPr="00BA6110">
              <w:rPr>
                <w:rFonts w:ascii="Times New Roman" w:eastAsia="Times New Roman" w:hAnsi="Times New Roman" w:cs="Times New Roman"/>
                <w:i/>
                <w:color w:val="221F1F"/>
                <w:w w:val="97"/>
                <w:sz w:val="20"/>
                <w:szCs w:val="20"/>
              </w:rPr>
              <w:t>n</w:t>
            </w: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-</w:t>
            </w:r>
            <w:proofErr w:type="spellStart"/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го</w:t>
            </w:r>
            <w:proofErr w:type="spellEnd"/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 члена арифметической и геометрической прогрессий, суммы первых </w:t>
            </w:r>
            <w:r w:rsidRPr="00BA6110">
              <w:rPr>
                <w:rFonts w:ascii="Times New Roman" w:eastAsia="Times New Roman" w:hAnsi="Times New Roman" w:cs="Times New Roman"/>
                <w:i/>
                <w:color w:val="221F1F"/>
                <w:w w:val="97"/>
                <w:sz w:val="20"/>
                <w:szCs w:val="20"/>
              </w:rPr>
              <w:t xml:space="preserve">n </w:t>
            </w: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членов.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https://www.yaklass.ru/p/algebra/9-klass/chislovye-posledovatelnosti-progressii-9139/arifmeticheskaia-progressiia-svoistva-arifmeticheskoi-progressii-9141/re-9be60eb3-2e3a-4782-b724-d5bca94395dc</w:t>
            </w:r>
          </w:p>
        </w:tc>
      </w:tr>
      <w:tr w:rsidR="00BA6110" w:rsidRPr="00BA6110" w:rsidTr="00944B7D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6.5.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Изображение членов арифметической и геометрической прогрессий точками на координатной плоскости.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https://www.yaklass.ru/p/algebra/9-klass/chislovye-posledovatelnosti-progressii-9139/geometricheskaia-progressiia-svoistva-geometricheskoi-progressii-9142/re-1cea80c1-2bde-4270-a473-6b6d81ad228d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6.6.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Линейный и экспоненциальный рост.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https://www.yaklass.ru/p/algebra/9-klass/chislovye-posledovatelnosti-progressii-9139/geometricheskaia-progressiia-svoistva-geometricheskoi-progressii-9142/re-1cea80c1-2bde-4270-a473-6b6d81ad228d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6.7.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Сложные проценты.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4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https://www.yaklass.ru/p/osnovy-finansovoj-gramotnosti/7-klass/bankovskaia-i-nalogovaia-sistemy-127377/kak-sberech-dengi-s-pomoshchiu-depozitov-127380/tv-c47394cb-b9b6-443c-a6ad-00962bb01a53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 7.</w:t>
            </w:r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102"/>
                <w:sz w:val="20"/>
                <w:szCs w:val="20"/>
              </w:rPr>
              <w:t>Повторение, обобщение, систематизация знаний</w:t>
            </w:r>
          </w:p>
        </w:tc>
      </w:tr>
      <w:tr w:rsidR="00BA6110" w:rsidRPr="00BA6110" w:rsidTr="00944B7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50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0"/>
                <w:szCs w:val="20"/>
              </w:rPr>
              <w:t xml:space="preserve">Числа и вычисления </w:t>
            </w: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 xml:space="preserve">(запись, сравнение, действия с 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действительными числами, числовая прямая; проценты, отношения, пропорции; округление, приближение, оценка; решение текстовых задач арифметическим способом)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45" w:lineRule="auto"/>
              <w:ind w:right="4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https://www.yaklass.ru/p/algebra/8-klass/deistvitelnye-chisla-9092/priblizhennye-znacheniia-po-nedostatku-po-izbytku-12434/re-36e4e485-bb64-4eb4-b4ac-b4601b9b5961</w:t>
            </w:r>
          </w:p>
        </w:tc>
      </w:tr>
      <w:tr w:rsidR="00BA6110" w:rsidRPr="00BA6110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7.2.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0"/>
                <w:szCs w:val="20"/>
              </w:rPr>
              <w:t xml:space="preserve">Алгебраические выражения </w:t>
            </w: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(преобразование алгебраических выражений, допустимые значения)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https://www.yaklass.ru/p/algebra/8-klass/deistvitelnye-chisla-9092/poniatie-irratcionalnogo-chisla-12158/TeacherInfo</w:t>
            </w:r>
          </w:p>
        </w:tc>
      </w:tr>
      <w:tr w:rsidR="00BA6110" w:rsidRPr="00BA6110" w:rsidTr="00944B7D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45" w:lineRule="auto"/>
              <w:ind w:right="4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0"/>
                <w:szCs w:val="20"/>
              </w:rPr>
              <w:t xml:space="preserve">Функции </w:t>
            </w:r>
            <w:r w:rsidRPr="00BA6110">
              <w:rPr>
                <w:rFonts w:ascii="Times New Roman" w:eastAsia="Times New Roman" w:hAnsi="Times New Roman" w:cs="Times New Roman"/>
                <w:color w:val="221F1F"/>
                <w:w w:val="97"/>
                <w:sz w:val="20"/>
                <w:szCs w:val="20"/>
              </w:rPr>
              <w:t>(построение, свойства изученных функций; графическое решение уравнений и их систем)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8"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https://resh.edu.ru/subject/lesson/1966/start/ https://www.yaklass.ru/p/algebra/7-klass/lineinaia-funktciia-y-kx-m-</w:t>
            </w:r>
            <w:r w:rsidRPr="00BA61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9165/lineinaia-funktciia-y-kx-m-grafik-lineinoi-funktcii-9107 https://www.yaklass.ru/p/algebra/8-klass/kvadratichnaia-funktciia-y-kx-funktciia-y-k-x-11012/kvadratichnaia-funktciia-y-kx-i-ee-svoistva-parabola-11013/re-df26fc96-1843-443e-a15a-ae62d0653353https://www.yaklass.ru/p/algebra/8-klass/kvadratichnaia-funktciia-y-kx-funktciia-y-k-x-11012/funktciia-y-k-x-i-ee-svoistva-giperbola-9599/re-39740e3f-27a1-4019-8d34-12046319d413</w:t>
            </w:r>
          </w:p>
        </w:tc>
      </w:tr>
      <w:tr w:rsidR="00BA6110" w:rsidRPr="00BA6110" w:rsidTr="00944B7D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15</w:t>
            </w:r>
          </w:p>
        </w:tc>
        <w:tc>
          <w:tcPr>
            <w:tcW w:w="10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6110" w:rsidRPr="00BA6110" w:rsidTr="00944B7D">
        <w:trPr>
          <w:trHeight w:hRule="exact" w:val="32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99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autoSpaceDE w:val="0"/>
              <w:autoSpaceDN w:val="0"/>
              <w:spacing w:before="76"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1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14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6110" w:rsidRPr="00BA6110" w:rsidRDefault="00BA6110" w:rsidP="00BA61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A6110" w:rsidRPr="00BA6110" w:rsidRDefault="00BA6110" w:rsidP="00BA6110">
      <w:pPr>
        <w:autoSpaceDE w:val="0"/>
        <w:autoSpaceDN w:val="0"/>
        <w:spacing w:after="0" w:line="14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8A3CE3" w:rsidRDefault="008A3CE3">
      <w:bookmarkStart w:id="0" w:name="_GoBack"/>
      <w:bookmarkEnd w:id="0"/>
    </w:p>
    <w:sectPr w:rsidR="008A3CE3" w:rsidSect="00CF77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DB3D85"/>
    <w:multiLevelType w:val="hybridMultilevel"/>
    <w:tmpl w:val="C324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20762"/>
    <w:multiLevelType w:val="hybridMultilevel"/>
    <w:tmpl w:val="FB70A942"/>
    <w:lvl w:ilvl="0" w:tplc="AFCCA33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3E50430B"/>
    <w:multiLevelType w:val="hybridMultilevel"/>
    <w:tmpl w:val="66F2ED36"/>
    <w:lvl w:ilvl="0" w:tplc="AFCCA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E0D7B"/>
    <w:multiLevelType w:val="hybridMultilevel"/>
    <w:tmpl w:val="C7BE54E8"/>
    <w:lvl w:ilvl="0" w:tplc="AFA839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85D15D7"/>
    <w:multiLevelType w:val="hybridMultilevel"/>
    <w:tmpl w:val="FF006764"/>
    <w:lvl w:ilvl="0" w:tplc="AFCCA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C08B0"/>
    <w:multiLevelType w:val="hybridMultilevel"/>
    <w:tmpl w:val="0302B1BA"/>
    <w:lvl w:ilvl="0" w:tplc="AFCCA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C4"/>
    <w:rsid w:val="000F50C4"/>
    <w:rsid w:val="008A3CE3"/>
    <w:rsid w:val="00BA6110"/>
    <w:rsid w:val="00C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BA611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BA61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BA61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4">
    <w:name w:val="heading 4"/>
    <w:basedOn w:val="a1"/>
    <w:next w:val="a1"/>
    <w:link w:val="40"/>
    <w:uiPriority w:val="9"/>
    <w:unhideWhenUsed/>
    <w:qFormat/>
    <w:rsid w:val="00BA611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A611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A611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A611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A611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A611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BA6110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BA6110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BA6110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2"/>
    <w:link w:val="4"/>
    <w:uiPriority w:val="9"/>
    <w:rsid w:val="00BA6110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BA6110"/>
    <w:rPr>
      <w:rFonts w:ascii="Cambria" w:eastAsia="Times New Roman" w:hAnsi="Cambria" w:cs="Times New Roman"/>
      <w:color w:val="243F60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BA6110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BA6110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BA6110"/>
    <w:rPr>
      <w:rFonts w:ascii="Cambria" w:eastAsia="Times New Roman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BA6110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numbering" w:customStyle="1" w:styleId="11">
    <w:name w:val="Нет списка1"/>
    <w:next w:val="a4"/>
    <w:uiPriority w:val="99"/>
    <w:semiHidden/>
    <w:unhideWhenUsed/>
    <w:rsid w:val="00BA6110"/>
  </w:style>
  <w:style w:type="paragraph" w:styleId="a5">
    <w:name w:val="No Spacing"/>
    <w:uiPriority w:val="1"/>
    <w:qFormat/>
    <w:rsid w:val="00BA611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3"/>
    <w:uiPriority w:val="59"/>
    <w:rsid w:val="00BA61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Сноска_"/>
    <w:link w:val="a8"/>
    <w:rsid w:val="00BA6110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paragraph" w:customStyle="1" w:styleId="a8">
    <w:name w:val="Сноска"/>
    <w:basedOn w:val="a1"/>
    <w:link w:val="a7"/>
    <w:rsid w:val="00BA6110"/>
    <w:pPr>
      <w:widowControl w:val="0"/>
      <w:shd w:val="clear" w:color="auto" w:fill="FFFFFF"/>
      <w:spacing w:after="0" w:line="226" w:lineRule="auto"/>
      <w:ind w:left="240" w:hanging="24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character" w:customStyle="1" w:styleId="a9">
    <w:name w:val="Основной текст_"/>
    <w:link w:val="12"/>
    <w:rsid w:val="00BA6110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1"/>
    <w:link w:val="a9"/>
    <w:rsid w:val="00BA6110"/>
    <w:pPr>
      <w:widowControl w:val="0"/>
      <w:shd w:val="clear" w:color="auto" w:fill="FFFFFF"/>
      <w:spacing w:after="0" w:line="254" w:lineRule="auto"/>
      <w:ind w:firstLine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a">
    <w:name w:val="header"/>
    <w:basedOn w:val="a1"/>
    <w:link w:val="ab"/>
    <w:uiPriority w:val="99"/>
    <w:unhideWhenUsed/>
    <w:rsid w:val="00BA611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b">
    <w:name w:val="Верхний колонтитул Знак"/>
    <w:basedOn w:val="a2"/>
    <w:link w:val="aa"/>
    <w:uiPriority w:val="99"/>
    <w:rsid w:val="00BA6110"/>
    <w:rPr>
      <w:rFonts w:ascii="Calibri" w:eastAsia="Times New Roman" w:hAnsi="Calibri" w:cs="Times New Roman"/>
      <w:lang w:val="en-US"/>
    </w:rPr>
  </w:style>
  <w:style w:type="paragraph" w:styleId="ac">
    <w:name w:val="Normal (Web)"/>
    <w:basedOn w:val="a1"/>
    <w:uiPriority w:val="99"/>
    <w:semiHidden/>
    <w:unhideWhenUsed/>
    <w:rsid w:val="00BA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BA6110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d">
    <w:name w:val="footer"/>
    <w:basedOn w:val="a1"/>
    <w:link w:val="ae"/>
    <w:uiPriority w:val="99"/>
    <w:unhideWhenUsed/>
    <w:rsid w:val="00BA611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e">
    <w:name w:val="Нижний колонтитул Знак"/>
    <w:basedOn w:val="a2"/>
    <w:link w:val="ad"/>
    <w:uiPriority w:val="99"/>
    <w:rsid w:val="00BA6110"/>
    <w:rPr>
      <w:rFonts w:ascii="Calibri" w:eastAsia="Times New Roman" w:hAnsi="Calibri" w:cs="Times New Roman"/>
      <w:lang w:val="en-US"/>
    </w:rPr>
  </w:style>
  <w:style w:type="paragraph" w:styleId="af">
    <w:name w:val="Title"/>
    <w:basedOn w:val="a1"/>
    <w:next w:val="a1"/>
    <w:link w:val="af0"/>
    <w:uiPriority w:val="10"/>
    <w:qFormat/>
    <w:rsid w:val="00BA61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f0">
    <w:name w:val="Название Знак"/>
    <w:basedOn w:val="a2"/>
    <w:link w:val="af"/>
    <w:uiPriority w:val="10"/>
    <w:rsid w:val="00BA61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f1">
    <w:name w:val="Subtitle"/>
    <w:basedOn w:val="a1"/>
    <w:next w:val="a1"/>
    <w:link w:val="af2"/>
    <w:uiPriority w:val="11"/>
    <w:qFormat/>
    <w:rsid w:val="00BA611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2">
    <w:name w:val="Подзаголовок Знак"/>
    <w:basedOn w:val="a2"/>
    <w:link w:val="af1"/>
    <w:uiPriority w:val="11"/>
    <w:rsid w:val="00BA611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f3">
    <w:name w:val="List Paragraph"/>
    <w:basedOn w:val="a1"/>
    <w:uiPriority w:val="34"/>
    <w:qFormat/>
    <w:rsid w:val="00BA6110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4">
    <w:name w:val="Body Text"/>
    <w:basedOn w:val="a1"/>
    <w:link w:val="af5"/>
    <w:uiPriority w:val="99"/>
    <w:unhideWhenUsed/>
    <w:qFormat/>
    <w:rsid w:val="00BA6110"/>
    <w:pPr>
      <w:spacing w:after="120"/>
    </w:pPr>
    <w:rPr>
      <w:rFonts w:ascii="Calibri" w:eastAsia="Times New Roman" w:hAnsi="Calibri" w:cs="Times New Roman"/>
      <w:lang w:val="en-US"/>
    </w:rPr>
  </w:style>
  <w:style w:type="character" w:customStyle="1" w:styleId="af5">
    <w:name w:val="Основной текст Знак"/>
    <w:basedOn w:val="a2"/>
    <w:link w:val="af4"/>
    <w:uiPriority w:val="99"/>
    <w:rsid w:val="00BA6110"/>
    <w:rPr>
      <w:rFonts w:ascii="Calibri" w:eastAsia="Times New Roman" w:hAnsi="Calibri" w:cs="Times New Roman"/>
      <w:lang w:val="en-US"/>
    </w:rPr>
  </w:style>
  <w:style w:type="paragraph" w:styleId="23">
    <w:name w:val="Body Text 2"/>
    <w:basedOn w:val="a1"/>
    <w:link w:val="24"/>
    <w:uiPriority w:val="99"/>
    <w:unhideWhenUsed/>
    <w:rsid w:val="00BA6110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BA6110"/>
    <w:rPr>
      <w:rFonts w:ascii="Calibri" w:eastAsia="Times New Roman" w:hAnsi="Calibri" w:cs="Times New Roman"/>
      <w:lang w:val="en-US"/>
    </w:rPr>
  </w:style>
  <w:style w:type="paragraph" w:styleId="33">
    <w:name w:val="Body Text 3"/>
    <w:basedOn w:val="a1"/>
    <w:link w:val="34"/>
    <w:uiPriority w:val="99"/>
    <w:unhideWhenUsed/>
    <w:rsid w:val="00BA6110"/>
    <w:pPr>
      <w:spacing w:after="120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BA6110"/>
    <w:rPr>
      <w:rFonts w:ascii="Calibri" w:eastAsia="Times New Roman" w:hAnsi="Calibri" w:cs="Times New Roman"/>
      <w:sz w:val="16"/>
      <w:szCs w:val="16"/>
      <w:lang w:val="en-US"/>
    </w:rPr>
  </w:style>
  <w:style w:type="paragraph" w:styleId="af6">
    <w:name w:val="List"/>
    <w:basedOn w:val="a1"/>
    <w:uiPriority w:val="99"/>
    <w:unhideWhenUsed/>
    <w:rsid w:val="00BA6110"/>
    <w:pPr>
      <w:ind w:left="360" w:hanging="360"/>
      <w:contextualSpacing/>
    </w:pPr>
    <w:rPr>
      <w:rFonts w:ascii="Calibri" w:eastAsia="Times New Roman" w:hAnsi="Calibri" w:cs="Times New Roman"/>
      <w:lang w:val="en-US"/>
    </w:rPr>
  </w:style>
  <w:style w:type="paragraph" w:styleId="25">
    <w:name w:val="List 2"/>
    <w:basedOn w:val="a1"/>
    <w:uiPriority w:val="99"/>
    <w:unhideWhenUsed/>
    <w:rsid w:val="00BA6110"/>
    <w:pPr>
      <w:ind w:left="720" w:hanging="360"/>
      <w:contextualSpacing/>
    </w:pPr>
    <w:rPr>
      <w:rFonts w:ascii="Calibri" w:eastAsia="Times New Roman" w:hAnsi="Calibri" w:cs="Times New Roman"/>
      <w:lang w:val="en-US"/>
    </w:rPr>
  </w:style>
  <w:style w:type="paragraph" w:styleId="35">
    <w:name w:val="List 3"/>
    <w:basedOn w:val="a1"/>
    <w:uiPriority w:val="99"/>
    <w:unhideWhenUsed/>
    <w:rsid w:val="00BA6110"/>
    <w:pPr>
      <w:ind w:left="1080" w:hanging="360"/>
      <w:contextualSpacing/>
    </w:pPr>
    <w:rPr>
      <w:rFonts w:ascii="Calibri" w:eastAsia="Times New Roman" w:hAnsi="Calibri" w:cs="Times New Roman"/>
      <w:lang w:val="en-US"/>
    </w:rPr>
  </w:style>
  <w:style w:type="paragraph" w:styleId="a0">
    <w:name w:val="List Bullet"/>
    <w:basedOn w:val="a1"/>
    <w:uiPriority w:val="99"/>
    <w:unhideWhenUsed/>
    <w:rsid w:val="00BA6110"/>
    <w:pPr>
      <w:numPr>
        <w:numId w:val="1"/>
      </w:numPr>
      <w:contextualSpacing/>
    </w:pPr>
    <w:rPr>
      <w:rFonts w:ascii="Calibri" w:eastAsia="Times New Roman" w:hAnsi="Calibri" w:cs="Times New Roman"/>
      <w:lang w:val="en-US"/>
    </w:rPr>
  </w:style>
  <w:style w:type="paragraph" w:styleId="20">
    <w:name w:val="List Bullet 2"/>
    <w:basedOn w:val="a1"/>
    <w:uiPriority w:val="99"/>
    <w:unhideWhenUsed/>
    <w:rsid w:val="00BA6110"/>
    <w:pPr>
      <w:numPr>
        <w:numId w:val="2"/>
      </w:numPr>
      <w:contextualSpacing/>
    </w:pPr>
    <w:rPr>
      <w:rFonts w:ascii="Calibri" w:eastAsia="Times New Roman" w:hAnsi="Calibri" w:cs="Times New Roman"/>
      <w:lang w:val="en-US"/>
    </w:rPr>
  </w:style>
  <w:style w:type="paragraph" w:styleId="30">
    <w:name w:val="List Bullet 3"/>
    <w:basedOn w:val="a1"/>
    <w:uiPriority w:val="99"/>
    <w:unhideWhenUsed/>
    <w:rsid w:val="00BA6110"/>
    <w:pPr>
      <w:numPr>
        <w:numId w:val="3"/>
      </w:numPr>
      <w:contextualSpacing/>
    </w:pPr>
    <w:rPr>
      <w:rFonts w:ascii="Calibri" w:eastAsia="Times New Roman" w:hAnsi="Calibri" w:cs="Times New Roman"/>
      <w:lang w:val="en-US"/>
    </w:rPr>
  </w:style>
  <w:style w:type="paragraph" w:styleId="a">
    <w:name w:val="List Number"/>
    <w:basedOn w:val="a1"/>
    <w:uiPriority w:val="99"/>
    <w:unhideWhenUsed/>
    <w:rsid w:val="00BA6110"/>
    <w:pPr>
      <w:numPr>
        <w:numId w:val="4"/>
      </w:numPr>
      <w:contextualSpacing/>
    </w:pPr>
    <w:rPr>
      <w:rFonts w:ascii="Calibri" w:eastAsia="Times New Roman" w:hAnsi="Calibri" w:cs="Times New Roman"/>
      <w:lang w:val="en-US"/>
    </w:rPr>
  </w:style>
  <w:style w:type="paragraph" w:styleId="2">
    <w:name w:val="List Number 2"/>
    <w:basedOn w:val="a1"/>
    <w:uiPriority w:val="99"/>
    <w:unhideWhenUsed/>
    <w:rsid w:val="00BA6110"/>
    <w:pPr>
      <w:numPr>
        <w:numId w:val="5"/>
      </w:numPr>
      <w:contextualSpacing/>
    </w:pPr>
    <w:rPr>
      <w:rFonts w:ascii="Calibri" w:eastAsia="Times New Roman" w:hAnsi="Calibri" w:cs="Times New Roman"/>
      <w:lang w:val="en-US"/>
    </w:rPr>
  </w:style>
  <w:style w:type="paragraph" w:styleId="3">
    <w:name w:val="List Number 3"/>
    <w:basedOn w:val="a1"/>
    <w:uiPriority w:val="99"/>
    <w:unhideWhenUsed/>
    <w:rsid w:val="00BA6110"/>
    <w:pPr>
      <w:numPr>
        <w:numId w:val="6"/>
      </w:numPr>
      <w:contextualSpacing/>
    </w:pPr>
    <w:rPr>
      <w:rFonts w:ascii="Calibri" w:eastAsia="Times New Roman" w:hAnsi="Calibri" w:cs="Times New Roman"/>
      <w:lang w:val="en-US"/>
    </w:rPr>
  </w:style>
  <w:style w:type="paragraph" w:styleId="af7">
    <w:name w:val="List Continue"/>
    <w:basedOn w:val="a1"/>
    <w:uiPriority w:val="99"/>
    <w:unhideWhenUsed/>
    <w:rsid w:val="00BA6110"/>
    <w:pPr>
      <w:spacing w:after="120"/>
      <w:ind w:left="360"/>
      <w:contextualSpacing/>
    </w:pPr>
    <w:rPr>
      <w:rFonts w:ascii="Calibri" w:eastAsia="Times New Roman" w:hAnsi="Calibri" w:cs="Times New Roman"/>
      <w:lang w:val="en-US"/>
    </w:rPr>
  </w:style>
  <w:style w:type="paragraph" w:styleId="26">
    <w:name w:val="List Continue 2"/>
    <w:basedOn w:val="a1"/>
    <w:uiPriority w:val="99"/>
    <w:unhideWhenUsed/>
    <w:rsid w:val="00BA6110"/>
    <w:pPr>
      <w:spacing w:after="120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36">
    <w:name w:val="List Continue 3"/>
    <w:basedOn w:val="a1"/>
    <w:uiPriority w:val="99"/>
    <w:unhideWhenUsed/>
    <w:rsid w:val="00BA6110"/>
    <w:pPr>
      <w:spacing w:after="120"/>
      <w:ind w:left="1080"/>
      <w:contextualSpacing/>
    </w:pPr>
    <w:rPr>
      <w:rFonts w:ascii="Calibri" w:eastAsia="Times New Roman" w:hAnsi="Calibri" w:cs="Times New Roman"/>
      <w:lang w:val="en-US"/>
    </w:rPr>
  </w:style>
  <w:style w:type="paragraph" w:styleId="af8">
    <w:name w:val="macro"/>
    <w:link w:val="af9"/>
    <w:uiPriority w:val="99"/>
    <w:unhideWhenUsed/>
    <w:rsid w:val="00BA611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af9">
    <w:name w:val="Текст макроса Знак"/>
    <w:basedOn w:val="a2"/>
    <w:link w:val="af8"/>
    <w:uiPriority w:val="99"/>
    <w:rsid w:val="00BA6110"/>
    <w:rPr>
      <w:rFonts w:ascii="Courier" w:eastAsia="Times New Roman" w:hAnsi="Courier" w:cs="Times New Roman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BA6110"/>
    <w:rPr>
      <w:rFonts w:ascii="Calibri" w:eastAsia="Times New Roman" w:hAnsi="Calibri" w:cs="Times New Roman"/>
      <w:i/>
      <w:iCs/>
      <w:color w:val="000000"/>
      <w:lang w:val="en-US"/>
    </w:rPr>
  </w:style>
  <w:style w:type="character" w:customStyle="1" w:styleId="28">
    <w:name w:val="Цитата 2 Знак"/>
    <w:basedOn w:val="a2"/>
    <w:link w:val="27"/>
    <w:uiPriority w:val="29"/>
    <w:rsid w:val="00BA6110"/>
    <w:rPr>
      <w:rFonts w:ascii="Calibri" w:eastAsia="Times New Roman" w:hAnsi="Calibri" w:cs="Times New Roman"/>
      <w:i/>
      <w:iCs/>
      <w:color w:val="000000"/>
      <w:lang w:val="en-US"/>
    </w:rPr>
  </w:style>
  <w:style w:type="paragraph" w:styleId="afa">
    <w:name w:val="caption"/>
    <w:basedOn w:val="a1"/>
    <w:next w:val="a1"/>
    <w:uiPriority w:val="35"/>
    <w:semiHidden/>
    <w:unhideWhenUsed/>
    <w:qFormat/>
    <w:rsid w:val="00BA6110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/>
    </w:rPr>
  </w:style>
  <w:style w:type="character" w:styleId="afb">
    <w:name w:val="Strong"/>
    <w:uiPriority w:val="22"/>
    <w:qFormat/>
    <w:rsid w:val="00BA6110"/>
    <w:rPr>
      <w:b/>
      <w:bCs/>
    </w:rPr>
  </w:style>
  <w:style w:type="character" w:styleId="afc">
    <w:name w:val="Emphasis"/>
    <w:uiPriority w:val="20"/>
    <w:qFormat/>
    <w:rsid w:val="00BA6110"/>
    <w:rPr>
      <w:i/>
      <w:iCs/>
    </w:rPr>
  </w:style>
  <w:style w:type="paragraph" w:styleId="afd">
    <w:name w:val="Intense Quote"/>
    <w:basedOn w:val="a1"/>
    <w:next w:val="a1"/>
    <w:link w:val="afe"/>
    <w:uiPriority w:val="30"/>
    <w:qFormat/>
    <w:rsid w:val="00BA611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character" w:customStyle="1" w:styleId="afe">
    <w:name w:val="Выделенная цитата Знак"/>
    <w:basedOn w:val="a2"/>
    <w:link w:val="afd"/>
    <w:uiPriority w:val="30"/>
    <w:rsid w:val="00BA6110"/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character" w:styleId="aff">
    <w:name w:val="Subtle Emphasis"/>
    <w:uiPriority w:val="19"/>
    <w:qFormat/>
    <w:rsid w:val="00BA6110"/>
    <w:rPr>
      <w:i/>
      <w:iCs/>
      <w:color w:val="808080"/>
    </w:rPr>
  </w:style>
  <w:style w:type="character" w:styleId="aff0">
    <w:name w:val="Intense Emphasis"/>
    <w:uiPriority w:val="21"/>
    <w:qFormat/>
    <w:rsid w:val="00BA6110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BA6110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BA6110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BA6110"/>
    <w:rPr>
      <w:b/>
      <w:bCs/>
      <w:smallCaps/>
      <w:spacing w:val="5"/>
    </w:rPr>
  </w:style>
  <w:style w:type="paragraph" w:styleId="aff4">
    <w:name w:val="TOC Heading"/>
    <w:basedOn w:val="1"/>
    <w:next w:val="a1"/>
    <w:uiPriority w:val="39"/>
    <w:semiHidden/>
    <w:unhideWhenUsed/>
    <w:qFormat/>
    <w:rsid w:val="00BA6110"/>
    <w:pPr>
      <w:outlineLvl w:val="9"/>
    </w:pPr>
  </w:style>
  <w:style w:type="table" w:styleId="aff5">
    <w:name w:val="Light Shading"/>
    <w:basedOn w:val="a3"/>
    <w:uiPriority w:val="60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3"/>
    <w:uiPriority w:val="60"/>
    <w:rsid w:val="00BA6110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3"/>
    <w:uiPriority w:val="60"/>
    <w:rsid w:val="00BA6110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3"/>
    <w:uiPriority w:val="60"/>
    <w:rsid w:val="00BA6110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3"/>
    <w:uiPriority w:val="60"/>
    <w:rsid w:val="00BA6110"/>
    <w:pPr>
      <w:spacing w:after="0" w:line="240" w:lineRule="auto"/>
    </w:pPr>
    <w:rPr>
      <w:rFonts w:ascii="Calibri" w:eastAsia="Times New Roman" w:hAnsi="Calibri" w:cs="Times New Roman"/>
      <w:color w:val="5F497A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3"/>
    <w:uiPriority w:val="60"/>
    <w:rsid w:val="00BA6110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3"/>
    <w:uiPriority w:val="60"/>
    <w:rsid w:val="00BA6110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6">
    <w:name w:val="Light List"/>
    <w:basedOn w:val="a3"/>
    <w:uiPriority w:val="61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3"/>
    <w:uiPriority w:val="61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3"/>
    <w:uiPriority w:val="61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3"/>
    <w:uiPriority w:val="61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3"/>
    <w:uiPriority w:val="61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3"/>
    <w:uiPriority w:val="61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3"/>
    <w:uiPriority w:val="61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7">
    <w:name w:val="Light Grid"/>
    <w:basedOn w:val="a3"/>
    <w:uiPriority w:val="62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3"/>
    <w:uiPriority w:val="62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3"/>
    <w:uiPriority w:val="62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3"/>
    <w:uiPriority w:val="62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3"/>
    <w:uiPriority w:val="62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3"/>
    <w:uiPriority w:val="62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3"/>
    <w:uiPriority w:val="62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3">
    <w:name w:val="Medium Shading 1"/>
    <w:basedOn w:val="a3"/>
    <w:uiPriority w:val="63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4">
    <w:name w:val="Medium List 1"/>
    <w:basedOn w:val="a3"/>
    <w:uiPriority w:val="65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3"/>
    <w:uiPriority w:val="65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3"/>
    <w:uiPriority w:val="65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3"/>
    <w:uiPriority w:val="65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3"/>
    <w:uiPriority w:val="65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3"/>
    <w:uiPriority w:val="65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a">
    <w:name w:val="Medium List 2"/>
    <w:basedOn w:val="a3"/>
    <w:uiPriority w:val="66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Grid 1"/>
    <w:basedOn w:val="a3"/>
    <w:uiPriority w:val="67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3"/>
    <w:uiPriority w:val="67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3"/>
    <w:uiPriority w:val="67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3"/>
    <w:uiPriority w:val="67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3"/>
    <w:uiPriority w:val="67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3"/>
    <w:uiPriority w:val="67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3"/>
    <w:uiPriority w:val="67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b">
    <w:name w:val="Medium Grid 2"/>
    <w:basedOn w:val="a3"/>
    <w:uiPriority w:val="68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3"/>
    <w:uiPriority w:val="68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3"/>
    <w:uiPriority w:val="68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3"/>
    <w:uiPriority w:val="68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3"/>
    <w:uiPriority w:val="68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3"/>
    <w:uiPriority w:val="68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3"/>
    <w:uiPriority w:val="68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7">
    <w:name w:val="Medium Grid 3"/>
    <w:basedOn w:val="a3"/>
    <w:uiPriority w:val="69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8">
    <w:name w:val="Dark List"/>
    <w:basedOn w:val="a3"/>
    <w:uiPriority w:val="70"/>
    <w:rsid w:val="00BA6110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3"/>
    <w:uiPriority w:val="70"/>
    <w:rsid w:val="00BA6110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3"/>
    <w:uiPriority w:val="70"/>
    <w:rsid w:val="00BA6110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3"/>
    <w:uiPriority w:val="70"/>
    <w:rsid w:val="00BA6110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3"/>
    <w:uiPriority w:val="70"/>
    <w:rsid w:val="00BA6110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3"/>
    <w:uiPriority w:val="70"/>
    <w:rsid w:val="00BA6110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3"/>
    <w:uiPriority w:val="70"/>
    <w:rsid w:val="00BA6110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9">
    <w:name w:val="Colorful Shading"/>
    <w:basedOn w:val="a3"/>
    <w:uiPriority w:val="71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3"/>
    <w:uiPriority w:val="71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3"/>
    <w:uiPriority w:val="71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Colorful Shading Accent 3"/>
    <w:basedOn w:val="a3"/>
    <w:uiPriority w:val="71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3">
    <w:name w:val="Colorful Shading Accent 4"/>
    <w:basedOn w:val="a3"/>
    <w:uiPriority w:val="71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Colorful Shading Accent 5"/>
    <w:basedOn w:val="a3"/>
    <w:uiPriority w:val="71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3">
    <w:name w:val="Colorful Shading Accent 6"/>
    <w:basedOn w:val="a3"/>
    <w:uiPriority w:val="71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a">
    <w:name w:val="Colorful List"/>
    <w:basedOn w:val="a3"/>
    <w:uiPriority w:val="72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4">
    <w:name w:val="Colorful List Accent 1"/>
    <w:basedOn w:val="a3"/>
    <w:uiPriority w:val="72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3"/>
    <w:uiPriority w:val="72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3"/>
    <w:uiPriority w:val="72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b">
    <w:name w:val="Colorful Grid"/>
    <w:basedOn w:val="a3"/>
    <w:uiPriority w:val="73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5">
    <w:name w:val="Colorful Grid Accent 1"/>
    <w:basedOn w:val="a3"/>
    <w:uiPriority w:val="73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3"/>
    <w:uiPriority w:val="73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3"/>
    <w:uiPriority w:val="73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eGrid1">
    <w:name w:val="TableGrid1"/>
    <w:rsid w:val="00BA6110"/>
    <w:pPr>
      <w:spacing w:after="0" w:line="240" w:lineRule="auto"/>
    </w:pPr>
    <w:rPr>
      <w:rFonts w:ascii="Calibri" w:eastAsia="MS Mincho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c">
    <w:name w:val="Hyperlink"/>
    <w:uiPriority w:val="99"/>
    <w:unhideWhenUsed/>
    <w:rsid w:val="00BA611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A61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Обычный1"/>
    <w:rsid w:val="00BA6110"/>
  </w:style>
  <w:style w:type="numbering" w:customStyle="1" w:styleId="110">
    <w:name w:val="Нет списка11"/>
    <w:next w:val="a4"/>
    <w:uiPriority w:val="99"/>
    <w:semiHidden/>
    <w:unhideWhenUsed/>
    <w:rsid w:val="00BA6110"/>
  </w:style>
  <w:style w:type="character" w:customStyle="1" w:styleId="widgetinline">
    <w:name w:val="_widgetinline"/>
    <w:basedOn w:val="a2"/>
    <w:rsid w:val="00BA6110"/>
  </w:style>
  <w:style w:type="character" w:customStyle="1" w:styleId="UnresolvedMention">
    <w:name w:val="Unresolved Mention"/>
    <w:uiPriority w:val="99"/>
    <w:semiHidden/>
    <w:unhideWhenUsed/>
    <w:rsid w:val="00BA6110"/>
    <w:rPr>
      <w:color w:val="605E5C"/>
      <w:shd w:val="clear" w:color="auto" w:fill="E1DFDD"/>
    </w:rPr>
  </w:style>
  <w:style w:type="table" w:customStyle="1" w:styleId="17">
    <w:name w:val="Сетка таблицы1"/>
    <w:basedOn w:val="a3"/>
    <w:next w:val="a6"/>
    <w:uiPriority w:val="59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uiPriority w:val="99"/>
    <w:semiHidden/>
    <w:unhideWhenUsed/>
    <w:rsid w:val="00BA6110"/>
  </w:style>
  <w:style w:type="character" w:customStyle="1" w:styleId="affd">
    <w:name w:val="Другое_"/>
    <w:link w:val="affe"/>
    <w:rsid w:val="00BA6110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affe">
    <w:name w:val="Другое"/>
    <w:basedOn w:val="a1"/>
    <w:link w:val="affd"/>
    <w:rsid w:val="00BA6110"/>
    <w:pPr>
      <w:widowControl w:val="0"/>
      <w:shd w:val="clear" w:color="auto" w:fill="FFFFFF"/>
      <w:spacing w:after="0" w:line="254" w:lineRule="auto"/>
      <w:ind w:firstLine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38">
    <w:name w:val="Заголовок №3_"/>
    <w:link w:val="39"/>
    <w:rsid w:val="00BA6110"/>
    <w:rPr>
      <w:rFonts w:ascii="Arial" w:eastAsia="Arial" w:hAnsi="Arial" w:cs="Arial"/>
      <w:b/>
      <w:bCs/>
      <w:color w:val="231F20"/>
      <w:sz w:val="18"/>
      <w:szCs w:val="18"/>
      <w:shd w:val="clear" w:color="auto" w:fill="FFFFFF"/>
    </w:rPr>
  </w:style>
  <w:style w:type="paragraph" w:customStyle="1" w:styleId="39">
    <w:name w:val="Заголовок №3"/>
    <w:basedOn w:val="a1"/>
    <w:link w:val="38"/>
    <w:rsid w:val="00BA6110"/>
    <w:pPr>
      <w:widowControl w:val="0"/>
      <w:shd w:val="clear" w:color="auto" w:fill="FFFFFF"/>
      <w:spacing w:after="40" w:line="257" w:lineRule="auto"/>
      <w:outlineLvl w:val="2"/>
    </w:pPr>
    <w:rPr>
      <w:rFonts w:ascii="Arial" w:eastAsia="Arial" w:hAnsi="Arial" w:cs="Arial"/>
      <w:b/>
      <w:bCs/>
      <w:color w:val="231F20"/>
      <w:sz w:val="18"/>
      <w:szCs w:val="18"/>
    </w:rPr>
  </w:style>
  <w:style w:type="numbering" w:customStyle="1" w:styleId="3a">
    <w:name w:val="Нет списка3"/>
    <w:next w:val="a4"/>
    <w:uiPriority w:val="99"/>
    <w:semiHidden/>
    <w:unhideWhenUsed/>
    <w:rsid w:val="00BA6110"/>
  </w:style>
  <w:style w:type="table" w:customStyle="1" w:styleId="2d">
    <w:name w:val="Сетка таблицы2"/>
    <w:basedOn w:val="a3"/>
    <w:next w:val="a6"/>
    <w:uiPriority w:val="59"/>
    <w:rsid w:val="00BA61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61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">
    <w:name w:val="Содержимое таблицы"/>
    <w:basedOn w:val="a1"/>
    <w:rsid w:val="00BA611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f0">
    <w:name w:val="Balloon Text"/>
    <w:basedOn w:val="a1"/>
    <w:link w:val="afff1"/>
    <w:uiPriority w:val="99"/>
    <w:semiHidden/>
    <w:unhideWhenUsed/>
    <w:rsid w:val="00BA61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BA61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BA611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BA61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BA61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4">
    <w:name w:val="heading 4"/>
    <w:basedOn w:val="a1"/>
    <w:next w:val="a1"/>
    <w:link w:val="40"/>
    <w:uiPriority w:val="9"/>
    <w:unhideWhenUsed/>
    <w:qFormat/>
    <w:rsid w:val="00BA611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A611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A611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A611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A611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A611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BA6110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BA6110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BA6110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2"/>
    <w:link w:val="4"/>
    <w:uiPriority w:val="9"/>
    <w:rsid w:val="00BA6110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BA6110"/>
    <w:rPr>
      <w:rFonts w:ascii="Cambria" w:eastAsia="Times New Roman" w:hAnsi="Cambria" w:cs="Times New Roman"/>
      <w:color w:val="243F60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BA6110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BA6110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BA6110"/>
    <w:rPr>
      <w:rFonts w:ascii="Cambria" w:eastAsia="Times New Roman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BA6110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numbering" w:customStyle="1" w:styleId="11">
    <w:name w:val="Нет списка1"/>
    <w:next w:val="a4"/>
    <w:uiPriority w:val="99"/>
    <w:semiHidden/>
    <w:unhideWhenUsed/>
    <w:rsid w:val="00BA6110"/>
  </w:style>
  <w:style w:type="paragraph" w:styleId="a5">
    <w:name w:val="No Spacing"/>
    <w:uiPriority w:val="1"/>
    <w:qFormat/>
    <w:rsid w:val="00BA611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3"/>
    <w:uiPriority w:val="59"/>
    <w:rsid w:val="00BA61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Сноска_"/>
    <w:link w:val="a8"/>
    <w:rsid w:val="00BA6110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paragraph" w:customStyle="1" w:styleId="a8">
    <w:name w:val="Сноска"/>
    <w:basedOn w:val="a1"/>
    <w:link w:val="a7"/>
    <w:rsid w:val="00BA6110"/>
    <w:pPr>
      <w:widowControl w:val="0"/>
      <w:shd w:val="clear" w:color="auto" w:fill="FFFFFF"/>
      <w:spacing w:after="0" w:line="226" w:lineRule="auto"/>
      <w:ind w:left="240" w:hanging="24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character" w:customStyle="1" w:styleId="a9">
    <w:name w:val="Основной текст_"/>
    <w:link w:val="12"/>
    <w:rsid w:val="00BA6110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1"/>
    <w:link w:val="a9"/>
    <w:rsid w:val="00BA6110"/>
    <w:pPr>
      <w:widowControl w:val="0"/>
      <w:shd w:val="clear" w:color="auto" w:fill="FFFFFF"/>
      <w:spacing w:after="0" w:line="254" w:lineRule="auto"/>
      <w:ind w:firstLine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a">
    <w:name w:val="header"/>
    <w:basedOn w:val="a1"/>
    <w:link w:val="ab"/>
    <w:uiPriority w:val="99"/>
    <w:unhideWhenUsed/>
    <w:rsid w:val="00BA611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b">
    <w:name w:val="Верхний колонтитул Знак"/>
    <w:basedOn w:val="a2"/>
    <w:link w:val="aa"/>
    <w:uiPriority w:val="99"/>
    <w:rsid w:val="00BA6110"/>
    <w:rPr>
      <w:rFonts w:ascii="Calibri" w:eastAsia="Times New Roman" w:hAnsi="Calibri" w:cs="Times New Roman"/>
      <w:lang w:val="en-US"/>
    </w:rPr>
  </w:style>
  <w:style w:type="paragraph" w:styleId="ac">
    <w:name w:val="Normal (Web)"/>
    <w:basedOn w:val="a1"/>
    <w:uiPriority w:val="99"/>
    <w:semiHidden/>
    <w:unhideWhenUsed/>
    <w:rsid w:val="00BA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BA6110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d">
    <w:name w:val="footer"/>
    <w:basedOn w:val="a1"/>
    <w:link w:val="ae"/>
    <w:uiPriority w:val="99"/>
    <w:unhideWhenUsed/>
    <w:rsid w:val="00BA611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e">
    <w:name w:val="Нижний колонтитул Знак"/>
    <w:basedOn w:val="a2"/>
    <w:link w:val="ad"/>
    <w:uiPriority w:val="99"/>
    <w:rsid w:val="00BA6110"/>
    <w:rPr>
      <w:rFonts w:ascii="Calibri" w:eastAsia="Times New Roman" w:hAnsi="Calibri" w:cs="Times New Roman"/>
      <w:lang w:val="en-US"/>
    </w:rPr>
  </w:style>
  <w:style w:type="paragraph" w:styleId="af">
    <w:name w:val="Title"/>
    <w:basedOn w:val="a1"/>
    <w:next w:val="a1"/>
    <w:link w:val="af0"/>
    <w:uiPriority w:val="10"/>
    <w:qFormat/>
    <w:rsid w:val="00BA61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f0">
    <w:name w:val="Название Знак"/>
    <w:basedOn w:val="a2"/>
    <w:link w:val="af"/>
    <w:uiPriority w:val="10"/>
    <w:rsid w:val="00BA61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f1">
    <w:name w:val="Subtitle"/>
    <w:basedOn w:val="a1"/>
    <w:next w:val="a1"/>
    <w:link w:val="af2"/>
    <w:uiPriority w:val="11"/>
    <w:qFormat/>
    <w:rsid w:val="00BA611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2">
    <w:name w:val="Подзаголовок Знак"/>
    <w:basedOn w:val="a2"/>
    <w:link w:val="af1"/>
    <w:uiPriority w:val="11"/>
    <w:rsid w:val="00BA611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f3">
    <w:name w:val="List Paragraph"/>
    <w:basedOn w:val="a1"/>
    <w:uiPriority w:val="34"/>
    <w:qFormat/>
    <w:rsid w:val="00BA6110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4">
    <w:name w:val="Body Text"/>
    <w:basedOn w:val="a1"/>
    <w:link w:val="af5"/>
    <w:uiPriority w:val="99"/>
    <w:unhideWhenUsed/>
    <w:qFormat/>
    <w:rsid w:val="00BA6110"/>
    <w:pPr>
      <w:spacing w:after="120"/>
    </w:pPr>
    <w:rPr>
      <w:rFonts w:ascii="Calibri" w:eastAsia="Times New Roman" w:hAnsi="Calibri" w:cs="Times New Roman"/>
      <w:lang w:val="en-US"/>
    </w:rPr>
  </w:style>
  <w:style w:type="character" w:customStyle="1" w:styleId="af5">
    <w:name w:val="Основной текст Знак"/>
    <w:basedOn w:val="a2"/>
    <w:link w:val="af4"/>
    <w:uiPriority w:val="99"/>
    <w:rsid w:val="00BA6110"/>
    <w:rPr>
      <w:rFonts w:ascii="Calibri" w:eastAsia="Times New Roman" w:hAnsi="Calibri" w:cs="Times New Roman"/>
      <w:lang w:val="en-US"/>
    </w:rPr>
  </w:style>
  <w:style w:type="paragraph" w:styleId="23">
    <w:name w:val="Body Text 2"/>
    <w:basedOn w:val="a1"/>
    <w:link w:val="24"/>
    <w:uiPriority w:val="99"/>
    <w:unhideWhenUsed/>
    <w:rsid w:val="00BA6110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BA6110"/>
    <w:rPr>
      <w:rFonts w:ascii="Calibri" w:eastAsia="Times New Roman" w:hAnsi="Calibri" w:cs="Times New Roman"/>
      <w:lang w:val="en-US"/>
    </w:rPr>
  </w:style>
  <w:style w:type="paragraph" w:styleId="33">
    <w:name w:val="Body Text 3"/>
    <w:basedOn w:val="a1"/>
    <w:link w:val="34"/>
    <w:uiPriority w:val="99"/>
    <w:unhideWhenUsed/>
    <w:rsid w:val="00BA6110"/>
    <w:pPr>
      <w:spacing w:after="120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BA6110"/>
    <w:rPr>
      <w:rFonts w:ascii="Calibri" w:eastAsia="Times New Roman" w:hAnsi="Calibri" w:cs="Times New Roman"/>
      <w:sz w:val="16"/>
      <w:szCs w:val="16"/>
      <w:lang w:val="en-US"/>
    </w:rPr>
  </w:style>
  <w:style w:type="paragraph" w:styleId="af6">
    <w:name w:val="List"/>
    <w:basedOn w:val="a1"/>
    <w:uiPriority w:val="99"/>
    <w:unhideWhenUsed/>
    <w:rsid w:val="00BA6110"/>
    <w:pPr>
      <w:ind w:left="360" w:hanging="360"/>
      <w:contextualSpacing/>
    </w:pPr>
    <w:rPr>
      <w:rFonts w:ascii="Calibri" w:eastAsia="Times New Roman" w:hAnsi="Calibri" w:cs="Times New Roman"/>
      <w:lang w:val="en-US"/>
    </w:rPr>
  </w:style>
  <w:style w:type="paragraph" w:styleId="25">
    <w:name w:val="List 2"/>
    <w:basedOn w:val="a1"/>
    <w:uiPriority w:val="99"/>
    <w:unhideWhenUsed/>
    <w:rsid w:val="00BA6110"/>
    <w:pPr>
      <w:ind w:left="720" w:hanging="360"/>
      <w:contextualSpacing/>
    </w:pPr>
    <w:rPr>
      <w:rFonts w:ascii="Calibri" w:eastAsia="Times New Roman" w:hAnsi="Calibri" w:cs="Times New Roman"/>
      <w:lang w:val="en-US"/>
    </w:rPr>
  </w:style>
  <w:style w:type="paragraph" w:styleId="35">
    <w:name w:val="List 3"/>
    <w:basedOn w:val="a1"/>
    <w:uiPriority w:val="99"/>
    <w:unhideWhenUsed/>
    <w:rsid w:val="00BA6110"/>
    <w:pPr>
      <w:ind w:left="1080" w:hanging="360"/>
      <w:contextualSpacing/>
    </w:pPr>
    <w:rPr>
      <w:rFonts w:ascii="Calibri" w:eastAsia="Times New Roman" w:hAnsi="Calibri" w:cs="Times New Roman"/>
      <w:lang w:val="en-US"/>
    </w:rPr>
  </w:style>
  <w:style w:type="paragraph" w:styleId="a0">
    <w:name w:val="List Bullet"/>
    <w:basedOn w:val="a1"/>
    <w:uiPriority w:val="99"/>
    <w:unhideWhenUsed/>
    <w:rsid w:val="00BA6110"/>
    <w:pPr>
      <w:numPr>
        <w:numId w:val="1"/>
      </w:numPr>
      <w:contextualSpacing/>
    </w:pPr>
    <w:rPr>
      <w:rFonts w:ascii="Calibri" w:eastAsia="Times New Roman" w:hAnsi="Calibri" w:cs="Times New Roman"/>
      <w:lang w:val="en-US"/>
    </w:rPr>
  </w:style>
  <w:style w:type="paragraph" w:styleId="20">
    <w:name w:val="List Bullet 2"/>
    <w:basedOn w:val="a1"/>
    <w:uiPriority w:val="99"/>
    <w:unhideWhenUsed/>
    <w:rsid w:val="00BA6110"/>
    <w:pPr>
      <w:numPr>
        <w:numId w:val="2"/>
      </w:numPr>
      <w:contextualSpacing/>
    </w:pPr>
    <w:rPr>
      <w:rFonts w:ascii="Calibri" w:eastAsia="Times New Roman" w:hAnsi="Calibri" w:cs="Times New Roman"/>
      <w:lang w:val="en-US"/>
    </w:rPr>
  </w:style>
  <w:style w:type="paragraph" w:styleId="30">
    <w:name w:val="List Bullet 3"/>
    <w:basedOn w:val="a1"/>
    <w:uiPriority w:val="99"/>
    <w:unhideWhenUsed/>
    <w:rsid w:val="00BA6110"/>
    <w:pPr>
      <w:numPr>
        <w:numId w:val="3"/>
      </w:numPr>
      <w:contextualSpacing/>
    </w:pPr>
    <w:rPr>
      <w:rFonts w:ascii="Calibri" w:eastAsia="Times New Roman" w:hAnsi="Calibri" w:cs="Times New Roman"/>
      <w:lang w:val="en-US"/>
    </w:rPr>
  </w:style>
  <w:style w:type="paragraph" w:styleId="a">
    <w:name w:val="List Number"/>
    <w:basedOn w:val="a1"/>
    <w:uiPriority w:val="99"/>
    <w:unhideWhenUsed/>
    <w:rsid w:val="00BA6110"/>
    <w:pPr>
      <w:numPr>
        <w:numId w:val="4"/>
      </w:numPr>
      <w:contextualSpacing/>
    </w:pPr>
    <w:rPr>
      <w:rFonts w:ascii="Calibri" w:eastAsia="Times New Roman" w:hAnsi="Calibri" w:cs="Times New Roman"/>
      <w:lang w:val="en-US"/>
    </w:rPr>
  </w:style>
  <w:style w:type="paragraph" w:styleId="2">
    <w:name w:val="List Number 2"/>
    <w:basedOn w:val="a1"/>
    <w:uiPriority w:val="99"/>
    <w:unhideWhenUsed/>
    <w:rsid w:val="00BA6110"/>
    <w:pPr>
      <w:numPr>
        <w:numId w:val="5"/>
      </w:numPr>
      <w:contextualSpacing/>
    </w:pPr>
    <w:rPr>
      <w:rFonts w:ascii="Calibri" w:eastAsia="Times New Roman" w:hAnsi="Calibri" w:cs="Times New Roman"/>
      <w:lang w:val="en-US"/>
    </w:rPr>
  </w:style>
  <w:style w:type="paragraph" w:styleId="3">
    <w:name w:val="List Number 3"/>
    <w:basedOn w:val="a1"/>
    <w:uiPriority w:val="99"/>
    <w:unhideWhenUsed/>
    <w:rsid w:val="00BA6110"/>
    <w:pPr>
      <w:numPr>
        <w:numId w:val="6"/>
      </w:numPr>
      <w:contextualSpacing/>
    </w:pPr>
    <w:rPr>
      <w:rFonts w:ascii="Calibri" w:eastAsia="Times New Roman" w:hAnsi="Calibri" w:cs="Times New Roman"/>
      <w:lang w:val="en-US"/>
    </w:rPr>
  </w:style>
  <w:style w:type="paragraph" w:styleId="af7">
    <w:name w:val="List Continue"/>
    <w:basedOn w:val="a1"/>
    <w:uiPriority w:val="99"/>
    <w:unhideWhenUsed/>
    <w:rsid w:val="00BA6110"/>
    <w:pPr>
      <w:spacing w:after="120"/>
      <w:ind w:left="360"/>
      <w:contextualSpacing/>
    </w:pPr>
    <w:rPr>
      <w:rFonts w:ascii="Calibri" w:eastAsia="Times New Roman" w:hAnsi="Calibri" w:cs="Times New Roman"/>
      <w:lang w:val="en-US"/>
    </w:rPr>
  </w:style>
  <w:style w:type="paragraph" w:styleId="26">
    <w:name w:val="List Continue 2"/>
    <w:basedOn w:val="a1"/>
    <w:uiPriority w:val="99"/>
    <w:unhideWhenUsed/>
    <w:rsid w:val="00BA6110"/>
    <w:pPr>
      <w:spacing w:after="120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36">
    <w:name w:val="List Continue 3"/>
    <w:basedOn w:val="a1"/>
    <w:uiPriority w:val="99"/>
    <w:unhideWhenUsed/>
    <w:rsid w:val="00BA6110"/>
    <w:pPr>
      <w:spacing w:after="120"/>
      <w:ind w:left="1080"/>
      <w:contextualSpacing/>
    </w:pPr>
    <w:rPr>
      <w:rFonts w:ascii="Calibri" w:eastAsia="Times New Roman" w:hAnsi="Calibri" w:cs="Times New Roman"/>
      <w:lang w:val="en-US"/>
    </w:rPr>
  </w:style>
  <w:style w:type="paragraph" w:styleId="af8">
    <w:name w:val="macro"/>
    <w:link w:val="af9"/>
    <w:uiPriority w:val="99"/>
    <w:unhideWhenUsed/>
    <w:rsid w:val="00BA611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af9">
    <w:name w:val="Текст макроса Знак"/>
    <w:basedOn w:val="a2"/>
    <w:link w:val="af8"/>
    <w:uiPriority w:val="99"/>
    <w:rsid w:val="00BA6110"/>
    <w:rPr>
      <w:rFonts w:ascii="Courier" w:eastAsia="Times New Roman" w:hAnsi="Courier" w:cs="Times New Roman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BA6110"/>
    <w:rPr>
      <w:rFonts w:ascii="Calibri" w:eastAsia="Times New Roman" w:hAnsi="Calibri" w:cs="Times New Roman"/>
      <w:i/>
      <w:iCs/>
      <w:color w:val="000000"/>
      <w:lang w:val="en-US"/>
    </w:rPr>
  </w:style>
  <w:style w:type="character" w:customStyle="1" w:styleId="28">
    <w:name w:val="Цитата 2 Знак"/>
    <w:basedOn w:val="a2"/>
    <w:link w:val="27"/>
    <w:uiPriority w:val="29"/>
    <w:rsid w:val="00BA6110"/>
    <w:rPr>
      <w:rFonts w:ascii="Calibri" w:eastAsia="Times New Roman" w:hAnsi="Calibri" w:cs="Times New Roman"/>
      <w:i/>
      <w:iCs/>
      <w:color w:val="000000"/>
      <w:lang w:val="en-US"/>
    </w:rPr>
  </w:style>
  <w:style w:type="paragraph" w:styleId="afa">
    <w:name w:val="caption"/>
    <w:basedOn w:val="a1"/>
    <w:next w:val="a1"/>
    <w:uiPriority w:val="35"/>
    <w:semiHidden/>
    <w:unhideWhenUsed/>
    <w:qFormat/>
    <w:rsid w:val="00BA6110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/>
    </w:rPr>
  </w:style>
  <w:style w:type="character" w:styleId="afb">
    <w:name w:val="Strong"/>
    <w:uiPriority w:val="22"/>
    <w:qFormat/>
    <w:rsid w:val="00BA6110"/>
    <w:rPr>
      <w:b/>
      <w:bCs/>
    </w:rPr>
  </w:style>
  <w:style w:type="character" w:styleId="afc">
    <w:name w:val="Emphasis"/>
    <w:uiPriority w:val="20"/>
    <w:qFormat/>
    <w:rsid w:val="00BA6110"/>
    <w:rPr>
      <w:i/>
      <w:iCs/>
    </w:rPr>
  </w:style>
  <w:style w:type="paragraph" w:styleId="afd">
    <w:name w:val="Intense Quote"/>
    <w:basedOn w:val="a1"/>
    <w:next w:val="a1"/>
    <w:link w:val="afe"/>
    <w:uiPriority w:val="30"/>
    <w:qFormat/>
    <w:rsid w:val="00BA611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character" w:customStyle="1" w:styleId="afe">
    <w:name w:val="Выделенная цитата Знак"/>
    <w:basedOn w:val="a2"/>
    <w:link w:val="afd"/>
    <w:uiPriority w:val="30"/>
    <w:rsid w:val="00BA6110"/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character" w:styleId="aff">
    <w:name w:val="Subtle Emphasis"/>
    <w:uiPriority w:val="19"/>
    <w:qFormat/>
    <w:rsid w:val="00BA6110"/>
    <w:rPr>
      <w:i/>
      <w:iCs/>
      <w:color w:val="808080"/>
    </w:rPr>
  </w:style>
  <w:style w:type="character" w:styleId="aff0">
    <w:name w:val="Intense Emphasis"/>
    <w:uiPriority w:val="21"/>
    <w:qFormat/>
    <w:rsid w:val="00BA6110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BA6110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BA6110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BA6110"/>
    <w:rPr>
      <w:b/>
      <w:bCs/>
      <w:smallCaps/>
      <w:spacing w:val="5"/>
    </w:rPr>
  </w:style>
  <w:style w:type="paragraph" w:styleId="aff4">
    <w:name w:val="TOC Heading"/>
    <w:basedOn w:val="1"/>
    <w:next w:val="a1"/>
    <w:uiPriority w:val="39"/>
    <w:semiHidden/>
    <w:unhideWhenUsed/>
    <w:qFormat/>
    <w:rsid w:val="00BA6110"/>
    <w:pPr>
      <w:outlineLvl w:val="9"/>
    </w:pPr>
  </w:style>
  <w:style w:type="table" w:styleId="aff5">
    <w:name w:val="Light Shading"/>
    <w:basedOn w:val="a3"/>
    <w:uiPriority w:val="60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3"/>
    <w:uiPriority w:val="60"/>
    <w:rsid w:val="00BA6110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3"/>
    <w:uiPriority w:val="60"/>
    <w:rsid w:val="00BA6110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3"/>
    <w:uiPriority w:val="60"/>
    <w:rsid w:val="00BA6110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3"/>
    <w:uiPriority w:val="60"/>
    <w:rsid w:val="00BA6110"/>
    <w:pPr>
      <w:spacing w:after="0" w:line="240" w:lineRule="auto"/>
    </w:pPr>
    <w:rPr>
      <w:rFonts w:ascii="Calibri" w:eastAsia="Times New Roman" w:hAnsi="Calibri" w:cs="Times New Roman"/>
      <w:color w:val="5F497A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3"/>
    <w:uiPriority w:val="60"/>
    <w:rsid w:val="00BA6110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3"/>
    <w:uiPriority w:val="60"/>
    <w:rsid w:val="00BA6110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6">
    <w:name w:val="Light List"/>
    <w:basedOn w:val="a3"/>
    <w:uiPriority w:val="61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3"/>
    <w:uiPriority w:val="61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3"/>
    <w:uiPriority w:val="61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3"/>
    <w:uiPriority w:val="61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3"/>
    <w:uiPriority w:val="61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3"/>
    <w:uiPriority w:val="61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3"/>
    <w:uiPriority w:val="61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7">
    <w:name w:val="Light Grid"/>
    <w:basedOn w:val="a3"/>
    <w:uiPriority w:val="62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3"/>
    <w:uiPriority w:val="62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3"/>
    <w:uiPriority w:val="62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3"/>
    <w:uiPriority w:val="62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3"/>
    <w:uiPriority w:val="62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3"/>
    <w:uiPriority w:val="62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3"/>
    <w:uiPriority w:val="62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3">
    <w:name w:val="Medium Shading 1"/>
    <w:basedOn w:val="a3"/>
    <w:uiPriority w:val="63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4">
    <w:name w:val="Medium List 1"/>
    <w:basedOn w:val="a3"/>
    <w:uiPriority w:val="65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3"/>
    <w:uiPriority w:val="65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3"/>
    <w:uiPriority w:val="65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3"/>
    <w:uiPriority w:val="65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3"/>
    <w:uiPriority w:val="65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3"/>
    <w:uiPriority w:val="65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a">
    <w:name w:val="Medium List 2"/>
    <w:basedOn w:val="a3"/>
    <w:uiPriority w:val="66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Grid 1"/>
    <w:basedOn w:val="a3"/>
    <w:uiPriority w:val="67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3"/>
    <w:uiPriority w:val="67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3"/>
    <w:uiPriority w:val="67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3"/>
    <w:uiPriority w:val="67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3"/>
    <w:uiPriority w:val="67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3"/>
    <w:uiPriority w:val="67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3"/>
    <w:uiPriority w:val="67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b">
    <w:name w:val="Medium Grid 2"/>
    <w:basedOn w:val="a3"/>
    <w:uiPriority w:val="68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3"/>
    <w:uiPriority w:val="68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3"/>
    <w:uiPriority w:val="68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3"/>
    <w:uiPriority w:val="68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3"/>
    <w:uiPriority w:val="68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3"/>
    <w:uiPriority w:val="68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3"/>
    <w:uiPriority w:val="68"/>
    <w:rsid w:val="00BA6110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7">
    <w:name w:val="Medium Grid 3"/>
    <w:basedOn w:val="a3"/>
    <w:uiPriority w:val="69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8">
    <w:name w:val="Dark List"/>
    <w:basedOn w:val="a3"/>
    <w:uiPriority w:val="70"/>
    <w:rsid w:val="00BA6110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3"/>
    <w:uiPriority w:val="70"/>
    <w:rsid w:val="00BA6110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3"/>
    <w:uiPriority w:val="70"/>
    <w:rsid w:val="00BA6110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3"/>
    <w:uiPriority w:val="70"/>
    <w:rsid w:val="00BA6110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3"/>
    <w:uiPriority w:val="70"/>
    <w:rsid w:val="00BA6110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3"/>
    <w:uiPriority w:val="70"/>
    <w:rsid w:val="00BA6110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3"/>
    <w:uiPriority w:val="70"/>
    <w:rsid w:val="00BA6110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9">
    <w:name w:val="Colorful Shading"/>
    <w:basedOn w:val="a3"/>
    <w:uiPriority w:val="71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3"/>
    <w:uiPriority w:val="71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3"/>
    <w:uiPriority w:val="71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Colorful Shading Accent 3"/>
    <w:basedOn w:val="a3"/>
    <w:uiPriority w:val="71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3">
    <w:name w:val="Colorful Shading Accent 4"/>
    <w:basedOn w:val="a3"/>
    <w:uiPriority w:val="71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Colorful Shading Accent 5"/>
    <w:basedOn w:val="a3"/>
    <w:uiPriority w:val="71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3">
    <w:name w:val="Colorful Shading Accent 6"/>
    <w:basedOn w:val="a3"/>
    <w:uiPriority w:val="71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a">
    <w:name w:val="Colorful List"/>
    <w:basedOn w:val="a3"/>
    <w:uiPriority w:val="72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4">
    <w:name w:val="Colorful List Accent 1"/>
    <w:basedOn w:val="a3"/>
    <w:uiPriority w:val="72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3"/>
    <w:uiPriority w:val="72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3"/>
    <w:uiPriority w:val="72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b">
    <w:name w:val="Colorful Grid"/>
    <w:basedOn w:val="a3"/>
    <w:uiPriority w:val="73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5">
    <w:name w:val="Colorful Grid Accent 1"/>
    <w:basedOn w:val="a3"/>
    <w:uiPriority w:val="73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3"/>
    <w:uiPriority w:val="73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3"/>
    <w:uiPriority w:val="73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rsid w:val="00BA61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eGrid1">
    <w:name w:val="TableGrid1"/>
    <w:rsid w:val="00BA6110"/>
    <w:pPr>
      <w:spacing w:after="0" w:line="240" w:lineRule="auto"/>
    </w:pPr>
    <w:rPr>
      <w:rFonts w:ascii="Calibri" w:eastAsia="MS Mincho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c">
    <w:name w:val="Hyperlink"/>
    <w:uiPriority w:val="99"/>
    <w:unhideWhenUsed/>
    <w:rsid w:val="00BA611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A61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Обычный1"/>
    <w:rsid w:val="00BA6110"/>
  </w:style>
  <w:style w:type="numbering" w:customStyle="1" w:styleId="110">
    <w:name w:val="Нет списка11"/>
    <w:next w:val="a4"/>
    <w:uiPriority w:val="99"/>
    <w:semiHidden/>
    <w:unhideWhenUsed/>
    <w:rsid w:val="00BA6110"/>
  </w:style>
  <w:style w:type="character" w:customStyle="1" w:styleId="widgetinline">
    <w:name w:val="_widgetinline"/>
    <w:basedOn w:val="a2"/>
    <w:rsid w:val="00BA6110"/>
  </w:style>
  <w:style w:type="character" w:customStyle="1" w:styleId="UnresolvedMention">
    <w:name w:val="Unresolved Mention"/>
    <w:uiPriority w:val="99"/>
    <w:semiHidden/>
    <w:unhideWhenUsed/>
    <w:rsid w:val="00BA6110"/>
    <w:rPr>
      <w:color w:val="605E5C"/>
      <w:shd w:val="clear" w:color="auto" w:fill="E1DFDD"/>
    </w:rPr>
  </w:style>
  <w:style w:type="table" w:customStyle="1" w:styleId="17">
    <w:name w:val="Сетка таблицы1"/>
    <w:basedOn w:val="a3"/>
    <w:next w:val="a6"/>
    <w:uiPriority w:val="59"/>
    <w:rsid w:val="00BA61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uiPriority w:val="99"/>
    <w:semiHidden/>
    <w:unhideWhenUsed/>
    <w:rsid w:val="00BA6110"/>
  </w:style>
  <w:style w:type="character" w:customStyle="1" w:styleId="affd">
    <w:name w:val="Другое_"/>
    <w:link w:val="affe"/>
    <w:rsid w:val="00BA6110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affe">
    <w:name w:val="Другое"/>
    <w:basedOn w:val="a1"/>
    <w:link w:val="affd"/>
    <w:rsid w:val="00BA6110"/>
    <w:pPr>
      <w:widowControl w:val="0"/>
      <w:shd w:val="clear" w:color="auto" w:fill="FFFFFF"/>
      <w:spacing w:after="0" w:line="254" w:lineRule="auto"/>
      <w:ind w:firstLine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38">
    <w:name w:val="Заголовок №3_"/>
    <w:link w:val="39"/>
    <w:rsid w:val="00BA6110"/>
    <w:rPr>
      <w:rFonts w:ascii="Arial" w:eastAsia="Arial" w:hAnsi="Arial" w:cs="Arial"/>
      <w:b/>
      <w:bCs/>
      <w:color w:val="231F20"/>
      <w:sz w:val="18"/>
      <w:szCs w:val="18"/>
      <w:shd w:val="clear" w:color="auto" w:fill="FFFFFF"/>
    </w:rPr>
  </w:style>
  <w:style w:type="paragraph" w:customStyle="1" w:styleId="39">
    <w:name w:val="Заголовок №3"/>
    <w:basedOn w:val="a1"/>
    <w:link w:val="38"/>
    <w:rsid w:val="00BA6110"/>
    <w:pPr>
      <w:widowControl w:val="0"/>
      <w:shd w:val="clear" w:color="auto" w:fill="FFFFFF"/>
      <w:spacing w:after="40" w:line="257" w:lineRule="auto"/>
      <w:outlineLvl w:val="2"/>
    </w:pPr>
    <w:rPr>
      <w:rFonts w:ascii="Arial" w:eastAsia="Arial" w:hAnsi="Arial" w:cs="Arial"/>
      <w:b/>
      <w:bCs/>
      <w:color w:val="231F20"/>
      <w:sz w:val="18"/>
      <w:szCs w:val="18"/>
    </w:rPr>
  </w:style>
  <w:style w:type="numbering" w:customStyle="1" w:styleId="3a">
    <w:name w:val="Нет списка3"/>
    <w:next w:val="a4"/>
    <w:uiPriority w:val="99"/>
    <w:semiHidden/>
    <w:unhideWhenUsed/>
    <w:rsid w:val="00BA6110"/>
  </w:style>
  <w:style w:type="table" w:customStyle="1" w:styleId="2d">
    <w:name w:val="Сетка таблицы2"/>
    <w:basedOn w:val="a3"/>
    <w:next w:val="a6"/>
    <w:uiPriority w:val="59"/>
    <w:rsid w:val="00BA61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61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">
    <w:name w:val="Содержимое таблицы"/>
    <w:basedOn w:val="a1"/>
    <w:rsid w:val="00BA611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f0">
    <w:name w:val="Balloon Text"/>
    <w:basedOn w:val="a1"/>
    <w:link w:val="afff1"/>
    <w:uiPriority w:val="99"/>
    <w:semiHidden/>
    <w:unhideWhenUsed/>
    <w:rsid w:val="00BA61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BA61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8598</Words>
  <Characters>49013</Characters>
  <Application>Microsoft Office Word</Application>
  <DocSecurity>0</DocSecurity>
  <Lines>408</Lines>
  <Paragraphs>114</Paragraphs>
  <ScaleCrop>false</ScaleCrop>
  <Company>school</Company>
  <LinksUpToDate>false</LinksUpToDate>
  <CharactersWithSpaces>57497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2023-01-25T14:25:00Z</dcterms:created>
  <dcterms:modified xsi:type="dcterms:W3CDTF">2023-01-25T14:26:00Z</dcterms:modified>
</cp:coreProperties>
</file>