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16" w:rsidRPr="008B4216" w:rsidRDefault="008B4216" w:rsidP="008B4216">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0"/>
          <w:szCs w:val="20"/>
          <w:lang w:eastAsia="ru-RU"/>
        </w:rPr>
      </w:pPr>
      <w:r>
        <w:rPr>
          <w:rFonts w:ascii="Times New Roman" w:eastAsia="Times New Roman" w:hAnsi="Times New Roman" w:cs="Times New Roman"/>
          <w:b/>
          <w:bCs/>
          <w:caps/>
          <w:kern w:val="36"/>
          <w:sz w:val="20"/>
          <w:szCs w:val="20"/>
          <w:lang w:eastAsia="ru-RU"/>
        </w:rPr>
        <w:t>РАБОЧАЯ ПРОГРАММА ФИЗИЧЕСКОЙ КУЛЬТУРЕ</w:t>
      </w:r>
      <w:bookmarkStart w:id="0" w:name="_GoBack"/>
      <w:bookmarkEnd w:id="0"/>
    </w:p>
    <w:p w:rsidR="008B4216" w:rsidRPr="008B4216" w:rsidRDefault="008B4216" w:rsidP="008B4216">
      <w:pPr>
        <w:spacing w:after="0" w:line="240" w:lineRule="auto"/>
        <w:jc w:val="center"/>
        <w:rPr>
          <w:rFonts w:ascii="Times New Roman" w:eastAsia="Calibri" w:hAnsi="Times New Roman" w:cs="Times New Roman"/>
          <w:b/>
          <w:sz w:val="20"/>
          <w:szCs w:val="20"/>
        </w:rPr>
      </w:pPr>
      <w:r w:rsidRPr="008B4216">
        <w:rPr>
          <w:rFonts w:ascii="Times New Roman" w:eastAsia="Calibri" w:hAnsi="Times New Roman" w:cs="Times New Roman"/>
          <w:b/>
          <w:sz w:val="20"/>
          <w:szCs w:val="20"/>
        </w:rPr>
        <w:t>ПОЯСНИТЕЛЬНАЯ ЗАПИСКА</w:t>
      </w:r>
    </w:p>
    <w:p w:rsidR="008B4216" w:rsidRPr="008B4216" w:rsidRDefault="008B4216" w:rsidP="008B4216">
      <w:pPr>
        <w:spacing w:after="0" w:line="240" w:lineRule="auto"/>
        <w:jc w:val="center"/>
        <w:rPr>
          <w:rFonts w:ascii="Times New Roman" w:eastAsia="Calibri" w:hAnsi="Times New Roman" w:cs="Times New Roman"/>
          <w:sz w:val="20"/>
          <w:szCs w:val="20"/>
        </w:rPr>
      </w:pPr>
      <w:r w:rsidRPr="008B4216">
        <w:rPr>
          <w:rFonts w:ascii="Times New Roman" w:eastAsia="Calibri" w:hAnsi="Times New Roman" w:cs="Times New Roman"/>
          <w:sz w:val="20"/>
          <w:szCs w:val="20"/>
        </w:rPr>
        <w:t>ОБЩАЯ ХАРАКТЕРИСТИКА УЧЕБНОГО ПРЕДМЕТА «ФИЗИЧЕСКАЯ КУЛЬТУРА»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B4216">
        <w:rPr>
          <w:rFonts w:ascii="Times New Roman" w:eastAsia="Calibri" w:hAnsi="Times New Roman" w:cs="Times New Roman"/>
          <w:sz w:val="20"/>
          <w:szCs w:val="20"/>
        </w:rPr>
        <w:t>самоактуализации</w:t>
      </w:r>
      <w:proofErr w:type="spellEnd"/>
      <w:r w:rsidRPr="008B4216">
        <w:rPr>
          <w:rFonts w:ascii="Times New Roman" w:eastAsia="Calibri" w:hAnsi="Times New Roman" w:cs="Times New Roman"/>
          <w:sz w:val="20"/>
          <w:szCs w:val="20"/>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8B4216">
        <w:rPr>
          <w:rFonts w:ascii="Times New Roman" w:eastAsia="Calibri" w:hAnsi="Times New Roman" w:cs="Times New Roman"/>
          <w:sz w:val="20"/>
          <w:szCs w:val="20"/>
        </w:rPr>
        <w:br/>
        <w:t>адаптивных возможностей систем организма, развития жизненно важных физических качеств.</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8B4216" w:rsidRPr="008B4216" w:rsidRDefault="008B4216" w:rsidP="008B4216">
      <w:pPr>
        <w:spacing w:after="0" w:line="240" w:lineRule="auto"/>
        <w:jc w:val="center"/>
        <w:rPr>
          <w:rFonts w:ascii="Times New Roman" w:eastAsia="Calibri" w:hAnsi="Times New Roman" w:cs="Times New Roman"/>
          <w:sz w:val="20"/>
          <w:szCs w:val="20"/>
        </w:rPr>
      </w:pPr>
      <w:r w:rsidRPr="008B4216">
        <w:rPr>
          <w:rFonts w:ascii="Times New Roman" w:eastAsia="Calibri" w:hAnsi="Times New Roman" w:cs="Times New Roman"/>
          <w:sz w:val="20"/>
          <w:szCs w:val="20"/>
        </w:rPr>
        <w:t>ЦЕЛИ ИЗУЧЕНИЯ УЧЕБНОГО ПРЕДМЕТА «ФИЗИЧЕСКАЯ КУЛЬТУРА»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w:t>
      </w:r>
      <w:proofErr w:type="spellStart"/>
      <w:r w:rsidRPr="008B4216">
        <w:rPr>
          <w:rFonts w:ascii="Times New Roman" w:eastAsia="Calibri" w:hAnsi="Times New Roman" w:cs="Times New Roman"/>
          <w:sz w:val="20"/>
          <w:szCs w:val="20"/>
        </w:rPr>
        <w:t>спортом</w:t>
      </w:r>
      <w:proofErr w:type="gramStart"/>
      <w:r w:rsidRPr="008B4216">
        <w:rPr>
          <w:rFonts w:ascii="Times New Roman" w:eastAsia="Calibri" w:hAnsi="Times New Roman" w:cs="Times New Roman"/>
          <w:sz w:val="20"/>
          <w:szCs w:val="20"/>
        </w:rPr>
        <w:t>.Р</w:t>
      </w:r>
      <w:proofErr w:type="gramEnd"/>
      <w:r w:rsidRPr="008B4216">
        <w:rPr>
          <w:rFonts w:ascii="Times New Roman" w:eastAsia="Calibri" w:hAnsi="Times New Roman" w:cs="Times New Roman"/>
          <w:sz w:val="20"/>
          <w:szCs w:val="20"/>
        </w:rPr>
        <w:t>азвивающая</w:t>
      </w:r>
      <w:proofErr w:type="spellEnd"/>
      <w:r w:rsidRPr="008B4216">
        <w:rPr>
          <w:rFonts w:ascii="Times New Roman" w:eastAsia="Calibri" w:hAnsi="Times New Roman" w:cs="Times New Roman"/>
          <w:sz w:val="20"/>
          <w:szCs w:val="20"/>
        </w:rPr>
        <w:t xml:space="preserve">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B4216">
        <w:rPr>
          <w:rFonts w:ascii="Times New Roman" w:eastAsia="Calibri" w:hAnsi="Times New Roman" w:cs="Times New Roman"/>
          <w:sz w:val="20"/>
          <w:szCs w:val="20"/>
        </w:rPr>
        <w:t>прикладн</w:t>
      </w:r>
      <w:proofErr w:type="gramStart"/>
      <w:r w:rsidRPr="008B4216">
        <w:rPr>
          <w:rFonts w:ascii="Times New Roman" w:eastAsia="Calibri" w:hAnsi="Times New Roman" w:cs="Times New Roman"/>
          <w:sz w:val="20"/>
          <w:szCs w:val="20"/>
        </w:rPr>
        <w:t>о</w:t>
      </w:r>
      <w:proofErr w:type="spellEnd"/>
      <w:r w:rsidRPr="008B4216">
        <w:rPr>
          <w:rFonts w:ascii="Times New Roman" w:eastAsia="Calibri" w:hAnsi="Times New Roman" w:cs="Times New Roman"/>
          <w:sz w:val="20"/>
          <w:szCs w:val="20"/>
        </w:rPr>
        <w:t>-</w:t>
      </w:r>
      <w:proofErr w:type="gramEnd"/>
      <w:r w:rsidRPr="008B4216">
        <w:rPr>
          <w:rFonts w:ascii="Times New Roman" w:eastAsia="Calibri" w:hAnsi="Times New Roman" w:cs="Times New Roman"/>
          <w:sz w:val="20"/>
          <w:szCs w:val="20"/>
        </w:rPr>
        <w:br/>
        <w:t xml:space="preserve">ориентированной физической культурой, возможностью познания своих физических </w:t>
      </w:r>
      <w:proofErr w:type="spellStart"/>
      <w:r w:rsidRPr="008B4216">
        <w:rPr>
          <w:rFonts w:ascii="Times New Roman" w:eastAsia="Calibri" w:hAnsi="Times New Roman" w:cs="Times New Roman"/>
          <w:sz w:val="20"/>
          <w:szCs w:val="20"/>
        </w:rPr>
        <w:t>спосбностей</w:t>
      </w:r>
      <w:proofErr w:type="spellEnd"/>
      <w:r w:rsidRPr="008B4216">
        <w:rPr>
          <w:rFonts w:ascii="Times New Roman" w:eastAsia="Calibri" w:hAnsi="Times New Roman" w:cs="Times New Roman"/>
          <w:sz w:val="20"/>
          <w:szCs w:val="20"/>
        </w:rPr>
        <w:t xml:space="preserve"> и их целенаправленного развития.</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8B4216">
        <w:rPr>
          <w:rFonts w:ascii="Times New Roman" w:eastAsia="Calibri" w:hAnsi="Times New Roman" w:cs="Times New Roman"/>
          <w:sz w:val="20"/>
          <w:szCs w:val="20"/>
        </w:rPr>
        <w:t>фор​</w:t>
      </w:r>
      <w:proofErr w:type="spellStart"/>
      <w:r w:rsidRPr="008B4216">
        <w:rPr>
          <w:rFonts w:ascii="Times New Roman" w:eastAsia="Calibri" w:hAnsi="Times New Roman" w:cs="Times New Roman"/>
          <w:sz w:val="20"/>
          <w:szCs w:val="20"/>
        </w:rPr>
        <w:t>мирование</w:t>
      </w:r>
      <w:proofErr w:type="spellEnd"/>
      <w:proofErr w:type="gramEnd"/>
      <w:r w:rsidRPr="008B4216">
        <w:rPr>
          <w:rFonts w:ascii="Times New Roman" w:eastAsia="Calibri" w:hAnsi="Times New Roman" w:cs="Times New Roman"/>
          <w:sz w:val="20"/>
          <w:szCs w:val="20"/>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8B4216">
        <w:rPr>
          <w:rFonts w:ascii="Times New Roman" w:eastAsia="Calibri" w:hAnsi="Times New Roman" w:cs="Times New Roman"/>
          <w:sz w:val="20"/>
          <w:szCs w:val="20"/>
        </w:rPr>
        <w:t>операциональным</w:t>
      </w:r>
      <w:proofErr w:type="spellEnd"/>
      <w:r w:rsidRPr="008B4216">
        <w:rPr>
          <w:rFonts w:ascii="Times New Roman" w:eastAsia="Calibri" w:hAnsi="Times New Roman" w:cs="Times New Roman"/>
          <w:sz w:val="20"/>
          <w:szCs w:val="20"/>
        </w:rPr>
        <w:t xml:space="preserve"> (способы самостоятельной деятельности) и мотивационно-процессуальным (физическое совершенствование).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Инвариантные модули</w:t>
      </w:r>
      <w:r w:rsidRPr="008B4216">
        <w:rPr>
          <w:rFonts w:ascii="Times New Roman" w:eastAsia="Calibri" w:hAnsi="Times New Roman" w:cs="Times New Roman"/>
          <w:sz w:val="20"/>
          <w:szCs w:val="20"/>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8B4216">
        <w:rPr>
          <w:rFonts w:ascii="Times New Roman" w:eastAsia="Calibri" w:hAnsi="Times New Roman" w:cs="Times New Roman"/>
          <w:sz w:val="20"/>
          <w:szCs w:val="20"/>
        </w:rPr>
        <w:br/>
        <w:t>подготовленность учащихся, освоение ими технических действий и физических упражнений, содействующих обогащению двигательного опыта.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Вариативные модули</w:t>
      </w:r>
      <w:r w:rsidRPr="008B4216">
        <w:rPr>
          <w:rFonts w:ascii="Times New Roman" w:eastAsia="Calibri" w:hAnsi="Times New Roman" w:cs="Times New Roman"/>
          <w:sz w:val="20"/>
          <w:szCs w:val="20"/>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B4216" w:rsidRPr="008B4216" w:rsidRDefault="008B4216" w:rsidP="008B4216">
      <w:pPr>
        <w:spacing w:after="0" w:line="240" w:lineRule="auto"/>
        <w:jc w:val="both"/>
        <w:rPr>
          <w:rFonts w:ascii="Times New Roman" w:eastAsia="Calibri" w:hAnsi="Times New Roman" w:cs="Times New Roman"/>
          <w:b/>
          <w:sz w:val="20"/>
          <w:szCs w:val="20"/>
        </w:rPr>
      </w:pPr>
      <w:r w:rsidRPr="008B4216">
        <w:rPr>
          <w:rFonts w:ascii="Times New Roman" w:eastAsia="Calibri" w:hAnsi="Times New Roman" w:cs="Times New Roman"/>
          <w:sz w:val="20"/>
          <w:szCs w:val="20"/>
        </w:rPr>
        <w:lastRenderedPageBreak/>
        <w:t xml:space="preserve">Содержание рабочей программы, раскрытие личностных и </w:t>
      </w:r>
      <w:proofErr w:type="spellStart"/>
      <w:r w:rsidRPr="008B4216">
        <w:rPr>
          <w:rFonts w:ascii="Times New Roman" w:eastAsia="Calibri" w:hAnsi="Times New Roman" w:cs="Times New Roman"/>
          <w:sz w:val="20"/>
          <w:szCs w:val="20"/>
        </w:rPr>
        <w:t>метапредметных</w:t>
      </w:r>
      <w:proofErr w:type="spellEnd"/>
      <w:r w:rsidRPr="008B4216">
        <w:rPr>
          <w:rFonts w:ascii="Times New Roman" w:eastAsia="Calibri" w:hAnsi="Times New Roman" w:cs="Times New Roman"/>
          <w:sz w:val="20"/>
          <w:szCs w:val="20"/>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B4216" w:rsidRPr="008B4216" w:rsidRDefault="008B4216" w:rsidP="008B4216">
      <w:pPr>
        <w:spacing w:after="0" w:line="240" w:lineRule="auto"/>
        <w:jc w:val="center"/>
        <w:rPr>
          <w:rFonts w:ascii="Times New Roman" w:eastAsia="Calibri" w:hAnsi="Times New Roman" w:cs="Times New Roman"/>
          <w:b/>
          <w:sz w:val="20"/>
          <w:szCs w:val="20"/>
        </w:rPr>
      </w:pPr>
      <w:r w:rsidRPr="008B4216">
        <w:rPr>
          <w:rFonts w:ascii="Times New Roman" w:eastAsia="Calibri" w:hAnsi="Times New Roman" w:cs="Times New Roman"/>
          <w:b/>
          <w:sz w:val="20"/>
          <w:szCs w:val="20"/>
        </w:rPr>
        <w:t>МЕСТО УЧЕБНОГО ПРЕДМЕТА «ФИЗИЧЕСКАЯ КУЛЬТУРА» В УЧЕБНОМ ПЛАНЕ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w:t>
      </w:r>
      <w:proofErr w:type="spellStart"/>
      <w:r w:rsidRPr="008B4216">
        <w:rPr>
          <w:rFonts w:ascii="Times New Roman" w:eastAsia="Calibri" w:hAnsi="Times New Roman" w:cs="Times New Roman"/>
          <w:sz w:val="20"/>
          <w:szCs w:val="20"/>
        </w:rPr>
        <w:t>блок</w:t>
      </w:r>
      <w:proofErr w:type="gramStart"/>
      <w:r w:rsidRPr="008B4216">
        <w:rPr>
          <w:rFonts w:ascii="Times New Roman" w:eastAsia="Calibri" w:hAnsi="Times New Roman" w:cs="Times New Roman"/>
          <w:sz w:val="20"/>
          <w:szCs w:val="20"/>
        </w:rPr>
        <w:t>«Б</w:t>
      </w:r>
      <w:proofErr w:type="gramEnd"/>
      <w:r w:rsidRPr="008B4216">
        <w:rPr>
          <w:rFonts w:ascii="Times New Roman" w:eastAsia="Calibri" w:hAnsi="Times New Roman" w:cs="Times New Roman"/>
          <w:sz w:val="20"/>
          <w:szCs w:val="20"/>
        </w:rPr>
        <w:t>азовая</w:t>
      </w:r>
      <w:proofErr w:type="spellEnd"/>
      <w:r w:rsidRPr="008B4216">
        <w:rPr>
          <w:rFonts w:ascii="Times New Roman" w:eastAsia="Calibri" w:hAnsi="Times New Roman" w:cs="Times New Roman"/>
          <w:sz w:val="20"/>
          <w:szCs w:val="20"/>
        </w:rPr>
        <w:t xml:space="preserve"> физическая подготовка» отводится 150 часов из общего объёма (один час в неделю в каждом классе). </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Модуль «Спортивные игры».</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Баскетбол</w:t>
      </w:r>
      <w:r w:rsidRPr="008B4216">
        <w:rPr>
          <w:rFonts w:ascii="Times New Roman" w:eastAsia="Calibri" w:hAnsi="Times New Roman" w:cs="Times New Roman"/>
          <w:sz w:val="20"/>
          <w:szCs w:val="20"/>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Волейбол.</w:t>
      </w:r>
      <w:r w:rsidRPr="008B4216">
        <w:rPr>
          <w:rFonts w:ascii="Times New Roman" w:eastAsia="Calibri" w:hAnsi="Times New Roman" w:cs="Times New Roman"/>
          <w:sz w:val="20"/>
          <w:szCs w:val="20"/>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Футбол.</w:t>
      </w:r>
      <w:r w:rsidRPr="008B4216">
        <w:rPr>
          <w:rFonts w:ascii="Times New Roman" w:eastAsia="Calibri" w:hAnsi="Times New Roman" w:cs="Times New Roman"/>
          <w:sz w:val="20"/>
          <w:szCs w:val="20"/>
        </w:rPr>
        <w:t xml:space="preserve"> </w:t>
      </w:r>
      <w:proofErr w:type="gramStart"/>
      <w:r w:rsidRPr="008B4216">
        <w:rPr>
          <w:rFonts w:ascii="Times New Roman" w:eastAsia="Calibri" w:hAnsi="Times New Roman" w:cs="Times New Roman"/>
          <w:sz w:val="20"/>
          <w:szCs w:val="20"/>
        </w:rPr>
        <w:t>Удар по неподвижному мячу внутренней стороной стопы с небольшого разбега; остановка катящегося мяча способом «</w:t>
      </w:r>
      <w:proofErr w:type="spellStart"/>
      <w:r w:rsidRPr="008B4216">
        <w:rPr>
          <w:rFonts w:ascii="Times New Roman" w:eastAsia="Calibri" w:hAnsi="Times New Roman" w:cs="Times New Roman"/>
          <w:sz w:val="20"/>
          <w:szCs w:val="20"/>
        </w:rPr>
        <w:t>наступания</w:t>
      </w:r>
      <w:proofErr w:type="spellEnd"/>
      <w:r w:rsidRPr="008B4216">
        <w:rPr>
          <w:rFonts w:ascii="Times New Roman" w:eastAsia="Calibri" w:hAnsi="Times New Roman" w:cs="Times New Roman"/>
          <w:sz w:val="20"/>
          <w:szCs w:val="20"/>
        </w:rPr>
        <w:t>»; ведение мяча «по прямой», «по кругу» и «змейкой»; обводка мячом ориентиров (конусов).</w:t>
      </w:r>
      <w:proofErr w:type="gramEnd"/>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w:t>
      </w:r>
      <w:proofErr w:type="spellStart"/>
      <w:r w:rsidRPr="008B4216">
        <w:rPr>
          <w:rFonts w:ascii="Times New Roman" w:eastAsia="Calibri" w:hAnsi="Times New Roman" w:cs="Times New Roman"/>
          <w:sz w:val="20"/>
          <w:szCs w:val="20"/>
        </w:rPr>
        <w:t>игр</w:t>
      </w:r>
      <w:proofErr w:type="gramStart"/>
      <w:r w:rsidRPr="008B4216">
        <w:rPr>
          <w:rFonts w:ascii="Times New Roman" w:eastAsia="Calibri" w:hAnsi="Times New Roman" w:cs="Times New Roman"/>
          <w:sz w:val="20"/>
          <w:szCs w:val="20"/>
        </w:rPr>
        <w:t>.М</w:t>
      </w:r>
      <w:proofErr w:type="gramEnd"/>
      <w:r w:rsidRPr="008B4216">
        <w:rPr>
          <w:rFonts w:ascii="Times New Roman" w:eastAsia="Calibri" w:hAnsi="Times New Roman" w:cs="Times New Roman"/>
          <w:sz w:val="20"/>
          <w:szCs w:val="20"/>
        </w:rPr>
        <w:t>одуль</w:t>
      </w:r>
      <w:proofErr w:type="spellEnd"/>
      <w:r w:rsidRPr="008B4216">
        <w:rPr>
          <w:rFonts w:ascii="Times New Roman" w:eastAsia="Calibri" w:hAnsi="Times New Roman" w:cs="Times New Roman"/>
          <w:sz w:val="20"/>
          <w:szCs w:val="20"/>
        </w:rPr>
        <w:t xml:space="preserve">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6 КЛАСС</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Знания о физической культуре</w:t>
      </w:r>
      <w:r w:rsidRPr="008B4216">
        <w:rPr>
          <w:rFonts w:ascii="Times New Roman" w:eastAsia="Calibri" w:hAnsi="Times New Roman" w:cs="Times New Roman"/>
          <w:sz w:val="20"/>
          <w:szCs w:val="20"/>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Способы самостоятельной деятельности</w:t>
      </w:r>
      <w:r w:rsidRPr="008B4216">
        <w:rPr>
          <w:rFonts w:ascii="Times New Roman" w:eastAsia="Calibri" w:hAnsi="Times New Roman" w:cs="Times New Roman"/>
          <w:sz w:val="20"/>
          <w:szCs w:val="20"/>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Правила и способы составления плана самостоятельных занятий физической подготовкой.</w:t>
      </w:r>
    </w:p>
    <w:p w:rsidR="008B4216" w:rsidRPr="008B4216" w:rsidRDefault="008B4216" w:rsidP="008B4216">
      <w:pPr>
        <w:spacing w:after="0" w:line="240" w:lineRule="auto"/>
        <w:jc w:val="both"/>
        <w:rPr>
          <w:rFonts w:ascii="Times New Roman" w:eastAsia="Calibri" w:hAnsi="Times New Roman" w:cs="Times New Roman"/>
          <w:bCs/>
          <w:caps/>
          <w:kern w:val="36"/>
          <w:sz w:val="20"/>
          <w:szCs w:val="20"/>
          <w:lang w:eastAsia="ru-RU"/>
        </w:rPr>
      </w:pP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Физическое совершенствование</w:t>
      </w:r>
      <w:r w:rsidRPr="008B4216">
        <w:rPr>
          <w:rFonts w:ascii="Times New Roman" w:eastAsia="Calibri" w:hAnsi="Times New Roman" w:cs="Times New Roman"/>
          <w:sz w:val="20"/>
          <w:szCs w:val="20"/>
        </w:rPr>
        <w:t xml:space="preserve">. </w:t>
      </w:r>
      <w:r w:rsidRPr="008B4216">
        <w:rPr>
          <w:rFonts w:ascii="Times New Roman" w:eastAsia="Calibri" w:hAnsi="Times New Roman" w:cs="Times New Roman"/>
          <w:b/>
          <w:sz w:val="20"/>
          <w:szCs w:val="20"/>
        </w:rPr>
        <w:t>Физкультурно-оздоровительная деятельность</w:t>
      </w:r>
      <w:r w:rsidRPr="008B4216">
        <w:rPr>
          <w:rFonts w:ascii="Times New Roman" w:eastAsia="Calibri" w:hAnsi="Times New Roman" w:cs="Times New Roman"/>
          <w:sz w:val="20"/>
          <w:szCs w:val="20"/>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B4216">
        <w:rPr>
          <w:rFonts w:ascii="Times New Roman" w:eastAsia="Calibri" w:hAnsi="Times New Roman" w:cs="Times New Roman"/>
          <w:sz w:val="20"/>
          <w:szCs w:val="20"/>
        </w:rPr>
        <w:t>физкультпауз</w:t>
      </w:r>
      <w:proofErr w:type="spellEnd"/>
      <w:r w:rsidRPr="008B4216">
        <w:rPr>
          <w:rFonts w:ascii="Times New Roman" w:eastAsia="Calibri" w:hAnsi="Times New Roman" w:cs="Times New Roman"/>
          <w:sz w:val="20"/>
          <w:szCs w:val="20"/>
        </w:rPr>
        <w:t>, направленных на поддержание оптимальной работоспособности мышц опорно-двигательного аппарата в режиме учебной деятельности.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Спортивно-оздоровительная деятельность</w:t>
      </w:r>
      <w:r w:rsidRPr="008B4216">
        <w:rPr>
          <w:rFonts w:ascii="Times New Roman" w:eastAsia="Calibri" w:hAnsi="Times New Roman" w:cs="Times New Roman"/>
          <w:sz w:val="20"/>
          <w:szCs w:val="20"/>
        </w:rPr>
        <w:t>. Модуль «Гимнастика».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Опорные прыжки через гимнастического козла с разбега способом «согнув ноги» (мальчики) и способом «ноги врозь» (девочки).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Упражнения на невысокой гимнастической перекладине: висы; упор ноги врозь; </w:t>
      </w:r>
      <w:proofErr w:type="spellStart"/>
      <w:r w:rsidRPr="008B4216">
        <w:rPr>
          <w:rFonts w:ascii="Times New Roman" w:eastAsia="Calibri" w:hAnsi="Times New Roman" w:cs="Times New Roman"/>
          <w:sz w:val="20"/>
          <w:szCs w:val="20"/>
        </w:rPr>
        <w:t>перемах</w:t>
      </w:r>
      <w:proofErr w:type="spellEnd"/>
      <w:r w:rsidRPr="008B4216">
        <w:rPr>
          <w:rFonts w:ascii="Times New Roman" w:eastAsia="Calibri" w:hAnsi="Times New Roman" w:cs="Times New Roman"/>
          <w:sz w:val="20"/>
          <w:szCs w:val="20"/>
        </w:rPr>
        <w:t xml:space="preserve"> вперёд и обратно (мальчики).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Лазанье по канату в три приёма (мальчики).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Модуль «Лёгкая атлетика».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B4216">
        <w:rPr>
          <w:rFonts w:ascii="Times New Roman" w:eastAsia="Calibri" w:hAnsi="Times New Roman" w:cs="Times New Roman"/>
          <w:sz w:val="20"/>
          <w:szCs w:val="20"/>
        </w:rPr>
        <w:t>напрыгивание</w:t>
      </w:r>
      <w:proofErr w:type="spellEnd"/>
      <w:r w:rsidRPr="008B4216">
        <w:rPr>
          <w:rFonts w:ascii="Times New Roman" w:eastAsia="Calibri" w:hAnsi="Times New Roman" w:cs="Times New Roman"/>
          <w:sz w:val="20"/>
          <w:szCs w:val="20"/>
        </w:rPr>
        <w:t xml:space="preserve"> и спрыгивание.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Метание малого (теннисного) мяча в подвижную (раскачивающуюся) мишень.</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Модуль «Зимние виды спорта».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Модуль «Спортивные игры».</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Баскетбол</w:t>
      </w:r>
      <w:r w:rsidRPr="008B4216">
        <w:rPr>
          <w:rFonts w:ascii="Times New Roman" w:eastAsia="Calibri" w:hAnsi="Times New Roman" w:cs="Times New Roman"/>
          <w:sz w:val="20"/>
          <w:szCs w:val="20"/>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Правила игры и игровая деятельность по правилам с использованием разученных технических приёмов.</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lastRenderedPageBreak/>
        <w:t>Волейбол</w:t>
      </w:r>
      <w:r w:rsidRPr="008B4216">
        <w:rPr>
          <w:rFonts w:ascii="Times New Roman" w:eastAsia="Calibri" w:hAnsi="Times New Roman" w:cs="Times New Roman"/>
          <w:sz w:val="20"/>
          <w:szCs w:val="20"/>
        </w:rPr>
        <w:t>. Приём и передача мяча двумя руками снизу в разные зоны площадки команды соперника.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Футбол</w:t>
      </w:r>
      <w:r w:rsidRPr="008B4216">
        <w:rPr>
          <w:rFonts w:ascii="Times New Roman" w:eastAsia="Calibri" w:hAnsi="Times New Roman" w:cs="Times New Roman"/>
          <w:sz w:val="20"/>
          <w:szCs w:val="20"/>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7 КЛАСС</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Знания о физической культуре</w:t>
      </w:r>
      <w:r w:rsidRPr="008B4216">
        <w:rPr>
          <w:rFonts w:ascii="Times New Roman" w:eastAsia="Calibri" w:hAnsi="Times New Roman" w:cs="Times New Roman"/>
          <w:sz w:val="20"/>
          <w:szCs w:val="20"/>
        </w:rPr>
        <w:t xml:space="preserve">. Зарождение олимпийского движения в дореволюционной России; роль А.Д. </w:t>
      </w:r>
      <w:proofErr w:type="spellStart"/>
      <w:r w:rsidRPr="008B4216">
        <w:rPr>
          <w:rFonts w:ascii="Times New Roman" w:eastAsia="Calibri" w:hAnsi="Times New Roman" w:cs="Times New Roman"/>
          <w:sz w:val="20"/>
          <w:szCs w:val="20"/>
        </w:rPr>
        <w:t>Бутовского</w:t>
      </w:r>
      <w:proofErr w:type="spellEnd"/>
      <w:r w:rsidRPr="008B4216">
        <w:rPr>
          <w:rFonts w:ascii="Times New Roman" w:eastAsia="Calibri" w:hAnsi="Times New Roman" w:cs="Times New Roman"/>
          <w:sz w:val="20"/>
          <w:szCs w:val="20"/>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Влияние занятий физической культурой и спортом на воспитание положительных качеств личности современного человека.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Способы самостоятельной деятельности</w:t>
      </w:r>
      <w:r w:rsidRPr="008B4216">
        <w:rPr>
          <w:rFonts w:ascii="Times New Roman" w:eastAsia="Calibri" w:hAnsi="Times New Roman" w:cs="Times New Roman"/>
          <w:sz w:val="20"/>
          <w:szCs w:val="20"/>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Техническая подготовка и её значение для человека; основные правила технической подготовки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8B4216">
        <w:rPr>
          <w:rFonts w:ascii="Times New Roman" w:eastAsia="Calibri" w:hAnsi="Times New Roman" w:cs="Times New Roman"/>
          <w:sz w:val="20"/>
          <w:szCs w:val="20"/>
        </w:rPr>
        <w:t>Кетле</w:t>
      </w:r>
      <w:proofErr w:type="spellEnd"/>
      <w:r w:rsidRPr="008B4216">
        <w:rPr>
          <w:rFonts w:ascii="Times New Roman" w:eastAsia="Calibri" w:hAnsi="Times New Roman" w:cs="Times New Roman"/>
          <w:sz w:val="20"/>
          <w:szCs w:val="20"/>
        </w:rPr>
        <w:t>»</w:t>
      </w:r>
      <w:proofErr w:type="gramStart"/>
      <w:r w:rsidRPr="008B4216">
        <w:rPr>
          <w:rFonts w:ascii="Times New Roman" w:eastAsia="Calibri" w:hAnsi="Times New Roman" w:cs="Times New Roman"/>
          <w:sz w:val="20"/>
          <w:szCs w:val="20"/>
        </w:rPr>
        <w:t>,«</w:t>
      </w:r>
      <w:proofErr w:type="gramEnd"/>
      <w:r w:rsidRPr="008B4216">
        <w:rPr>
          <w:rFonts w:ascii="Times New Roman" w:eastAsia="Calibri" w:hAnsi="Times New Roman" w:cs="Times New Roman"/>
          <w:sz w:val="20"/>
          <w:szCs w:val="20"/>
        </w:rPr>
        <w:t>ортостатической пробы», «функциональной пробы со стандартной нагрузкой».</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 xml:space="preserve">Физическое </w:t>
      </w:r>
      <w:proofErr w:type="spellStart"/>
      <w:r w:rsidRPr="008B4216">
        <w:rPr>
          <w:rFonts w:ascii="Times New Roman" w:eastAsia="Calibri" w:hAnsi="Times New Roman" w:cs="Times New Roman"/>
          <w:b/>
          <w:sz w:val="20"/>
          <w:szCs w:val="20"/>
        </w:rPr>
        <w:t>совершенствование</w:t>
      </w:r>
      <w:proofErr w:type="gramStart"/>
      <w:r w:rsidRPr="008B4216">
        <w:rPr>
          <w:rFonts w:ascii="Times New Roman" w:eastAsia="Calibri" w:hAnsi="Times New Roman" w:cs="Times New Roman"/>
          <w:b/>
          <w:sz w:val="20"/>
          <w:szCs w:val="20"/>
        </w:rPr>
        <w:t>.Ф</w:t>
      </w:r>
      <w:proofErr w:type="gramEnd"/>
      <w:r w:rsidRPr="008B4216">
        <w:rPr>
          <w:rFonts w:ascii="Times New Roman" w:eastAsia="Calibri" w:hAnsi="Times New Roman" w:cs="Times New Roman"/>
          <w:b/>
          <w:sz w:val="20"/>
          <w:szCs w:val="20"/>
        </w:rPr>
        <w:t>изкультурно</w:t>
      </w:r>
      <w:proofErr w:type="spellEnd"/>
      <w:r w:rsidRPr="008B4216">
        <w:rPr>
          <w:rFonts w:ascii="Times New Roman" w:eastAsia="Calibri" w:hAnsi="Times New Roman" w:cs="Times New Roman"/>
          <w:b/>
          <w:sz w:val="20"/>
          <w:szCs w:val="20"/>
        </w:rPr>
        <w:t>-оздоровительная деятельность.</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b/>
          <w:sz w:val="20"/>
          <w:szCs w:val="20"/>
        </w:rPr>
        <w:t>Спортивно-оздоровительная деятельность</w:t>
      </w:r>
      <w:r w:rsidRPr="008B4216">
        <w:rPr>
          <w:rFonts w:ascii="Times New Roman" w:eastAsia="Calibri" w:hAnsi="Times New Roman" w:cs="Times New Roman"/>
          <w:sz w:val="20"/>
          <w:szCs w:val="20"/>
        </w:rPr>
        <w:t xml:space="preserve">. Модуль «Гимнастика». Акробатические комбинации из ранее </w:t>
      </w:r>
      <w:proofErr w:type="gramStart"/>
      <w:r w:rsidRPr="008B4216">
        <w:rPr>
          <w:rFonts w:ascii="Times New Roman" w:eastAsia="Calibri" w:hAnsi="Times New Roman" w:cs="Times New Roman"/>
          <w:sz w:val="20"/>
          <w:szCs w:val="20"/>
        </w:rPr>
        <w:t>разучен​</w:t>
      </w:r>
      <w:proofErr w:type="spellStart"/>
      <w:r w:rsidRPr="008B4216">
        <w:rPr>
          <w:rFonts w:ascii="Times New Roman" w:eastAsia="Calibri" w:hAnsi="Times New Roman" w:cs="Times New Roman"/>
          <w:sz w:val="20"/>
          <w:szCs w:val="20"/>
        </w:rPr>
        <w:t>ных</w:t>
      </w:r>
      <w:proofErr w:type="spellEnd"/>
      <w:proofErr w:type="gramEnd"/>
      <w:r w:rsidRPr="008B4216">
        <w:rPr>
          <w:rFonts w:ascii="Times New Roman" w:eastAsia="Calibri" w:hAnsi="Times New Roman" w:cs="Times New Roman"/>
          <w:sz w:val="20"/>
          <w:szCs w:val="20"/>
        </w:rPr>
        <w:t xml:space="preserve"> упражнений с добавлением упражнений ритмической гимнастики (девочки).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Комплекс упражнений </w:t>
      </w:r>
      <w:proofErr w:type="gramStart"/>
      <w:r w:rsidRPr="008B4216">
        <w:rPr>
          <w:rFonts w:ascii="Times New Roman" w:eastAsia="Calibri" w:hAnsi="Times New Roman" w:cs="Times New Roman"/>
          <w:sz w:val="20"/>
          <w:szCs w:val="20"/>
        </w:rPr>
        <w:t>степ-аэробики</w:t>
      </w:r>
      <w:proofErr w:type="gramEnd"/>
      <w:r w:rsidRPr="008B4216">
        <w:rPr>
          <w:rFonts w:ascii="Times New Roman" w:eastAsia="Calibri" w:hAnsi="Times New Roman" w:cs="Times New Roman"/>
          <w:sz w:val="20"/>
          <w:szCs w:val="20"/>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Модуль «Лёгкая атлетика». Бег с преодолением препятствий способами «</w:t>
      </w:r>
      <w:proofErr w:type="spellStart"/>
      <w:r w:rsidRPr="008B4216">
        <w:rPr>
          <w:rFonts w:ascii="Times New Roman" w:eastAsia="Calibri" w:hAnsi="Times New Roman" w:cs="Times New Roman"/>
          <w:sz w:val="20"/>
          <w:szCs w:val="20"/>
        </w:rPr>
        <w:t>наступание</w:t>
      </w:r>
      <w:proofErr w:type="spellEnd"/>
      <w:r w:rsidRPr="008B4216">
        <w:rPr>
          <w:rFonts w:ascii="Times New Roman" w:eastAsia="Calibri" w:hAnsi="Times New Roman" w:cs="Times New Roman"/>
          <w:sz w:val="20"/>
          <w:szCs w:val="20"/>
        </w:rPr>
        <w:t xml:space="preserve">» </w:t>
      </w:r>
      <w:proofErr w:type="spellStart"/>
      <w:r w:rsidRPr="008B4216">
        <w:rPr>
          <w:rFonts w:ascii="Times New Roman" w:eastAsia="Calibri" w:hAnsi="Times New Roman" w:cs="Times New Roman"/>
          <w:sz w:val="20"/>
          <w:szCs w:val="20"/>
        </w:rPr>
        <w:t>и</w:t>
      </w:r>
      <w:proofErr w:type="gramStart"/>
      <w:r w:rsidRPr="008B4216">
        <w:rPr>
          <w:rFonts w:ascii="Times New Roman" w:eastAsia="Calibri" w:hAnsi="Times New Roman" w:cs="Times New Roman"/>
          <w:sz w:val="20"/>
          <w:szCs w:val="20"/>
        </w:rPr>
        <w:t>«п</w:t>
      </w:r>
      <w:proofErr w:type="gramEnd"/>
      <w:r w:rsidRPr="008B4216">
        <w:rPr>
          <w:rFonts w:ascii="Times New Roman" w:eastAsia="Calibri" w:hAnsi="Times New Roman" w:cs="Times New Roman"/>
          <w:sz w:val="20"/>
          <w:szCs w:val="20"/>
        </w:rPr>
        <w:t>рыжковый</w:t>
      </w:r>
      <w:proofErr w:type="spellEnd"/>
      <w:r w:rsidRPr="008B4216">
        <w:rPr>
          <w:rFonts w:ascii="Times New Roman" w:eastAsia="Calibri" w:hAnsi="Times New Roman" w:cs="Times New Roman"/>
          <w:sz w:val="20"/>
          <w:szCs w:val="20"/>
        </w:rPr>
        <w:t xml:space="preserve">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w:t>
      </w:r>
      <w:proofErr w:type="spellStart"/>
      <w:r w:rsidRPr="008B4216">
        <w:rPr>
          <w:rFonts w:ascii="Times New Roman" w:eastAsia="Calibri" w:hAnsi="Times New Roman" w:cs="Times New Roman"/>
          <w:sz w:val="20"/>
          <w:szCs w:val="20"/>
        </w:rPr>
        <w:t>ноги</w:t>
      </w:r>
      <w:proofErr w:type="gramStart"/>
      <w:r w:rsidRPr="008B4216">
        <w:rPr>
          <w:rFonts w:ascii="Times New Roman" w:eastAsia="Calibri" w:hAnsi="Times New Roman" w:cs="Times New Roman"/>
          <w:sz w:val="20"/>
          <w:szCs w:val="20"/>
        </w:rPr>
        <w:t>»и</w:t>
      </w:r>
      <w:proofErr w:type="spellEnd"/>
      <w:proofErr w:type="gramEnd"/>
      <w:r w:rsidRPr="008B4216">
        <w:rPr>
          <w:rFonts w:ascii="Times New Roman" w:eastAsia="Calibri" w:hAnsi="Times New Roman" w:cs="Times New Roman"/>
          <w:sz w:val="20"/>
          <w:szCs w:val="20"/>
        </w:rPr>
        <w:t xml:space="preserve"> в высоту способом «перешагивание».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Метание малого (теннисного) мяча по движущейся (катящейся) с разной скоростью мишени.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Модуль «Зимние виды спорта». Торможение и поворот на лыжах упором при спуске с пологого склона; переход с передвижения попеременным </w:t>
      </w:r>
      <w:proofErr w:type="spellStart"/>
      <w:r w:rsidRPr="008B4216">
        <w:rPr>
          <w:rFonts w:ascii="Times New Roman" w:eastAsia="Calibri" w:hAnsi="Times New Roman" w:cs="Times New Roman"/>
          <w:sz w:val="20"/>
          <w:szCs w:val="20"/>
        </w:rPr>
        <w:t>двухшажным</w:t>
      </w:r>
      <w:proofErr w:type="spellEnd"/>
      <w:r w:rsidRPr="008B4216">
        <w:rPr>
          <w:rFonts w:ascii="Times New Roman" w:eastAsia="Calibri" w:hAnsi="Times New Roman" w:cs="Times New Roman"/>
          <w:sz w:val="20"/>
          <w:szCs w:val="20"/>
        </w:rPr>
        <w:t xml:space="preserve"> ходом на передвижение </w:t>
      </w:r>
      <w:r w:rsidRPr="008B4216">
        <w:rPr>
          <w:rFonts w:ascii="Times New Roman" w:eastAsia="Calibri" w:hAnsi="Times New Roman" w:cs="Times New Roman"/>
          <w:sz w:val="20"/>
          <w:szCs w:val="20"/>
        </w:rPr>
        <w:br/>
        <w:t>одновременным одношажным ходом и обратно во время прохождения учебной дистанции; спуски и подъёмы ранее освоенными способами.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Модуль «Спортивные игры».</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Баскетбол.</w:t>
      </w:r>
      <w:r w:rsidRPr="008B4216">
        <w:rPr>
          <w:rFonts w:ascii="Times New Roman" w:eastAsia="Calibri" w:hAnsi="Times New Roman" w:cs="Times New Roman"/>
          <w:sz w:val="20"/>
          <w:szCs w:val="20"/>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Волейбол</w:t>
      </w:r>
      <w:r w:rsidRPr="008B4216">
        <w:rPr>
          <w:rFonts w:ascii="Times New Roman" w:eastAsia="Calibri" w:hAnsi="Times New Roman" w:cs="Times New Roman"/>
          <w:sz w:val="20"/>
          <w:szCs w:val="20"/>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Футбол</w:t>
      </w:r>
      <w:r w:rsidRPr="008B4216">
        <w:rPr>
          <w:rFonts w:ascii="Times New Roman" w:eastAsia="Calibri" w:hAnsi="Times New Roman" w:cs="Times New Roman"/>
          <w:sz w:val="20"/>
          <w:szCs w:val="20"/>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4216" w:rsidRPr="008B4216" w:rsidRDefault="008B4216" w:rsidP="008B4216">
      <w:pPr>
        <w:spacing w:after="0" w:line="240" w:lineRule="auto"/>
        <w:jc w:val="both"/>
        <w:rPr>
          <w:rFonts w:ascii="Times New Roman" w:eastAsia="Calibri" w:hAnsi="Times New Roman" w:cs="Times New Roman"/>
          <w:b/>
          <w:sz w:val="20"/>
          <w:szCs w:val="20"/>
        </w:rPr>
      </w:pPr>
      <w:r w:rsidRPr="008B4216">
        <w:rPr>
          <w:rFonts w:ascii="Times New Roman" w:eastAsia="Calibri" w:hAnsi="Times New Roman" w:cs="Times New Roman"/>
          <w:b/>
          <w:sz w:val="20"/>
          <w:szCs w:val="20"/>
        </w:rPr>
        <w:t>8 КЛАСС</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lastRenderedPageBreak/>
        <w:t>Знания о физической культуре.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w:t>
      </w:r>
      <w:r w:rsidRPr="008B4216">
        <w:rPr>
          <w:rFonts w:ascii="Times New Roman" w:eastAsia="Calibri" w:hAnsi="Times New Roman" w:cs="Times New Roman"/>
          <w:sz w:val="20"/>
          <w:szCs w:val="20"/>
        </w:rPr>
        <w:br/>
        <w:t>индивидуальных планов занятий корригирующей гимнастикой.</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Физическое </w:t>
      </w:r>
      <w:proofErr w:type="spellStart"/>
      <w:r w:rsidRPr="008B4216">
        <w:rPr>
          <w:rFonts w:ascii="Times New Roman" w:eastAsia="Calibri" w:hAnsi="Times New Roman" w:cs="Times New Roman"/>
          <w:sz w:val="20"/>
          <w:szCs w:val="20"/>
        </w:rPr>
        <w:t>совершенствование</w:t>
      </w:r>
      <w:proofErr w:type="gramStart"/>
      <w:r w:rsidRPr="008B4216">
        <w:rPr>
          <w:rFonts w:ascii="Times New Roman" w:eastAsia="Calibri" w:hAnsi="Times New Roman" w:cs="Times New Roman"/>
          <w:sz w:val="20"/>
          <w:szCs w:val="20"/>
        </w:rPr>
        <w:t>.</w:t>
      </w:r>
      <w:r w:rsidRPr="008B4216">
        <w:rPr>
          <w:rFonts w:ascii="Times New Roman" w:eastAsia="Calibri" w:hAnsi="Times New Roman" w:cs="Times New Roman"/>
          <w:i/>
          <w:sz w:val="20"/>
          <w:szCs w:val="20"/>
        </w:rPr>
        <w:t>Ф</w:t>
      </w:r>
      <w:proofErr w:type="gramEnd"/>
      <w:r w:rsidRPr="008B4216">
        <w:rPr>
          <w:rFonts w:ascii="Times New Roman" w:eastAsia="Calibri" w:hAnsi="Times New Roman" w:cs="Times New Roman"/>
          <w:i/>
          <w:sz w:val="20"/>
          <w:szCs w:val="20"/>
        </w:rPr>
        <w:t>изкультурно</w:t>
      </w:r>
      <w:proofErr w:type="spellEnd"/>
      <w:r w:rsidRPr="008B4216">
        <w:rPr>
          <w:rFonts w:ascii="Times New Roman" w:eastAsia="Calibri" w:hAnsi="Times New Roman" w:cs="Times New Roman"/>
          <w:i/>
          <w:sz w:val="20"/>
          <w:szCs w:val="20"/>
        </w:rPr>
        <w:t>-оздоровительная деятельность.</w:t>
      </w:r>
      <w:r w:rsidRPr="008B4216">
        <w:rPr>
          <w:rFonts w:ascii="Times New Roman" w:eastAsia="Calibri" w:hAnsi="Times New Roman" w:cs="Times New Roman"/>
          <w:sz w:val="20"/>
          <w:szCs w:val="20"/>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Спортивно-оздоровительная деятельность.</w:t>
      </w:r>
      <w:r w:rsidRPr="008B4216">
        <w:rPr>
          <w:rFonts w:ascii="Times New Roman" w:eastAsia="Calibri" w:hAnsi="Times New Roman" w:cs="Times New Roman"/>
          <w:sz w:val="20"/>
          <w:szCs w:val="20"/>
        </w:rPr>
        <w:t xml:space="preserve"> </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«Лёгкая атлетика»</w:t>
      </w:r>
      <w:r w:rsidRPr="008B4216">
        <w:rPr>
          <w:rFonts w:ascii="Times New Roman" w:eastAsia="Calibri" w:hAnsi="Times New Roman" w:cs="Times New Roman"/>
          <w:sz w:val="20"/>
          <w:szCs w:val="20"/>
        </w:rPr>
        <w:t>. Кроссовый бег; прыжок в длину с разбега способом «прогнувшись».</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«Зимние виды спорта»</w:t>
      </w:r>
      <w:r w:rsidRPr="008B4216">
        <w:rPr>
          <w:rFonts w:ascii="Times New Roman" w:eastAsia="Calibri" w:hAnsi="Times New Roman" w:cs="Times New Roman"/>
          <w:sz w:val="20"/>
          <w:szCs w:val="20"/>
        </w:rPr>
        <w:t xml:space="preserve">. Передвижение на лыжах одновременным </w:t>
      </w:r>
      <w:proofErr w:type="spellStart"/>
      <w:r w:rsidRPr="008B4216">
        <w:rPr>
          <w:rFonts w:ascii="Times New Roman" w:eastAsia="Calibri" w:hAnsi="Times New Roman" w:cs="Times New Roman"/>
          <w:sz w:val="20"/>
          <w:szCs w:val="20"/>
        </w:rPr>
        <w:t>бесшажным</w:t>
      </w:r>
      <w:proofErr w:type="spellEnd"/>
      <w:r w:rsidRPr="008B4216">
        <w:rPr>
          <w:rFonts w:ascii="Times New Roman" w:eastAsia="Calibri" w:hAnsi="Times New Roman" w:cs="Times New Roman"/>
          <w:sz w:val="20"/>
          <w:szCs w:val="20"/>
        </w:rPr>
        <w:t xml:space="preserve"> ходом; преодоление естественных препятствий на лыжах широким шагом, перешагиванием, </w:t>
      </w:r>
      <w:proofErr w:type="spellStart"/>
      <w:r w:rsidRPr="008B4216">
        <w:rPr>
          <w:rFonts w:ascii="Times New Roman" w:eastAsia="Calibri" w:hAnsi="Times New Roman" w:cs="Times New Roman"/>
          <w:sz w:val="20"/>
          <w:szCs w:val="20"/>
        </w:rPr>
        <w:t>перелазанием</w:t>
      </w:r>
      <w:proofErr w:type="spellEnd"/>
      <w:r w:rsidRPr="008B4216">
        <w:rPr>
          <w:rFonts w:ascii="Times New Roman" w:eastAsia="Calibri" w:hAnsi="Times New Roman" w:cs="Times New Roman"/>
          <w:sz w:val="20"/>
          <w:szCs w:val="20"/>
        </w:rPr>
        <w:t xml:space="preserve">; торможение боковым скольжением при спуске на лыжах с пологого склона; переход с попеременного </w:t>
      </w:r>
      <w:proofErr w:type="spellStart"/>
      <w:r w:rsidRPr="008B4216">
        <w:rPr>
          <w:rFonts w:ascii="Times New Roman" w:eastAsia="Calibri" w:hAnsi="Times New Roman" w:cs="Times New Roman"/>
          <w:sz w:val="20"/>
          <w:szCs w:val="20"/>
        </w:rPr>
        <w:t>двухшажного</w:t>
      </w:r>
      <w:proofErr w:type="spellEnd"/>
      <w:r w:rsidRPr="008B4216">
        <w:rPr>
          <w:rFonts w:ascii="Times New Roman" w:eastAsia="Calibri" w:hAnsi="Times New Roman" w:cs="Times New Roman"/>
          <w:sz w:val="20"/>
          <w:szCs w:val="20"/>
        </w:rPr>
        <w:t xml:space="preserve"> хода на одновременный </w:t>
      </w:r>
      <w:proofErr w:type="spellStart"/>
      <w:r w:rsidRPr="008B4216">
        <w:rPr>
          <w:rFonts w:ascii="Times New Roman" w:eastAsia="Calibri" w:hAnsi="Times New Roman" w:cs="Times New Roman"/>
          <w:sz w:val="20"/>
          <w:szCs w:val="20"/>
        </w:rPr>
        <w:t>бесшажный</w:t>
      </w:r>
      <w:proofErr w:type="spellEnd"/>
      <w:r w:rsidRPr="008B4216">
        <w:rPr>
          <w:rFonts w:ascii="Times New Roman" w:eastAsia="Calibri" w:hAnsi="Times New Roman" w:cs="Times New Roman"/>
          <w:sz w:val="20"/>
          <w:szCs w:val="20"/>
        </w:rPr>
        <w:t xml:space="preserve"> ход и обратно; ранее разученные упражнения лыжной подготовки в передвижениях на лыжах, при спусках, подъёмах, торможении.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«Плавание».</w:t>
      </w:r>
      <w:r w:rsidRPr="008B4216">
        <w:rPr>
          <w:rFonts w:ascii="Times New Roman" w:eastAsia="Calibri" w:hAnsi="Times New Roman" w:cs="Times New Roman"/>
          <w:sz w:val="20"/>
          <w:szCs w:val="20"/>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B4216">
        <w:rPr>
          <w:rFonts w:ascii="Times New Roman" w:eastAsia="Calibri" w:hAnsi="Times New Roman" w:cs="Times New Roman"/>
          <w:sz w:val="20"/>
          <w:szCs w:val="20"/>
        </w:rPr>
        <w:t>Проплывание</w:t>
      </w:r>
      <w:proofErr w:type="spellEnd"/>
      <w:r w:rsidRPr="008B4216">
        <w:rPr>
          <w:rFonts w:ascii="Times New Roman" w:eastAsia="Calibri" w:hAnsi="Times New Roman" w:cs="Times New Roman"/>
          <w:sz w:val="20"/>
          <w:szCs w:val="20"/>
        </w:rPr>
        <w:t xml:space="preserve"> учебных дистанций кролем на груди и на спине. </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«Спортивные игры»</w:t>
      </w:r>
      <w:r w:rsidRPr="008B4216">
        <w:rPr>
          <w:rFonts w:ascii="Times New Roman" w:eastAsia="Calibri" w:hAnsi="Times New Roman" w:cs="Times New Roman"/>
          <w:sz w:val="20"/>
          <w:szCs w:val="20"/>
        </w:rPr>
        <w:t>.</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Баскетбол</w:t>
      </w:r>
      <w:r w:rsidRPr="008B4216">
        <w:rPr>
          <w:rFonts w:ascii="Times New Roman" w:eastAsia="Calibri" w:hAnsi="Times New Roman" w:cs="Times New Roman"/>
          <w:sz w:val="20"/>
          <w:szCs w:val="20"/>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Волейбол</w:t>
      </w:r>
      <w:r w:rsidRPr="008B4216">
        <w:rPr>
          <w:rFonts w:ascii="Times New Roman" w:eastAsia="Calibri" w:hAnsi="Times New Roman" w:cs="Times New Roman"/>
          <w:sz w:val="20"/>
          <w:szCs w:val="20"/>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ab/>
      </w:r>
      <w:r w:rsidRPr="008B4216">
        <w:rPr>
          <w:rFonts w:ascii="Times New Roman" w:eastAsia="Calibri" w:hAnsi="Times New Roman" w:cs="Times New Roman"/>
          <w:sz w:val="20"/>
          <w:szCs w:val="20"/>
          <w:u w:val="single"/>
        </w:rPr>
        <w:t>Футбол</w:t>
      </w:r>
      <w:r w:rsidRPr="008B4216">
        <w:rPr>
          <w:rFonts w:ascii="Times New Roman" w:eastAsia="Calibri" w:hAnsi="Times New Roman" w:cs="Times New Roman"/>
          <w:sz w:val="20"/>
          <w:szCs w:val="20"/>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w:t>
      </w:r>
      <w:proofErr w:type="spellStart"/>
      <w:r w:rsidRPr="008B4216">
        <w:rPr>
          <w:rFonts w:ascii="Times New Roman" w:eastAsia="Calibri" w:hAnsi="Times New Roman" w:cs="Times New Roman"/>
          <w:sz w:val="20"/>
          <w:szCs w:val="20"/>
        </w:rPr>
        <w:t>Игроваядеятельность</w:t>
      </w:r>
      <w:proofErr w:type="spellEnd"/>
      <w:r w:rsidRPr="008B4216">
        <w:rPr>
          <w:rFonts w:ascii="Times New Roman" w:eastAsia="Calibri" w:hAnsi="Times New Roman" w:cs="Times New Roman"/>
          <w:sz w:val="20"/>
          <w:szCs w:val="20"/>
        </w:rPr>
        <w:t xml:space="preserve">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«Спорт».</w:t>
      </w:r>
      <w:r w:rsidRPr="008B4216">
        <w:rPr>
          <w:rFonts w:ascii="Times New Roman" w:eastAsia="Calibri" w:hAnsi="Times New Roman" w:cs="Times New Roman"/>
          <w:sz w:val="20"/>
          <w:szCs w:val="20"/>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4216" w:rsidRPr="008B4216" w:rsidRDefault="008B4216" w:rsidP="008B4216">
      <w:pPr>
        <w:spacing w:after="0" w:line="240" w:lineRule="auto"/>
        <w:jc w:val="both"/>
        <w:rPr>
          <w:rFonts w:ascii="Times New Roman" w:eastAsia="Calibri" w:hAnsi="Times New Roman" w:cs="Times New Roman"/>
          <w:sz w:val="20"/>
          <w:szCs w:val="20"/>
        </w:rPr>
      </w:pPr>
    </w:p>
    <w:p w:rsidR="008B4216" w:rsidRPr="008B4216" w:rsidRDefault="008B4216" w:rsidP="008B4216">
      <w:pPr>
        <w:spacing w:after="0" w:line="240" w:lineRule="auto"/>
        <w:jc w:val="both"/>
        <w:rPr>
          <w:rFonts w:ascii="Times New Roman" w:eastAsia="Calibri" w:hAnsi="Times New Roman" w:cs="Times New Roman"/>
          <w:sz w:val="20"/>
          <w:szCs w:val="20"/>
        </w:rPr>
      </w:pPr>
    </w:p>
    <w:p w:rsidR="008B4216" w:rsidRPr="008B4216" w:rsidRDefault="008B4216" w:rsidP="008B4216">
      <w:pPr>
        <w:spacing w:after="0" w:line="240" w:lineRule="auto"/>
        <w:jc w:val="both"/>
        <w:rPr>
          <w:rFonts w:ascii="Times New Roman" w:eastAsia="Calibri" w:hAnsi="Times New Roman" w:cs="Times New Roman"/>
          <w:b/>
          <w:sz w:val="20"/>
          <w:szCs w:val="20"/>
        </w:rPr>
      </w:pPr>
      <w:r w:rsidRPr="008B4216">
        <w:rPr>
          <w:rFonts w:ascii="Times New Roman" w:eastAsia="Calibri" w:hAnsi="Times New Roman" w:cs="Times New Roman"/>
          <w:b/>
          <w:sz w:val="20"/>
          <w:szCs w:val="20"/>
        </w:rPr>
        <w:t>9 КЛАСС</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w:t>
      </w:r>
      <w:r w:rsidRPr="008B4216">
        <w:rPr>
          <w:rFonts w:ascii="Times New Roman" w:eastAsia="Calibri" w:hAnsi="Times New Roman" w:cs="Times New Roman"/>
          <w:sz w:val="20"/>
          <w:szCs w:val="20"/>
        </w:rPr>
        <w:br/>
        <w:t xml:space="preserve">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w:t>
      </w:r>
      <w:r w:rsidRPr="008B4216">
        <w:rPr>
          <w:rFonts w:ascii="Times New Roman" w:eastAsia="Calibri" w:hAnsi="Times New Roman" w:cs="Times New Roman"/>
          <w:sz w:val="20"/>
          <w:szCs w:val="20"/>
        </w:rPr>
        <w:br/>
        <w:t>упражнениями и во время активного отдыха.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Физическое </w:t>
      </w:r>
      <w:proofErr w:type="spellStart"/>
      <w:r w:rsidRPr="008B4216">
        <w:rPr>
          <w:rFonts w:ascii="Times New Roman" w:eastAsia="Calibri" w:hAnsi="Times New Roman" w:cs="Times New Roman"/>
          <w:sz w:val="20"/>
          <w:szCs w:val="20"/>
        </w:rPr>
        <w:t>совершенствование</w:t>
      </w:r>
      <w:proofErr w:type="gramStart"/>
      <w:r w:rsidRPr="008B4216">
        <w:rPr>
          <w:rFonts w:ascii="Times New Roman" w:eastAsia="Calibri" w:hAnsi="Times New Roman" w:cs="Times New Roman"/>
          <w:sz w:val="20"/>
          <w:szCs w:val="20"/>
        </w:rPr>
        <w:t>.</w:t>
      </w:r>
      <w:r w:rsidRPr="008B4216">
        <w:rPr>
          <w:rFonts w:ascii="Times New Roman" w:eastAsia="Calibri" w:hAnsi="Times New Roman" w:cs="Times New Roman"/>
          <w:i/>
          <w:sz w:val="20"/>
          <w:szCs w:val="20"/>
        </w:rPr>
        <w:t>Ф</w:t>
      </w:r>
      <w:proofErr w:type="gramEnd"/>
      <w:r w:rsidRPr="008B4216">
        <w:rPr>
          <w:rFonts w:ascii="Times New Roman" w:eastAsia="Calibri" w:hAnsi="Times New Roman" w:cs="Times New Roman"/>
          <w:i/>
          <w:sz w:val="20"/>
          <w:szCs w:val="20"/>
        </w:rPr>
        <w:t>изкультурно</w:t>
      </w:r>
      <w:proofErr w:type="spellEnd"/>
      <w:r w:rsidRPr="008B4216">
        <w:rPr>
          <w:rFonts w:ascii="Times New Roman" w:eastAsia="Calibri" w:hAnsi="Times New Roman" w:cs="Times New Roman"/>
          <w:i/>
          <w:sz w:val="20"/>
          <w:szCs w:val="20"/>
        </w:rPr>
        <w:t xml:space="preserve">-оздоровительная деятельность. </w:t>
      </w:r>
      <w:r w:rsidRPr="008B4216">
        <w:rPr>
          <w:rFonts w:ascii="Times New Roman" w:eastAsia="Calibri" w:hAnsi="Times New Roman" w:cs="Times New Roman"/>
          <w:sz w:val="20"/>
          <w:szCs w:val="20"/>
        </w:rPr>
        <w:t>Занятия физической культурой и режим питания. Упражнения для снижения избыточной массы тела.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lastRenderedPageBreak/>
        <w:t>Оздоровительные, коррекционные и профилактические мероприятия в режиме двигательной активности старшеклассников 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Физическое совершенствование</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w:t>
      </w:r>
      <w:r w:rsidRPr="008B4216">
        <w:rPr>
          <w:rFonts w:ascii="Times New Roman" w:eastAsia="Calibri" w:hAnsi="Times New Roman" w:cs="Times New Roman"/>
          <w:i/>
          <w:sz w:val="20"/>
          <w:szCs w:val="20"/>
        </w:rPr>
        <w:t xml:space="preserve">Физкультурно-оздоровительная деятельность. </w:t>
      </w:r>
      <w:r w:rsidRPr="008B4216">
        <w:rPr>
          <w:rFonts w:ascii="Times New Roman" w:eastAsia="Calibri" w:hAnsi="Times New Roman" w:cs="Times New Roman"/>
          <w:sz w:val="20"/>
          <w:szCs w:val="20"/>
        </w:rPr>
        <w:t>Занятия физической культурой и режим питания. Упражнения для снижения избыточной массы тела.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Оздоровительные, коррекционные и профилактические мероприятия в режиме двигательной активности старшеклассников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«Зимние виды спорта»</w:t>
      </w:r>
      <w:r w:rsidRPr="008B4216">
        <w:rPr>
          <w:rFonts w:ascii="Times New Roman" w:eastAsia="Calibri" w:hAnsi="Times New Roman" w:cs="Times New Roman"/>
          <w:sz w:val="20"/>
          <w:szCs w:val="20"/>
        </w:rPr>
        <w:t xml:space="preserve">. Техническая подготовка в передвижении лыжными ходами по учебной дистанции: попеременный </w:t>
      </w:r>
      <w:proofErr w:type="spellStart"/>
      <w:r w:rsidRPr="008B4216">
        <w:rPr>
          <w:rFonts w:ascii="Times New Roman" w:eastAsia="Calibri" w:hAnsi="Times New Roman" w:cs="Times New Roman"/>
          <w:sz w:val="20"/>
          <w:szCs w:val="20"/>
        </w:rPr>
        <w:t>двухшажный</w:t>
      </w:r>
      <w:proofErr w:type="spellEnd"/>
      <w:r w:rsidRPr="008B4216">
        <w:rPr>
          <w:rFonts w:ascii="Times New Roman" w:eastAsia="Calibri" w:hAnsi="Times New Roman" w:cs="Times New Roman"/>
          <w:sz w:val="20"/>
          <w:szCs w:val="20"/>
        </w:rPr>
        <w:t xml:space="preserve"> ход, одновременный одношажный ход, способы перехода с одного лыжного хода на другой.</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«Плавание»</w:t>
      </w:r>
      <w:r w:rsidRPr="008B4216">
        <w:rPr>
          <w:rFonts w:ascii="Times New Roman" w:eastAsia="Calibri" w:hAnsi="Times New Roman" w:cs="Times New Roman"/>
          <w:sz w:val="20"/>
          <w:szCs w:val="20"/>
        </w:rPr>
        <w:t>. Брасс: подводящие упражнения и плавание в полной координации. Повороты при плавании брассом.</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«Спортивные игры»</w:t>
      </w:r>
      <w:r w:rsidRPr="008B4216">
        <w:rPr>
          <w:rFonts w:ascii="Times New Roman" w:eastAsia="Calibri" w:hAnsi="Times New Roman" w:cs="Times New Roman"/>
          <w:sz w:val="20"/>
          <w:szCs w:val="20"/>
        </w:rPr>
        <w:t>.</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Баскетбол</w:t>
      </w:r>
      <w:r w:rsidRPr="008B4216">
        <w:rPr>
          <w:rFonts w:ascii="Times New Roman" w:eastAsia="Calibri" w:hAnsi="Times New Roman" w:cs="Times New Roman"/>
          <w:sz w:val="20"/>
          <w:szCs w:val="20"/>
        </w:rPr>
        <w:t>. Техническая подготовка в игровых действиях: ведение, передачи, приёмы и броски мяча на месте, в прыжке, после ведения.</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Волейбол</w:t>
      </w:r>
      <w:r w:rsidRPr="008B4216">
        <w:rPr>
          <w:rFonts w:ascii="Times New Roman" w:eastAsia="Calibri" w:hAnsi="Times New Roman" w:cs="Times New Roman"/>
          <w:sz w:val="20"/>
          <w:szCs w:val="20"/>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u w:val="single"/>
        </w:rPr>
        <w:t>Футбол</w:t>
      </w:r>
      <w:r w:rsidRPr="008B4216">
        <w:rPr>
          <w:rFonts w:ascii="Times New Roman" w:eastAsia="Calibri" w:hAnsi="Times New Roman" w:cs="Times New Roman"/>
          <w:sz w:val="20"/>
          <w:szCs w:val="20"/>
        </w:rPr>
        <w:t>. Техническая подготовка в игровых действиях: ведение, приёмы и передачи, остановки и удары по мячу с места и в движении.</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Модуль «Спорт»</w:t>
      </w:r>
      <w:r w:rsidRPr="008B4216">
        <w:rPr>
          <w:rFonts w:ascii="Times New Roman" w:eastAsia="Calibri" w:hAnsi="Times New Roman" w:cs="Times New Roman"/>
          <w:sz w:val="20"/>
          <w:szCs w:val="20"/>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B4216" w:rsidRPr="008B4216" w:rsidRDefault="008B4216" w:rsidP="008B4216">
      <w:pPr>
        <w:spacing w:after="0" w:line="240" w:lineRule="auto"/>
        <w:jc w:val="both"/>
        <w:rPr>
          <w:rFonts w:ascii="Times New Roman" w:eastAsia="Calibri" w:hAnsi="Times New Roman" w:cs="Times New Roman"/>
          <w:b/>
          <w:sz w:val="20"/>
          <w:szCs w:val="20"/>
        </w:rPr>
      </w:pPr>
    </w:p>
    <w:p w:rsidR="008B4216" w:rsidRPr="008B4216" w:rsidRDefault="008B4216" w:rsidP="008B4216">
      <w:pPr>
        <w:spacing w:after="0" w:line="240" w:lineRule="auto"/>
        <w:jc w:val="center"/>
        <w:rPr>
          <w:rFonts w:ascii="Times New Roman" w:eastAsia="Calibri" w:hAnsi="Times New Roman" w:cs="Times New Roman"/>
          <w:b/>
          <w:sz w:val="20"/>
          <w:szCs w:val="20"/>
        </w:rPr>
      </w:pPr>
      <w:r w:rsidRPr="008B4216">
        <w:rPr>
          <w:rFonts w:ascii="Times New Roman" w:eastAsia="Calibri" w:hAnsi="Times New Roman" w:cs="Times New Roman"/>
          <w:b/>
          <w:sz w:val="20"/>
          <w:szCs w:val="20"/>
        </w:rPr>
        <w:t>ПЛАНИРУЕМЫЕ ОБРАЗОВАТЕЛЬНЫЕ РЕЗУЛЬТАТЫ</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ЛИЧНОСТНЫЕ РЕЗУЛЬТАТЫ</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8B4216">
        <w:rPr>
          <w:rFonts w:ascii="Times New Roman" w:eastAsia="Calibri" w:hAnsi="Times New Roman" w:cs="Times New Roman"/>
          <w:sz w:val="20"/>
          <w:szCs w:val="20"/>
        </w:rPr>
        <w:b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8B4216">
        <w:rPr>
          <w:rFonts w:ascii="Times New Roman" w:eastAsia="Calibri" w:hAnsi="Times New Roman" w:cs="Times New Roman"/>
          <w:sz w:val="20"/>
          <w:szCs w:val="20"/>
        </w:rPr>
        <w:b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w:t>
      </w:r>
      <w:r w:rsidRPr="008B4216">
        <w:rPr>
          <w:rFonts w:ascii="Times New Roman" w:eastAsia="Calibri" w:hAnsi="Times New Roman" w:cs="Times New Roman"/>
          <w:sz w:val="20"/>
          <w:szCs w:val="20"/>
        </w:rPr>
        <w:br/>
        <w:t xml:space="preserve">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8B4216">
        <w:rPr>
          <w:rFonts w:ascii="Times New Roman" w:eastAsia="Calibri" w:hAnsi="Times New Roman" w:cs="Times New Roman"/>
          <w:sz w:val="20"/>
          <w:szCs w:val="20"/>
        </w:rPr>
        <w:b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8B4216">
        <w:rPr>
          <w:rFonts w:ascii="Times New Roman" w:eastAsia="Calibri" w:hAnsi="Times New Roman" w:cs="Times New Roman"/>
          <w:sz w:val="20"/>
          <w:szCs w:val="20"/>
        </w:rPr>
        <w:t>физичес</w:t>
      </w:r>
      <w:proofErr w:type="spellEnd"/>
      <w:r w:rsidRPr="008B4216">
        <w:rPr>
          <w:rFonts w:ascii="Times New Roman" w:eastAsia="Calibri" w:hAnsi="Times New Roman" w:cs="Times New Roman"/>
          <w:sz w:val="20"/>
          <w:szCs w:val="20"/>
        </w:rPr>
        <w:t>​ких</w:t>
      </w:r>
      <w:proofErr w:type="gramEnd"/>
      <w:r w:rsidRPr="008B4216">
        <w:rPr>
          <w:rFonts w:ascii="Times New Roman" w:eastAsia="Calibri" w:hAnsi="Times New Roman" w:cs="Times New Roman"/>
          <w:sz w:val="20"/>
          <w:szCs w:val="20"/>
        </w:rPr>
        <w:t xml:space="preserve">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8B4216">
        <w:rPr>
          <w:rFonts w:ascii="Times New Roman" w:eastAsia="Calibri" w:hAnsi="Times New Roman" w:cs="Times New Roman"/>
          <w:sz w:val="20"/>
          <w:szCs w:val="20"/>
        </w:rPr>
        <w:b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8B4216">
        <w:rPr>
          <w:rFonts w:ascii="Times New Roman" w:eastAsia="Calibri" w:hAnsi="Times New Roman" w:cs="Times New Roman"/>
          <w:sz w:val="20"/>
          <w:szCs w:val="20"/>
        </w:rPr>
        <w:b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8B4216">
        <w:rPr>
          <w:rFonts w:ascii="Times New Roman" w:eastAsia="Calibri" w:hAnsi="Times New Roman" w:cs="Times New Roman"/>
          <w:sz w:val="20"/>
          <w:szCs w:val="20"/>
        </w:rPr>
        <w:tab/>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B4216" w:rsidRPr="008B4216" w:rsidRDefault="008B4216" w:rsidP="008B4216">
      <w:pPr>
        <w:spacing w:after="0" w:line="240" w:lineRule="auto"/>
        <w:jc w:val="both"/>
        <w:rPr>
          <w:rFonts w:ascii="Times New Roman" w:eastAsia="Calibri" w:hAnsi="Times New Roman" w:cs="Times New Roman"/>
          <w:bCs/>
          <w:caps/>
          <w:kern w:val="36"/>
          <w:sz w:val="20"/>
          <w:szCs w:val="20"/>
          <w:lang w:eastAsia="ru-RU"/>
        </w:rPr>
      </w:pPr>
    </w:p>
    <w:p w:rsidR="008B4216" w:rsidRPr="008B4216" w:rsidRDefault="008B4216" w:rsidP="008B4216">
      <w:pPr>
        <w:spacing w:after="0" w:line="240" w:lineRule="auto"/>
        <w:jc w:val="both"/>
        <w:rPr>
          <w:rFonts w:ascii="Times New Roman" w:eastAsia="Calibri" w:hAnsi="Times New Roman" w:cs="Times New Roman"/>
          <w:b/>
          <w:bCs/>
          <w:caps/>
          <w:kern w:val="36"/>
          <w:sz w:val="20"/>
          <w:szCs w:val="20"/>
          <w:lang w:eastAsia="ru-RU"/>
        </w:rPr>
      </w:pPr>
    </w:p>
    <w:p w:rsidR="008B4216" w:rsidRPr="008B4216" w:rsidRDefault="008B4216" w:rsidP="008B4216">
      <w:pPr>
        <w:spacing w:after="0" w:line="240" w:lineRule="auto"/>
        <w:jc w:val="center"/>
        <w:rPr>
          <w:rFonts w:ascii="Times New Roman" w:eastAsia="Calibri" w:hAnsi="Times New Roman" w:cs="Times New Roman"/>
          <w:b/>
          <w:sz w:val="20"/>
          <w:szCs w:val="20"/>
        </w:rPr>
      </w:pPr>
      <w:r w:rsidRPr="008B4216">
        <w:rPr>
          <w:rFonts w:ascii="Times New Roman" w:eastAsia="Calibri" w:hAnsi="Times New Roman" w:cs="Times New Roman"/>
          <w:b/>
          <w:sz w:val="20"/>
          <w:szCs w:val="20"/>
        </w:rPr>
        <w:t>МЕТАПРЕДМЕТНЫЕ РЕЗУЛЬТАТЫ</w:t>
      </w:r>
    </w:p>
    <w:p w:rsidR="008B4216" w:rsidRPr="008B4216" w:rsidRDefault="008B4216" w:rsidP="008B4216">
      <w:pPr>
        <w:spacing w:after="0" w:line="240" w:lineRule="auto"/>
        <w:jc w:val="both"/>
        <w:rPr>
          <w:rFonts w:ascii="Times New Roman" w:eastAsia="Calibri" w:hAnsi="Times New Roman" w:cs="Times New Roman"/>
          <w:i/>
          <w:sz w:val="20"/>
          <w:szCs w:val="20"/>
        </w:rPr>
      </w:pPr>
      <w:r w:rsidRPr="008B4216">
        <w:rPr>
          <w:rFonts w:ascii="Times New Roman" w:eastAsia="Calibri" w:hAnsi="Times New Roman" w:cs="Times New Roman"/>
          <w:i/>
          <w:sz w:val="20"/>
          <w:szCs w:val="20"/>
        </w:rPr>
        <w:t xml:space="preserve">Универсальные познавательные действия: </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проводить сравнение соревновательных упражнений Олимпийских игр древности и современных Олимпийских игр, выявлять их общность и </w:t>
      </w:r>
      <w:proofErr w:type="spellStart"/>
      <w:r w:rsidRPr="008B4216">
        <w:rPr>
          <w:rFonts w:ascii="Times New Roman" w:eastAsia="Calibri" w:hAnsi="Times New Roman" w:cs="Times New Roman"/>
          <w:sz w:val="20"/>
          <w:szCs w:val="20"/>
        </w:rPr>
        <w:t>различияосмысливать</w:t>
      </w:r>
      <w:proofErr w:type="spellEnd"/>
      <w:r w:rsidRPr="008B4216">
        <w:rPr>
          <w:rFonts w:ascii="Times New Roman" w:eastAsia="Calibri" w:hAnsi="Times New Roman" w:cs="Times New Roman"/>
          <w:sz w:val="20"/>
          <w:szCs w:val="20"/>
        </w:rPr>
        <w:t xml:space="preserve"> Олимпийскую хартию как основополагающий документ современного олимпийского </w:t>
      </w:r>
      <w:r w:rsidRPr="008B4216">
        <w:rPr>
          <w:rFonts w:ascii="Times New Roman" w:eastAsia="Calibri" w:hAnsi="Times New Roman" w:cs="Times New Roman"/>
          <w:sz w:val="20"/>
          <w:szCs w:val="20"/>
        </w:rPr>
        <w:tab/>
        <w:t xml:space="preserve">анализировать влияние занятий физической культурой и </w:t>
      </w:r>
      <w:proofErr w:type="spellStart"/>
      <w:r w:rsidRPr="008B4216">
        <w:rPr>
          <w:rFonts w:ascii="Times New Roman" w:eastAsia="Calibri" w:hAnsi="Times New Roman" w:cs="Times New Roman"/>
          <w:sz w:val="20"/>
          <w:szCs w:val="20"/>
        </w:rPr>
        <w:lastRenderedPageBreak/>
        <w:t>спортомвоспитанположительныхкачествличности</w:t>
      </w:r>
      <w:proofErr w:type="gramStart"/>
      <w:r w:rsidRPr="008B4216">
        <w:rPr>
          <w:rFonts w:ascii="Times New Roman" w:eastAsia="Calibri" w:hAnsi="Times New Roman" w:cs="Times New Roman"/>
          <w:sz w:val="20"/>
          <w:szCs w:val="20"/>
        </w:rPr>
        <w:t>,у</w:t>
      </w:r>
      <w:proofErr w:type="gramEnd"/>
      <w:r w:rsidRPr="008B4216">
        <w:rPr>
          <w:rFonts w:ascii="Times New Roman" w:eastAsia="Calibri" w:hAnsi="Times New Roman" w:cs="Times New Roman"/>
          <w:sz w:val="20"/>
          <w:szCs w:val="20"/>
        </w:rPr>
        <w:t>станавливать</w:t>
      </w:r>
      <w:proofErr w:type="spellEnd"/>
      <w:r w:rsidRPr="008B4216">
        <w:rPr>
          <w:rFonts w:ascii="Times New Roman" w:eastAsia="Calibri" w:hAnsi="Times New Roman" w:cs="Times New Roman"/>
          <w:sz w:val="20"/>
          <w:szCs w:val="20"/>
        </w:rPr>
        <w:t xml:space="preserve">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roofErr w:type="gramStart"/>
      <w:r w:rsidRPr="008B4216">
        <w:rPr>
          <w:rFonts w:ascii="Times New Roman" w:eastAsia="Calibri" w:hAnsi="Times New Roman" w:cs="Times New Roman"/>
          <w:sz w:val="20"/>
          <w:szCs w:val="20"/>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w:t>
      </w:r>
      <w:proofErr w:type="gramEnd"/>
    </w:p>
    <w:p w:rsidR="008B4216" w:rsidRPr="008B4216" w:rsidRDefault="008B4216" w:rsidP="008B4216">
      <w:pPr>
        <w:spacing w:after="0" w:line="240" w:lineRule="auto"/>
        <w:jc w:val="both"/>
        <w:rPr>
          <w:rFonts w:ascii="Times New Roman" w:eastAsia="Calibri" w:hAnsi="Times New Roman" w:cs="Times New Roman"/>
          <w:sz w:val="20"/>
          <w:szCs w:val="20"/>
        </w:rPr>
      </w:pPr>
      <w:proofErr w:type="gramStart"/>
      <w:r w:rsidRPr="008B4216">
        <w:rPr>
          <w:rFonts w:ascii="Times New Roman" w:eastAsia="Calibri" w:hAnsi="Times New Roman" w:cs="Times New Roman"/>
          <w:sz w:val="20"/>
          <w:szCs w:val="20"/>
        </w:rPr>
        <w:t>д</w:t>
      </w:r>
      <w:proofErr w:type="gramEnd"/>
      <w:r w:rsidRPr="008B4216">
        <w:rPr>
          <w:rFonts w:ascii="Times New Roman" w:eastAsia="Calibri" w:hAnsi="Times New Roman" w:cs="Times New Roman"/>
          <w:sz w:val="20"/>
          <w:szCs w:val="20"/>
        </w:rPr>
        <w:t>вижения, приводить примеры её гуманистической направленности</w:t>
      </w:r>
    </w:p>
    <w:p w:rsidR="008B4216" w:rsidRPr="008B4216" w:rsidRDefault="008B4216" w:rsidP="008B4216">
      <w:pPr>
        <w:spacing w:after="0" w:line="240" w:lineRule="auto"/>
        <w:jc w:val="both"/>
        <w:rPr>
          <w:rFonts w:ascii="Times New Roman" w:eastAsia="Calibri" w:hAnsi="Times New Roman" w:cs="Times New Roman"/>
          <w:sz w:val="20"/>
          <w:szCs w:val="20"/>
        </w:rPr>
      </w:pPr>
      <w:proofErr w:type="gramStart"/>
      <w:r w:rsidRPr="008B4216">
        <w:rPr>
          <w:rFonts w:ascii="Times New Roman" w:eastAsia="Calibri" w:hAnsi="Times New Roman" w:cs="Times New Roman"/>
          <w:i/>
          <w:sz w:val="20"/>
          <w:szCs w:val="20"/>
        </w:rPr>
        <w:t xml:space="preserve">Универсальные коммуникативные действия: </w:t>
      </w:r>
      <w:r w:rsidRPr="008B4216">
        <w:rPr>
          <w:rFonts w:ascii="Times New Roman" w:eastAsia="Calibri" w:hAnsi="Times New Roman" w:cs="Times New Roman"/>
          <w:sz w:val="20"/>
          <w:szCs w:val="20"/>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8B4216">
        <w:rPr>
          <w:rFonts w:ascii="Times New Roman" w:eastAsia="Calibri" w:hAnsi="Times New Roman" w:cs="Times New Roman"/>
          <w:sz w:val="20"/>
          <w:szCs w:val="20"/>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8B4216">
        <w:rPr>
          <w:rFonts w:ascii="Times New Roman" w:eastAsia="Calibri" w:hAnsi="Times New Roman" w:cs="Times New Roman"/>
          <w:sz w:val="20"/>
          <w:szCs w:val="20"/>
        </w:rPr>
        <w:tab/>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i/>
          <w:sz w:val="20"/>
          <w:szCs w:val="20"/>
        </w:rPr>
        <w:t xml:space="preserve">Универсальные учебные регулятивные действия: </w:t>
      </w:r>
      <w:r w:rsidRPr="008B4216">
        <w:rPr>
          <w:rFonts w:ascii="Times New Roman" w:eastAsia="Calibri" w:hAnsi="Times New Roman" w:cs="Times New Roman"/>
          <w:sz w:val="20"/>
          <w:szCs w:val="20"/>
        </w:rPr>
        <w:t xml:space="preserve">составлять и выполнять индивидуальные комплексы физических упражнений с разной </w:t>
      </w:r>
      <w:r w:rsidRPr="008B4216">
        <w:rPr>
          <w:rFonts w:ascii="Times New Roman" w:eastAsia="Calibri" w:hAnsi="Times New Roman" w:cs="Times New Roman"/>
          <w:sz w:val="20"/>
          <w:szCs w:val="20"/>
        </w:rPr>
        <w:b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8B4216">
        <w:rPr>
          <w:rFonts w:ascii="Times New Roman" w:eastAsia="Calibri" w:hAnsi="Times New Roman" w:cs="Times New Roman"/>
          <w:sz w:val="20"/>
          <w:szCs w:val="20"/>
        </w:rPr>
        <w:tab/>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w:t>
      </w:r>
    </w:p>
    <w:p w:rsidR="008B4216" w:rsidRPr="008B4216" w:rsidRDefault="008B4216" w:rsidP="008B4216">
      <w:pPr>
        <w:spacing w:after="0" w:line="240" w:lineRule="auto"/>
        <w:jc w:val="both"/>
        <w:rPr>
          <w:rFonts w:ascii="Times New Roman" w:eastAsia="Calibri" w:hAnsi="Times New Roman" w:cs="Times New Roman"/>
          <w:sz w:val="20"/>
          <w:szCs w:val="20"/>
        </w:rPr>
      </w:pPr>
    </w:p>
    <w:p w:rsidR="008B4216" w:rsidRPr="008B4216" w:rsidRDefault="008B4216" w:rsidP="008B4216">
      <w:pPr>
        <w:spacing w:after="0" w:line="240" w:lineRule="auto"/>
        <w:jc w:val="center"/>
        <w:rPr>
          <w:rFonts w:ascii="Times New Roman" w:eastAsia="Calibri" w:hAnsi="Times New Roman" w:cs="Times New Roman"/>
          <w:b/>
          <w:sz w:val="20"/>
          <w:szCs w:val="20"/>
        </w:rPr>
      </w:pPr>
      <w:r w:rsidRPr="008B4216">
        <w:rPr>
          <w:rFonts w:ascii="Times New Roman" w:eastAsia="Calibri" w:hAnsi="Times New Roman" w:cs="Times New Roman"/>
          <w:b/>
          <w:sz w:val="20"/>
          <w:szCs w:val="20"/>
        </w:rPr>
        <w:t>ПРЕДМЕТНЫЕ РЕЗУЛЬТАТЫ</w:t>
      </w:r>
    </w:p>
    <w:p w:rsidR="008B4216" w:rsidRPr="008B4216" w:rsidRDefault="008B4216" w:rsidP="008B4216">
      <w:pPr>
        <w:spacing w:after="0" w:line="240" w:lineRule="auto"/>
        <w:jc w:val="both"/>
        <w:rPr>
          <w:rFonts w:ascii="Times New Roman" w:eastAsia="Calibri" w:hAnsi="Times New Roman" w:cs="Times New Roman"/>
          <w:b/>
          <w:sz w:val="20"/>
          <w:szCs w:val="20"/>
        </w:rPr>
      </w:pPr>
      <w:r w:rsidRPr="008B4216">
        <w:rPr>
          <w:rFonts w:ascii="Times New Roman" w:eastAsia="Calibri" w:hAnsi="Times New Roman" w:cs="Times New Roman"/>
          <w:b/>
          <w:sz w:val="20"/>
          <w:szCs w:val="20"/>
        </w:rPr>
        <w:t>5 КЛАСС</w:t>
      </w:r>
    </w:p>
    <w:p w:rsidR="008B4216" w:rsidRPr="008B4216" w:rsidRDefault="008B4216" w:rsidP="008B4216">
      <w:pPr>
        <w:spacing w:after="0" w:line="240" w:lineRule="auto"/>
        <w:jc w:val="both"/>
        <w:rPr>
          <w:rFonts w:ascii="Times New Roman" w:eastAsia="Calibri" w:hAnsi="Times New Roman" w:cs="Times New Roman"/>
          <w:sz w:val="20"/>
          <w:szCs w:val="20"/>
        </w:rPr>
      </w:pPr>
      <w:proofErr w:type="gramStart"/>
      <w:r w:rsidRPr="008B4216">
        <w:rPr>
          <w:rFonts w:ascii="Times New Roman" w:eastAsia="Calibri" w:hAnsi="Times New Roman" w:cs="Times New Roman"/>
          <w:sz w:val="20"/>
          <w:szCs w:val="20"/>
        </w:rPr>
        <w:t>К концу обучения в 5 классе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8B4216">
        <w:rPr>
          <w:rFonts w:ascii="Times New Roman" w:eastAsia="Calibri" w:hAnsi="Times New Roman" w:cs="Times New Roman"/>
          <w:sz w:val="20"/>
          <w:szCs w:val="20"/>
        </w:rPr>
        <w:t xml:space="preserve"> </w:t>
      </w:r>
      <w:proofErr w:type="gramStart"/>
      <w:r w:rsidRPr="008B4216">
        <w:rPr>
          <w:rFonts w:ascii="Times New Roman" w:eastAsia="Calibri" w:hAnsi="Times New Roman" w:cs="Times New Roman"/>
          <w:sz w:val="20"/>
          <w:szCs w:val="20"/>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8B4216">
        <w:rPr>
          <w:rFonts w:ascii="Times New Roman" w:eastAsia="Calibri" w:hAnsi="Times New Roman" w:cs="Times New Roman"/>
          <w:sz w:val="20"/>
          <w:szCs w:val="20"/>
        </w:rPr>
        <w:t xml:space="preserve"> выполнять опорный прыжок с разбега способом «ноги врозь» (мальчики) и способом</w:t>
      </w:r>
      <w:r w:rsidRPr="008B4216">
        <w:rPr>
          <w:rFonts w:ascii="Times New Roman" w:eastAsia="Calibri" w:hAnsi="Times New Roman" w:cs="Times New Roman"/>
          <w:sz w:val="20"/>
          <w:szCs w:val="20"/>
        </w:rPr>
        <w:br/>
        <w:t>«</w:t>
      </w:r>
      <w:proofErr w:type="spellStart"/>
      <w:r w:rsidRPr="008B4216">
        <w:rPr>
          <w:rFonts w:ascii="Times New Roman" w:eastAsia="Calibri" w:hAnsi="Times New Roman" w:cs="Times New Roman"/>
          <w:sz w:val="20"/>
          <w:szCs w:val="20"/>
        </w:rPr>
        <w:t>напрыгивания</w:t>
      </w:r>
      <w:proofErr w:type="spellEnd"/>
      <w:r w:rsidRPr="008B4216">
        <w:rPr>
          <w:rFonts w:ascii="Times New Roman" w:eastAsia="Calibri" w:hAnsi="Times New Roman" w:cs="Times New Roman"/>
          <w:sz w:val="20"/>
          <w:szCs w:val="20"/>
        </w:rPr>
        <w:t xml:space="preserve"> с последующим спрыгиванием» (девочки);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w:t>
      </w:r>
      <w:proofErr w:type="spellStart"/>
      <w:r w:rsidRPr="008B4216">
        <w:rPr>
          <w:rFonts w:ascii="Times New Roman" w:eastAsia="Calibri" w:hAnsi="Times New Roman" w:cs="Times New Roman"/>
          <w:sz w:val="20"/>
          <w:szCs w:val="20"/>
        </w:rPr>
        <w:t>поворотами</w:t>
      </w:r>
      <w:proofErr w:type="gramStart"/>
      <w:r w:rsidRPr="008B4216">
        <w:rPr>
          <w:rFonts w:ascii="Times New Roman" w:eastAsia="Calibri" w:hAnsi="Times New Roman" w:cs="Times New Roman"/>
          <w:sz w:val="20"/>
          <w:szCs w:val="20"/>
        </w:rPr>
        <w:t>,п</w:t>
      </w:r>
      <w:proofErr w:type="gramEnd"/>
      <w:r w:rsidRPr="008B4216">
        <w:rPr>
          <w:rFonts w:ascii="Times New Roman" w:eastAsia="Calibri" w:hAnsi="Times New Roman" w:cs="Times New Roman"/>
          <w:sz w:val="20"/>
          <w:szCs w:val="20"/>
        </w:rPr>
        <w:t>одпрыгиванием</w:t>
      </w:r>
      <w:proofErr w:type="spellEnd"/>
      <w:r w:rsidRPr="008B4216">
        <w:rPr>
          <w:rFonts w:ascii="Times New Roman" w:eastAsia="Calibri" w:hAnsi="Times New Roman" w:cs="Times New Roman"/>
          <w:sz w:val="20"/>
          <w:szCs w:val="20"/>
        </w:rPr>
        <w:t xml:space="preserve"> на двух ногах на месте и с продвижением (девочки); передвигаться по гимнастической стенке приставным шагом, лазать разноимённым способом вверх и по диагонали; выполнять бег с равномерной скоростью с высокого старта по учебной дистанции; демонстрировать технику прыжка в длину с разбега способом «согнув ноги»; передвигаться на лыжах попеременным </w:t>
      </w:r>
      <w:proofErr w:type="spellStart"/>
      <w:r w:rsidRPr="008B4216">
        <w:rPr>
          <w:rFonts w:ascii="Times New Roman" w:eastAsia="Calibri" w:hAnsi="Times New Roman" w:cs="Times New Roman"/>
          <w:sz w:val="20"/>
          <w:szCs w:val="20"/>
        </w:rPr>
        <w:t>двухшажным</w:t>
      </w:r>
      <w:proofErr w:type="spellEnd"/>
      <w:r w:rsidRPr="008B4216">
        <w:rPr>
          <w:rFonts w:ascii="Times New Roman" w:eastAsia="Calibri" w:hAnsi="Times New Roman" w:cs="Times New Roman"/>
          <w:sz w:val="20"/>
          <w:szCs w:val="20"/>
        </w:rPr>
        <w:t xml:space="preserve"> ходом (для бесснежных районов — имитация передвижения);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 мяча двумя руками снизу и сверху с места и в движении, прямая нижняя подача); </w:t>
      </w:r>
      <w:r w:rsidRPr="008B4216">
        <w:rPr>
          <w:rFonts w:ascii="Times New Roman" w:eastAsia="Calibri" w:hAnsi="Times New Roman" w:cs="Times New Roman"/>
          <w:sz w:val="20"/>
          <w:szCs w:val="20"/>
        </w:rPr>
        <w:br/>
        <w:t>футбол (ведение мяча с равномерной скоростью в разных направлениях, приём и передача мяча, удар по 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w:t>
      </w:r>
    </w:p>
    <w:p w:rsidR="008B4216" w:rsidRPr="008B4216" w:rsidRDefault="008B4216" w:rsidP="008B4216">
      <w:pPr>
        <w:spacing w:after="0" w:line="240" w:lineRule="auto"/>
        <w:jc w:val="both"/>
        <w:rPr>
          <w:rFonts w:ascii="Times New Roman" w:eastAsia="Calibri" w:hAnsi="Times New Roman" w:cs="Times New Roman"/>
          <w:b/>
          <w:sz w:val="20"/>
          <w:szCs w:val="20"/>
        </w:rPr>
      </w:pPr>
      <w:r w:rsidRPr="008B4216">
        <w:rPr>
          <w:rFonts w:ascii="Times New Roman" w:eastAsia="Calibri" w:hAnsi="Times New Roman" w:cs="Times New Roman"/>
          <w:b/>
          <w:sz w:val="20"/>
          <w:szCs w:val="20"/>
        </w:rPr>
        <w:t>6 КЛАСС</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К концу обучения в 6 классе </w:t>
      </w:r>
      <w:proofErr w:type="gramStart"/>
      <w:r w:rsidRPr="008B4216">
        <w:rPr>
          <w:rFonts w:ascii="Times New Roman" w:eastAsia="Calibri" w:hAnsi="Times New Roman" w:cs="Times New Roman"/>
          <w:sz w:val="20"/>
          <w:szCs w:val="20"/>
        </w:rPr>
        <w:t>обучающийся</w:t>
      </w:r>
      <w:proofErr w:type="gramEnd"/>
      <w:r w:rsidRPr="008B4216">
        <w:rPr>
          <w:rFonts w:ascii="Times New Roman" w:eastAsia="Calibri" w:hAnsi="Times New Roman" w:cs="Times New Roman"/>
          <w:sz w:val="20"/>
          <w:szCs w:val="20"/>
        </w:rPr>
        <w:t xml:space="preserve">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измерять индивидуальные показатели физических качеств, определять их соответствие возрастным нормам и подбирать упражнения для их направленного </w:t>
      </w:r>
      <w:proofErr w:type="spellStart"/>
      <w:r w:rsidRPr="008B4216">
        <w:rPr>
          <w:rFonts w:ascii="Times New Roman" w:eastAsia="Calibri" w:hAnsi="Times New Roman" w:cs="Times New Roman"/>
          <w:sz w:val="20"/>
          <w:szCs w:val="20"/>
        </w:rPr>
        <w:t>развития</w:t>
      </w:r>
      <w:proofErr w:type="gramStart"/>
      <w:r w:rsidRPr="008B4216">
        <w:rPr>
          <w:rFonts w:ascii="Times New Roman" w:eastAsia="Calibri" w:hAnsi="Times New Roman" w:cs="Times New Roman"/>
          <w:sz w:val="20"/>
          <w:szCs w:val="20"/>
        </w:rPr>
        <w:t>;к</w:t>
      </w:r>
      <w:proofErr w:type="gramEnd"/>
      <w:r w:rsidRPr="008B4216">
        <w:rPr>
          <w:rFonts w:ascii="Times New Roman" w:eastAsia="Calibri" w:hAnsi="Times New Roman" w:cs="Times New Roman"/>
          <w:sz w:val="20"/>
          <w:szCs w:val="20"/>
        </w:rPr>
        <w:t>онтролировать</w:t>
      </w:r>
      <w:proofErr w:type="spellEnd"/>
      <w:r w:rsidRPr="008B4216">
        <w:rPr>
          <w:rFonts w:ascii="Times New Roman" w:eastAsia="Calibri" w:hAnsi="Times New Roman" w:cs="Times New Roman"/>
          <w:sz w:val="20"/>
          <w:szCs w:val="20"/>
        </w:rPr>
        <w:t xml:space="preserve">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отбирать упражнения оздоровительной физической культуры и составлять из них комплексы физкультминуток и </w:t>
      </w:r>
      <w:proofErr w:type="spellStart"/>
      <w:r w:rsidRPr="008B4216">
        <w:rPr>
          <w:rFonts w:ascii="Times New Roman" w:eastAsia="Calibri" w:hAnsi="Times New Roman" w:cs="Times New Roman"/>
          <w:sz w:val="20"/>
          <w:szCs w:val="20"/>
        </w:rPr>
        <w:t>физкультпауз</w:t>
      </w:r>
      <w:proofErr w:type="spellEnd"/>
      <w:r w:rsidRPr="008B4216">
        <w:rPr>
          <w:rFonts w:ascii="Times New Roman" w:eastAsia="Calibri" w:hAnsi="Times New Roman" w:cs="Times New Roman"/>
          <w:sz w:val="20"/>
          <w:szCs w:val="20"/>
        </w:rPr>
        <w:t xml:space="preserve"> для оптимизации работоспособности и снятия мышечного утомления в режиме учебной деятельности;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r w:rsidRPr="008B4216">
        <w:rPr>
          <w:rFonts w:ascii="Times New Roman" w:eastAsia="Calibri" w:hAnsi="Times New Roman" w:cs="Times New Roman"/>
          <w:sz w:val="20"/>
          <w:szCs w:val="20"/>
        </w:rPr>
        <w:tab/>
        <w:t xml:space="preserve">выполнять лазанье по </w:t>
      </w:r>
      <w:r w:rsidRPr="008B4216">
        <w:rPr>
          <w:rFonts w:ascii="Times New Roman" w:eastAsia="Calibri" w:hAnsi="Times New Roman" w:cs="Times New Roman"/>
          <w:sz w:val="20"/>
          <w:szCs w:val="20"/>
        </w:rPr>
        <w:lastRenderedPageBreak/>
        <w:t xml:space="preserve">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r w:rsidRPr="008B4216">
        <w:rPr>
          <w:rFonts w:ascii="Times New Roman" w:eastAsia="Calibri" w:hAnsi="Times New Roman" w:cs="Times New Roman"/>
          <w:sz w:val="20"/>
          <w:szCs w:val="20"/>
        </w:rPr>
        <w:br/>
      </w:r>
      <w:proofErr w:type="gramStart"/>
      <w:r w:rsidRPr="008B4216">
        <w:rPr>
          <w:rFonts w:ascii="Times New Roman" w:eastAsia="Calibri" w:hAnsi="Times New Roman" w:cs="Times New Roman"/>
          <w:sz w:val="20"/>
          <w:szCs w:val="20"/>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w:t>
      </w:r>
      <w:proofErr w:type="spellStart"/>
      <w:r w:rsidRPr="008B4216">
        <w:rPr>
          <w:rFonts w:ascii="Times New Roman" w:eastAsia="Calibri" w:hAnsi="Times New Roman" w:cs="Times New Roman"/>
          <w:sz w:val="20"/>
          <w:szCs w:val="20"/>
        </w:rPr>
        <w:t>выявлятошибки</w:t>
      </w:r>
      <w:proofErr w:type="spellEnd"/>
      <w:r w:rsidRPr="008B4216">
        <w:rPr>
          <w:rFonts w:ascii="Times New Roman" w:eastAsia="Calibri" w:hAnsi="Times New Roman" w:cs="Times New Roman"/>
          <w:sz w:val="20"/>
          <w:szCs w:val="20"/>
        </w:rPr>
        <w:t xml:space="preserve"> и предлагать способы устранения; выполнять передвижение на лыжах одновременным одношажным ходом, наблюдать и </w:t>
      </w:r>
      <w:r w:rsidRPr="008B4216">
        <w:rPr>
          <w:rFonts w:ascii="Times New Roman" w:eastAsia="Calibri" w:hAnsi="Times New Roman" w:cs="Times New Roman"/>
          <w:sz w:val="20"/>
          <w:szCs w:val="20"/>
        </w:rPr>
        <w:br/>
        <w:t>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roofErr w:type="gramEnd"/>
      <w:r w:rsidRPr="008B4216">
        <w:rPr>
          <w:rFonts w:ascii="Times New Roman" w:eastAsia="Calibri" w:hAnsi="Times New Roman" w:cs="Times New Roman"/>
          <w:sz w:val="20"/>
          <w:szCs w:val="20"/>
        </w:rPr>
        <w:t xml:space="preserve"> </w:t>
      </w:r>
      <w:r w:rsidRPr="008B4216">
        <w:rPr>
          <w:rFonts w:ascii="Times New Roman" w:eastAsia="Calibri" w:hAnsi="Times New Roman" w:cs="Times New Roman"/>
          <w:sz w:val="20"/>
          <w:szCs w:val="20"/>
        </w:rPr>
        <w:tab/>
        <w:t xml:space="preserve">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волейбол (приём и передача мяча двумя руками снизу и сверху в разные зоны площадки соперника; использование </w:t>
      </w:r>
      <w:proofErr w:type="gramStart"/>
      <w:r w:rsidRPr="008B4216">
        <w:rPr>
          <w:rFonts w:ascii="Times New Roman" w:eastAsia="Calibri" w:hAnsi="Times New Roman" w:cs="Times New Roman"/>
          <w:sz w:val="20"/>
          <w:szCs w:val="20"/>
        </w:rPr>
        <w:t>разучен​</w:t>
      </w:r>
      <w:proofErr w:type="spellStart"/>
      <w:r w:rsidRPr="008B4216">
        <w:rPr>
          <w:rFonts w:ascii="Times New Roman" w:eastAsia="Calibri" w:hAnsi="Times New Roman" w:cs="Times New Roman"/>
          <w:sz w:val="20"/>
          <w:szCs w:val="20"/>
        </w:rPr>
        <w:t>ных</w:t>
      </w:r>
      <w:proofErr w:type="spellEnd"/>
      <w:proofErr w:type="gramEnd"/>
      <w:r w:rsidRPr="008B4216">
        <w:rPr>
          <w:rFonts w:ascii="Times New Roman" w:eastAsia="Calibri" w:hAnsi="Times New Roman" w:cs="Times New Roman"/>
          <w:sz w:val="20"/>
          <w:szCs w:val="20"/>
        </w:rPr>
        <w:t xml:space="preserve"> технических действий в условиях игровой деятельности); 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 возрастно-половых особенностей.</w:t>
      </w:r>
    </w:p>
    <w:p w:rsidR="008B4216" w:rsidRPr="008B4216" w:rsidRDefault="008B4216" w:rsidP="008B4216">
      <w:pPr>
        <w:spacing w:after="0" w:line="240" w:lineRule="auto"/>
        <w:jc w:val="both"/>
        <w:rPr>
          <w:rFonts w:ascii="Times New Roman" w:eastAsia="Calibri" w:hAnsi="Times New Roman" w:cs="Times New Roman"/>
          <w:b/>
          <w:sz w:val="20"/>
          <w:szCs w:val="20"/>
        </w:rPr>
      </w:pPr>
      <w:r w:rsidRPr="008B4216">
        <w:rPr>
          <w:rFonts w:ascii="Times New Roman" w:eastAsia="Calibri" w:hAnsi="Times New Roman" w:cs="Times New Roman"/>
          <w:b/>
          <w:sz w:val="20"/>
          <w:szCs w:val="20"/>
        </w:rPr>
        <w:t>7 КЛАСС</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К концу обучения в 7 классе обучающийся научится: проводить анализ причин зарождения современного олимпийского движения, давать </w:t>
      </w:r>
      <w:r w:rsidRPr="008B4216">
        <w:rPr>
          <w:rFonts w:ascii="Times New Roman" w:eastAsia="Calibri" w:hAnsi="Times New Roman" w:cs="Times New Roman"/>
          <w:sz w:val="20"/>
          <w:szCs w:val="20"/>
        </w:rPr>
        <w:br/>
        <w:t xml:space="preserve">характеристику основным этапам его развития в СССР и современной России;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w:t>
      </w:r>
      <w:proofErr w:type="spellStart"/>
      <w:r w:rsidRPr="008B4216">
        <w:rPr>
          <w:rFonts w:ascii="Times New Roman" w:eastAsia="Calibri" w:hAnsi="Times New Roman" w:cs="Times New Roman"/>
          <w:sz w:val="20"/>
          <w:szCs w:val="20"/>
        </w:rPr>
        <w:t>помощью</w:t>
      </w:r>
      <w:proofErr w:type="gramStart"/>
      <w:r w:rsidRPr="008B4216">
        <w:rPr>
          <w:rFonts w:ascii="Times New Roman" w:eastAsia="Calibri" w:hAnsi="Times New Roman" w:cs="Times New Roman"/>
          <w:sz w:val="20"/>
          <w:szCs w:val="20"/>
        </w:rPr>
        <w:t>«и</w:t>
      </w:r>
      <w:proofErr w:type="gramEnd"/>
      <w:r w:rsidRPr="008B4216">
        <w:rPr>
          <w:rFonts w:ascii="Times New Roman" w:eastAsia="Calibri" w:hAnsi="Times New Roman" w:cs="Times New Roman"/>
          <w:sz w:val="20"/>
          <w:szCs w:val="20"/>
        </w:rPr>
        <w:t>ндекса</w:t>
      </w:r>
      <w:proofErr w:type="spellEnd"/>
      <w:r w:rsidRPr="008B4216">
        <w:rPr>
          <w:rFonts w:ascii="Times New Roman" w:eastAsia="Calibri" w:hAnsi="Times New Roman" w:cs="Times New Roman"/>
          <w:sz w:val="20"/>
          <w:szCs w:val="20"/>
        </w:rPr>
        <w:t xml:space="preserve"> </w:t>
      </w:r>
      <w:proofErr w:type="spellStart"/>
      <w:r w:rsidRPr="008B4216">
        <w:rPr>
          <w:rFonts w:ascii="Times New Roman" w:eastAsia="Calibri" w:hAnsi="Times New Roman" w:cs="Times New Roman"/>
          <w:sz w:val="20"/>
          <w:szCs w:val="20"/>
        </w:rPr>
        <w:t>Кетле</w:t>
      </w:r>
      <w:proofErr w:type="spellEnd"/>
      <w:r w:rsidRPr="008B4216">
        <w:rPr>
          <w:rFonts w:ascii="Times New Roman" w:eastAsia="Calibri" w:hAnsi="Times New Roman" w:cs="Times New Roman"/>
          <w:sz w:val="20"/>
          <w:szCs w:val="20"/>
        </w:rPr>
        <w:t xml:space="preserve">» и «ортостатической пробы» (по образцу); выполнять лазанье по канату в два приёма (юноши) и простейшие акробатические пирамиды в парах и тройках (девушки); составлять и самостоятельно разучивать комплекс </w:t>
      </w:r>
      <w:proofErr w:type="gramStart"/>
      <w:r w:rsidRPr="008B4216">
        <w:rPr>
          <w:rFonts w:ascii="Times New Roman" w:eastAsia="Calibri" w:hAnsi="Times New Roman" w:cs="Times New Roman"/>
          <w:sz w:val="20"/>
          <w:szCs w:val="20"/>
        </w:rPr>
        <w:t>степ-аэробики</w:t>
      </w:r>
      <w:proofErr w:type="gramEnd"/>
      <w:r w:rsidRPr="008B4216">
        <w:rPr>
          <w:rFonts w:ascii="Times New Roman" w:eastAsia="Calibri" w:hAnsi="Times New Roman" w:cs="Times New Roman"/>
          <w:sz w:val="20"/>
          <w:szCs w:val="20"/>
        </w:rPr>
        <w:t xml:space="preserve">, включающий упражнения </w:t>
      </w:r>
      <w:proofErr w:type="spellStart"/>
      <w:r w:rsidRPr="008B4216">
        <w:rPr>
          <w:rFonts w:ascii="Times New Roman" w:eastAsia="Calibri" w:hAnsi="Times New Roman" w:cs="Times New Roman"/>
          <w:sz w:val="20"/>
          <w:szCs w:val="20"/>
        </w:rPr>
        <w:t>входьбе</w:t>
      </w:r>
      <w:proofErr w:type="spellEnd"/>
      <w:r w:rsidRPr="008B4216">
        <w:rPr>
          <w:rFonts w:ascii="Times New Roman" w:eastAsia="Calibri" w:hAnsi="Times New Roman" w:cs="Times New Roman"/>
          <w:sz w:val="20"/>
          <w:szCs w:val="20"/>
        </w:rPr>
        <w:t>, прыжках, спрыгивании и запрыгивании с поворотами, разведением рук и ног (девушки); выполнять стойку на голове с опорой на руки и включать её в акробатическую комбинацию из ранее освоенных упражнений (юноши)</w:t>
      </w:r>
      <w:proofErr w:type="gramStart"/>
      <w:r w:rsidRPr="008B4216">
        <w:rPr>
          <w:rFonts w:ascii="Times New Roman" w:eastAsia="Calibri" w:hAnsi="Times New Roman" w:cs="Times New Roman"/>
          <w:sz w:val="20"/>
          <w:szCs w:val="20"/>
        </w:rPr>
        <w:t>;в</w:t>
      </w:r>
      <w:proofErr w:type="gramEnd"/>
      <w:r w:rsidRPr="008B4216">
        <w:rPr>
          <w:rFonts w:ascii="Times New Roman" w:eastAsia="Calibri" w:hAnsi="Times New Roman" w:cs="Times New Roman"/>
          <w:sz w:val="20"/>
          <w:szCs w:val="20"/>
        </w:rPr>
        <w:t>ыполнять беговые упражнения с преодолением препятствий способами «</w:t>
      </w:r>
      <w:proofErr w:type="spellStart"/>
      <w:r w:rsidRPr="008B4216">
        <w:rPr>
          <w:rFonts w:ascii="Times New Roman" w:eastAsia="Calibri" w:hAnsi="Times New Roman" w:cs="Times New Roman"/>
          <w:sz w:val="20"/>
          <w:szCs w:val="20"/>
        </w:rPr>
        <w:t>наступание</w:t>
      </w:r>
      <w:proofErr w:type="spellEnd"/>
      <w:r w:rsidRPr="008B4216">
        <w:rPr>
          <w:rFonts w:ascii="Times New Roman" w:eastAsia="Calibri" w:hAnsi="Times New Roman" w:cs="Times New Roman"/>
          <w:sz w:val="20"/>
          <w:szCs w:val="20"/>
        </w:rPr>
        <w:t xml:space="preserve">» «прыжковый бег», применять их в беге по пересечённой местности; выполнять метание малого мяча на точность в неподвижную, качающуюся и катящуюся с разной скоростью мишень; </w:t>
      </w:r>
    </w:p>
    <w:p w:rsidR="008B4216" w:rsidRPr="008B4216" w:rsidRDefault="008B4216" w:rsidP="008B4216">
      <w:pPr>
        <w:spacing w:after="0" w:line="240" w:lineRule="auto"/>
        <w:jc w:val="both"/>
        <w:rPr>
          <w:rFonts w:ascii="Times New Roman" w:eastAsia="Calibri" w:hAnsi="Times New Roman" w:cs="Times New Roman"/>
          <w:sz w:val="20"/>
          <w:szCs w:val="20"/>
        </w:rPr>
      </w:pPr>
      <w:proofErr w:type="gramStart"/>
      <w:r w:rsidRPr="008B4216">
        <w:rPr>
          <w:rFonts w:ascii="Times New Roman" w:eastAsia="Calibri" w:hAnsi="Times New Roman" w:cs="Times New Roman"/>
          <w:sz w:val="20"/>
          <w:szCs w:val="20"/>
        </w:rPr>
        <w:t xml:space="preserve">выполнять переход с передвижения попеременным </w:t>
      </w:r>
      <w:proofErr w:type="spellStart"/>
      <w:r w:rsidRPr="008B4216">
        <w:rPr>
          <w:rFonts w:ascii="Times New Roman" w:eastAsia="Calibri" w:hAnsi="Times New Roman" w:cs="Times New Roman"/>
          <w:sz w:val="20"/>
          <w:szCs w:val="20"/>
        </w:rPr>
        <w:t>двухшажным</w:t>
      </w:r>
      <w:proofErr w:type="spellEnd"/>
      <w:r w:rsidRPr="008B4216">
        <w:rPr>
          <w:rFonts w:ascii="Times New Roman" w:eastAsia="Calibri" w:hAnsi="Times New Roman" w:cs="Times New Roman"/>
          <w:sz w:val="20"/>
          <w:szCs w:val="20"/>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w:t>
      </w:r>
      <w:r w:rsidRPr="008B4216">
        <w:rPr>
          <w:rFonts w:ascii="Times New Roman" w:eastAsia="Calibri" w:hAnsi="Times New Roman" w:cs="Times New Roman"/>
          <w:sz w:val="20"/>
          <w:szCs w:val="20"/>
        </w:rPr>
        <w:tab/>
        <w:t>демонстрировать и использовать технические действия спортивных игр: баскетбол (передача и ловля мяча после отскока от пола;</w:t>
      </w:r>
      <w:proofErr w:type="gramEnd"/>
      <w:r w:rsidRPr="008B4216">
        <w:rPr>
          <w:rFonts w:ascii="Times New Roman" w:eastAsia="Calibri" w:hAnsi="Times New Roman" w:cs="Times New Roman"/>
          <w:sz w:val="20"/>
          <w:szCs w:val="20"/>
        </w:rPr>
        <w:t xml:space="preserve"> </w:t>
      </w:r>
      <w:proofErr w:type="gramStart"/>
      <w:r w:rsidRPr="008B4216">
        <w:rPr>
          <w:rFonts w:ascii="Times New Roman" w:eastAsia="Calibri" w:hAnsi="Times New Roman" w:cs="Times New Roman"/>
          <w:sz w:val="20"/>
          <w:szCs w:val="20"/>
        </w:rPr>
        <w:t xml:space="preserve">броски мяча двумя руками снизу и от груди в движении; использование разученных технических действий в условиях </w:t>
      </w:r>
      <w:proofErr w:type="spellStart"/>
      <w:r w:rsidRPr="008B4216">
        <w:rPr>
          <w:rFonts w:ascii="Times New Roman" w:eastAsia="Calibri" w:hAnsi="Times New Roman" w:cs="Times New Roman"/>
          <w:sz w:val="20"/>
          <w:szCs w:val="20"/>
        </w:rPr>
        <w:t>игровойдеятельности</w:t>
      </w:r>
      <w:proofErr w:type="spellEnd"/>
      <w:r w:rsidRPr="008B4216">
        <w:rPr>
          <w:rFonts w:ascii="Times New Roman" w:eastAsia="Calibri" w:hAnsi="Times New Roman" w:cs="Times New Roman"/>
          <w:sz w:val="20"/>
          <w:szCs w:val="20"/>
        </w:rPr>
        <w:t>); волейбол (передача мяча за голову на своей площадке и через сетку; использование разученных технических действий в условиях игровой деятельности); футбол (средние и длинные передачи футбольного мяча; тактические действия при выполнении углового удара и вбрасывании мяча из-за боковой линии;</w:t>
      </w:r>
      <w:proofErr w:type="gramEnd"/>
      <w:r w:rsidRPr="008B4216">
        <w:rPr>
          <w:rFonts w:ascii="Times New Roman" w:eastAsia="Calibri" w:hAnsi="Times New Roman" w:cs="Times New Roman"/>
          <w:sz w:val="20"/>
          <w:szCs w:val="20"/>
        </w:rPr>
        <w:t xml:space="preserve">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 возрастно-половых особенностей.</w:t>
      </w:r>
    </w:p>
    <w:p w:rsidR="008B4216" w:rsidRPr="008B4216" w:rsidRDefault="008B4216" w:rsidP="008B4216">
      <w:pPr>
        <w:spacing w:after="0" w:line="240" w:lineRule="auto"/>
        <w:jc w:val="both"/>
        <w:rPr>
          <w:rFonts w:ascii="Times New Roman" w:eastAsia="Calibri" w:hAnsi="Times New Roman" w:cs="Times New Roman"/>
          <w:b/>
          <w:sz w:val="20"/>
          <w:szCs w:val="20"/>
        </w:rPr>
      </w:pPr>
      <w:r w:rsidRPr="008B4216">
        <w:rPr>
          <w:rFonts w:ascii="Times New Roman" w:eastAsia="Calibri" w:hAnsi="Times New Roman" w:cs="Times New Roman"/>
          <w:b/>
          <w:sz w:val="20"/>
          <w:szCs w:val="20"/>
        </w:rPr>
        <w:t>8 КЛАСС</w:t>
      </w:r>
    </w:p>
    <w:p w:rsidR="008B4216" w:rsidRPr="008B4216" w:rsidRDefault="008B4216" w:rsidP="008B4216">
      <w:pPr>
        <w:spacing w:after="0" w:line="240" w:lineRule="auto"/>
        <w:jc w:val="both"/>
        <w:rPr>
          <w:rFonts w:ascii="Times New Roman" w:eastAsia="Calibri" w:hAnsi="Times New Roman" w:cs="Times New Roman"/>
          <w:sz w:val="20"/>
          <w:szCs w:val="20"/>
        </w:rPr>
      </w:pPr>
      <w:r w:rsidRPr="008B4216">
        <w:rPr>
          <w:rFonts w:ascii="Times New Roman" w:eastAsia="Calibri" w:hAnsi="Times New Roman" w:cs="Times New Roman"/>
          <w:sz w:val="20"/>
          <w:szCs w:val="20"/>
        </w:rPr>
        <w:t xml:space="preserve">К концу обучения в 8 классе обучающийся научится: проводить анализ основных направлений развития физической культуры в Российской Федерации, характеризовать содержание основных форм их организации;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проводить занятия оздоровительной гимнастикой по коррекции индивидуальной формы осанки и избыточной массы тела;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r w:rsidRPr="008B4216">
        <w:rPr>
          <w:rFonts w:ascii="Times New Roman" w:eastAsia="Calibri" w:hAnsi="Times New Roman" w:cs="Times New Roman"/>
          <w:sz w:val="20"/>
          <w:szCs w:val="20"/>
        </w:rPr>
        <w:tab/>
        <w:t>выполнять прыжок в длину с разбега способом «</w:t>
      </w:r>
      <w:proofErr w:type="spellStart"/>
      <w:r w:rsidRPr="008B4216">
        <w:rPr>
          <w:rFonts w:ascii="Times New Roman" w:eastAsia="Calibri" w:hAnsi="Times New Roman" w:cs="Times New Roman"/>
          <w:sz w:val="20"/>
          <w:szCs w:val="20"/>
        </w:rPr>
        <w:t>прогнувшись»</w:t>
      </w:r>
      <w:proofErr w:type="gramStart"/>
      <w:r w:rsidRPr="008B4216">
        <w:rPr>
          <w:rFonts w:ascii="Times New Roman" w:eastAsia="Calibri" w:hAnsi="Times New Roman" w:cs="Times New Roman"/>
          <w:sz w:val="20"/>
          <w:szCs w:val="20"/>
        </w:rPr>
        <w:t>,н</w:t>
      </w:r>
      <w:proofErr w:type="gramEnd"/>
      <w:r w:rsidRPr="008B4216">
        <w:rPr>
          <w:rFonts w:ascii="Times New Roman" w:eastAsia="Calibri" w:hAnsi="Times New Roman" w:cs="Times New Roman"/>
          <w:sz w:val="20"/>
          <w:szCs w:val="20"/>
        </w:rPr>
        <w:t>аблюдать</w:t>
      </w:r>
      <w:proofErr w:type="spellEnd"/>
      <w:r w:rsidRPr="008B4216">
        <w:rPr>
          <w:rFonts w:ascii="Times New Roman" w:eastAsia="Calibri" w:hAnsi="Times New Roman" w:cs="Times New Roman"/>
          <w:sz w:val="20"/>
          <w:szCs w:val="20"/>
        </w:rPr>
        <w:t xml:space="preserve"> и анализировать технические особенности в выполнении другими учащимися, выявлять ошибки и предлагать способы устранения; выполнять тестовые задания комплекса ГТО в беговых и технических </w:t>
      </w:r>
      <w:proofErr w:type="spellStart"/>
      <w:r w:rsidRPr="008B4216">
        <w:rPr>
          <w:rFonts w:ascii="Times New Roman" w:eastAsia="Calibri" w:hAnsi="Times New Roman" w:cs="Times New Roman"/>
          <w:sz w:val="20"/>
          <w:szCs w:val="20"/>
        </w:rPr>
        <w:t>легкоатлетическихдисциплинах</w:t>
      </w:r>
      <w:proofErr w:type="spellEnd"/>
      <w:r w:rsidRPr="008B4216">
        <w:rPr>
          <w:rFonts w:ascii="Times New Roman" w:eastAsia="Calibri" w:hAnsi="Times New Roman" w:cs="Times New Roman"/>
          <w:sz w:val="20"/>
          <w:szCs w:val="20"/>
        </w:rPr>
        <w:t xml:space="preserve"> в соответствии с установленными требованиями к их технике; выполнять передвижение на лыжах одновременным </w:t>
      </w:r>
      <w:proofErr w:type="spellStart"/>
      <w:r w:rsidRPr="008B4216">
        <w:rPr>
          <w:rFonts w:ascii="Times New Roman" w:eastAsia="Calibri" w:hAnsi="Times New Roman" w:cs="Times New Roman"/>
          <w:sz w:val="20"/>
          <w:szCs w:val="20"/>
        </w:rPr>
        <w:t>бесшажным</w:t>
      </w:r>
      <w:proofErr w:type="spellEnd"/>
      <w:r w:rsidRPr="008B4216">
        <w:rPr>
          <w:rFonts w:ascii="Times New Roman" w:eastAsia="Calibri" w:hAnsi="Times New Roman" w:cs="Times New Roman"/>
          <w:sz w:val="20"/>
          <w:szCs w:val="20"/>
        </w:rPr>
        <w:t xml:space="preserve"> ходом; переход с попеременного </w:t>
      </w:r>
      <w:proofErr w:type="spellStart"/>
      <w:r w:rsidRPr="008B4216">
        <w:rPr>
          <w:rFonts w:ascii="Times New Roman" w:eastAsia="Calibri" w:hAnsi="Times New Roman" w:cs="Times New Roman"/>
          <w:sz w:val="20"/>
          <w:szCs w:val="20"/>
        </w:rPr>
        <w:t>двухшажного</w:t>
      </w:r>
      <w:proofErr w:type="spellEnd"/>
      <w:r w:rsidRPr="008B4216">
        <w:rPr>
          <w:rFonts w:ascii="Times New Roman" w:eastAsia="Calibri" w:hAnsi="Times New Roman" w:cs="Times New Roman"/>
          <w:sz w:val="20"/>
          <w:szCs w:val="20"/>
        </w:rPr>
        <w:t xml:space="preserve"> хода на одновременный </w:t>
      </w:r>
      <w:proofErr w:type="spellStart"/>
      <w:r w:rsidRPr="008B4216">
        <w:rPr>
          <w:rFonts w:ascii="Times New Roman" w:eastAsia="Calibri" w:hAnsi="Times New Roman" w:cs="Times New Roman"/>
          <w:sz w:val="20"/>
          <w:szCs w:val="20"/>
        </w:rPr>
        <w:t>бесшажный</w:t>
      </w:r>
      <w:proofErr w:type="spellEnd"/>
      <w:r w:rsidRPr="008B4216">
        <w:rPr>
          <w:rFonts w:ascii="Times New Roman" w:eastAsia="Calibri" w:hAnsi="Times New Roman" w:cs="Times New Roman"/>
          <w:sz w:val="20"/>
          <w:szCs w:val="20"/>
        </w:rPr>
        <w:t xml:space="preserve"> ход; преодоление естественных препятствий на лыжах широким </w:t>
      </w:r>
      <w:proofErr w:type="spellStart"/>
      <w:r w:rsidRPr="008B4216">
        <w:rPr>
          <w:rFonts w:ascii="Times New Roman" w:eastAsia="Calibri" w:hAnsi="Times New Roman" w:cs="Times New Roman"/>
          <w:sz w:val="20"/>
          <w:szCs w:val="20"/>
        </w:rPr>
        <w:t>шагом</w:t>
      </w:r>
      <w:proofErr w:type="gramStart"/>
      <w:r w:rsidRPr="008B4216">
        <w:rPr>
          <w:rFonts w:ascii="Times New Roman" w:eastAsia="Calibri" w:hAnsi="Times New Roman" w:cs="Times New Roman"/>
          <w:sz w:val="20"/>
          <w:szCs w:val="20"/>
        </w:rPr>
        <w:t>,п</w:t>
      </w:r>
      <w:proofErr w:type="gramEnd"/>
      <w:r w:rsidRPr="008B4216">
        <w:rPr>
          <w:rFonts w:ascii="Times New Roman" w:eastAsia="Calibri" w:hAnsi="Times New Roman" w:cs="Times New Roman"/>
          <w:sz w:val="20"/>
          <w:szCs w:val="20"/>
        </w:rPr>
        <w:t>ерешагиванием</w:t>
      </w:r>
      <w:proofErr w:type="spellEnd"/>
      <w:r w:rsidRPr="008B4216">
        <w:rPr>
          <w:rFonts w:ascii="Times New Roman" w:eastAsia="Calibri" w:hAnsi="Times New Roman" w:cs="Times New Roman"/>
          <w:sz w:val="20"/>
          <w:szCs w:val="20"/>
        </w:rPr>
        <w:t xml:space="preserve">, </w:t>
      </w:r>
      <w:proofErr w:type="spellStart"/>
      <w:r w:rsidRPr="008B4216">
        <w:rPr>
          <w:rFonts w:ascii="Times New Roman" w:eastAsia="Calibri" w:hAnsi="Times New Roman" w:cs="Times New Roman"/>
          <w:sz w:val="20"/>
          <w:szCs w:val="20"/>
        </w:rPr>
        <w:t>перелазанием</w:t>
      </w:r>
      <w:proofErr w:type="spellEnd"/>
      <w:r w:rsidRPr="008B4216">
        <w:rPr>
          <w:rFonts w:ascii="Times New Roman" w:eastAsia="Calibri" w:hAnsi="Times New Roman" w:cs="Times New Roman"/>
          <w:sz w:val="20"/>
          <w:szCs w:val="20"/>
        </w:rPr>
        <w:t xml:space="preserve"> (для бесснежных районов — имитация передвижения); соблюдать правила безопасности в бассейне при выполнении плавательных упражнений; </w:t>
      </w:r>
      <w:proofErr w:type="gramStart"/>
      <w:r w:rsidRPr="008B4216">
        <w:rPr>
          <w:rFonts w:ascii="Times New Roman" w:eastAsia="Calibri" w:hAnsi="Times New Roman" w:cs="Times New Roman"/>
          <w:sz w:val="20"/>
          <w:szCs w:val="20"/>
        </w:rPr>
        <w:t xml:space="preserve">выполнять прыжки в воду со стартовой тумбы; выполнять технические элементы плавания кролем на груди в согласовании с дыханием; </w:t>
      </w:r>
      <w:r w:rsidRPr="008B4216">
        <w:rPr>
          <w:rFonts w:ascii="Times New Roman" w:eastAsia="Calibri" w:hAnsi="Times New Roman" w:cs="Times New Roman"/>
          <w:sz w:val="20"/>
          <w:szCs w:val="20"/>
        </w:rPr>
        <w:tab/>
        <w:t>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roofErr w:type="gramEnd"/>
      <w:r w:rsidRPr="008B4216">
        <w:rPr>
          <w:rFonts w:ascii="Times New Roman" w:eastAsia="Calibri" w:hAnsi="Times New Roman" w:cs="Times New Roman"/>
          <w:sz w:val="20"/>
          <w:szCs w:val="20"/>
        </w:rPr>
        <w:t xml:space="preserve"> </w:t>
      </w:r>
      <w:proofErr w:type="gramStart"/>
      <w:r w:rsidRPr="008B4216">
        <w:rPr>
          <w:rFonts w:ascii="Times New Roman" w:eastAsia="Calibri" w:hAnsi="Times New Roman" w:cs="Times New Roman"/>
          <w:sz w:val="20"/>
          <w:szCs w:val="20"/>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w:t>
      </w:r>
      <w:proofErr w:type="gramEnd"/>
      <w:r w:rsidRPr="008B4216">
        <w:rPr>
          <w:rFonts w:ascii="Times New Roman" w:eastAsia="Calibri" w:hAnsi="Times New Roman" w:cs="Times New Roman"/>
          <w:sz w:val="20"/>
          <w:szCs w:val="20"/>
        </w:rPr>
        <w:t xml:space="preserve"> использование разученных технических тактических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 возрастно-половых особенностей.</w:t>
      </w:r>
    </w:p>
    <w:p w:rsidR="008B4216" w:rsidRPr="008B4216" w:rsidRDefault="008B4216" w:rsidP="008B4216">
      <w:pPr>
        <w:spacing w:after="0" w:line="240" w:lineRule="auto"/>
        <w:jc w:val="both"/>
        <w:rPr>
          <w:rFonts w:ascii="Times New Roman" w:eastAsia="Calibri" w:hAnsi="Times New Roman" w:cs="Times New Roman"/>
          <w:b/>
          <w:sz w:val="20"/>
          <w:szCs w:val="20"/>
        </w:rPr>
      </w:pPr>
      <w:r w:rsidRPr="008B4216">
        <w:rPr>
          <w:rFonts w:ascii="Times New Roman" w:eastAsia="Calibri" w:hAnsi="Times New Roman" w:cs="Times New Roman"/>
          <w:b/>
          <w:sz w:val="20"/>
          <w:szCs w:val="20"/>
        </w:rPr>
        <w:t>9 КЛАСС</w:t>
      </w:r>
    </w:p>
    <w:p w:rsidR="008B4216" w:rsidRPr="008B4216" w:rsidRDefault="008B4216" w:rsidP="008B4216">
      <w:pPr>
        <w:spacing w:after="0" w:line="240" w:lineRule="auto"/>
        <w:jc w:val="both"/>
        <w:rPr>
          <w:rFonts w:ascii="Times New Roman" w:eastAsia="Calibri" w:hAnsi="Times New Roman" w:cs="Times New Roman"/>
          <w:sz w:val="20"/>
          <w:szCs w:val="20"/>
        </w:rPr>
      </w:pPr>
      <w:proofErr w:type="gramStart"/>
      <w:r w:rsidRPr="008B4216">
        <w:rPr>
          <w:rFonts w:ascii="Times New Roman" w:eastAsia="Calibri" w:hAnsi="Times New Roman" w:cs="Times New Roman"/>
          <w:sz w:val="20"/>
          <w:szCs w:val="20"/>
        </w:rPr>
        <w:lastRenderedPageBreak/>
        <w:t>К концу обучения в 9 классе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roofErr w:type="gramEnd"/>
      <w:r w:rsidRPr="008B4216">
        <w:rPr>
          <w:rFonts w:ascii="Times New Roman" w:eastAsia="Calibri" w:hAnsi="Times New Roman" w:cs="Times New Roman"/>
          <w:sz w:val="20"/>
          <w:szCs w:val="20"/>
        </w:rP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измерять индивидуальные функциональные резервы организма с помощью проб Штанге, </w:t>
      </w:r>
      <w:proofErr w:type="spellStart"/>
      <w:r w:rsidRPr="008B4216">
        <w:rPr>
          <w:rFonts w:ascii="Times New Roman" w:eastAsia="Calibri" w:hAnsi="Times New Roman" w:cs="Times New Roman"/>
          <w:sz w:val="20"/>
          <w:szCs w:val="20"/>
        </w:rPr>
        <w:t>Генча</w:t>
      </w:r>
      <w:proofErr w:type="spellEnd"/>
      <w:proofErr w:type="gramStart"/>
      <w:r w:rsidRPr="008B4216">
        <w:rPr>
          <w:rFonts w:ascii="Times New Roman" w:eastAsia="Calibri" w:hAnsi="Times New Roman" w:cs="Times New Roman"/>
          <w:sz w:val="20"/>
          <w:szCs w:val="20"/>
        </w:rPr>
        <w:t>,«</w:t>
      </w:r>
      <w:proofErr w:type="gramEnd"/>
      <w:r w:rsidRPr="008B4216">
        <w:rPr>
          <w:rFonts w:ascii="Times New Roman" w:eastAsia="Calibri" w:hAnsi="Times New Roman" w:cs="Times New Roman"/>
          <w:sz w:val="20"/>
          <w:szCs w:val="20"/>
        </w:rPr>
        <w:t xml:space="preserve">задержки дыхания»; использовать их для планирования индивидуальных занятий спортивной и профессионально-прикладной физической подготовкой; </w:t>
      </w:r>
      <w:r w:rsidRPr="008B4216">
        <w:rPr>
          <w:rFonts w:ascii="Times New Roman" w:eastAsia="Calibri" w:hAnsi="Times New Roman" w:cs="Times New Roman"/>
          <w:sz w:val="20"/>
          <w:szCs w:val="20"/>
        </w:rPr>
        <w:b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r w:rsidRPr="008B4216">
        <w:rPr>
          <w:rFonts w:ascii="Times New Roman" w:eastAsia="Calibri" w:hAnsi="Times New Roman" w:cs="Times New Roman"/>
          <w:sz w:val="20"/>
          <w:szCs w:val="20"/>
        </w:rPr>
        <w:tab/>
        <w:t>составлять и выполнять комплексы упражнений из разученных акробатических упражнений с повышенными требованиями к технике их выполнения (юноши)</w:t>
      </w:r>
      <w:proofErr w:type="gramStart"/>
      <w:r w:rsidRPr="008B4216">
        <w:rPr>
          <w:rFonts w:ascii="Times New Roman" w:eastAsia="Calibri" w:hAnsi="Times New Roman" w:cs="Times New Roman"/>
          <w:sz w:val="20"/>
          <w:szCs w:val="20"/>
        </w:rPr>
        <w:t>;с</w:t>
      </w:r>
      <w:proofErr w:type="gramEnd"/>
      <w:r w:rsidRPr="008B4216">
        <w:rPr>
          <w:rFonts w:ascii="Times New Roman" w:eastAsia="Calibri" w:hAnsi="Times New Roman" w:cs="Times New Roman"/>
          <w:sz w:val="20"/>
          <w:szCs w:val="20"/>
        </w:rPr>
        <w:t xml:space="preserve">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«прогнувшись»(юноши); составлять и выполнять композицию упражнений </w:t>
      </w:r>
      <w:proofErr w:type="spellStart"/>
      <w:r w:rsidRPr="008B4216">
        <w:rPr>
          <w:rFonts w:ascii="Times New Roman" w:eastAsia="Calibri" w:hAnsi="Times New Roman" w:cs="Times New Roman"/>
          <w:sz w:val="20"/>
          <w:szCs w:val="20"/>
        </w:rPr>
        <w:t>черлидинга</w:t>
      </w:r>
      <w:proofErr w:type="spellEnd"/>
      <w:r w:rsidRPr="008B4216">
        <w:rPr>
          <w:rFonts w:ascii="Times New Roman" w:eastAsia="Calibri" w:hAnsi="Times New Roman" w:cs="Times New Roman"/>
          <w:sz w:val="20"/>
          <w:szCs w:val="20"/>
        </w:rPr>
        <w:t xml:space="preserve"> с построением пирамид, элементами степ-аэробики и акробатики (девушки); </w:t>
      </w:r>
      <w:proofErr w:type="gramStart"/>
      <w:r w:rsidRPr="008B4216">
        <w:rPr>
          <w:rFonts w:ascii="Times New Roman" w:eastAsia="Calibri" w:hAnsi="Times New Roman" w:cs="Times New Roman"/>
          <w:sz w:val="20"/>
          <w:szCs w:val="20"/>
        </w:rPr>
        <w:t xml:space="preserve">составлять и выполнять комплекс ритмической гимнастики с включением элементов художественной гимнастики, упражнений на гибкость и равновесие (девушки);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r w:rsidRPr="008B4216">
        <w:rPr>
          <w:rFonts w:ascii="Times New Roman" w:eastAsia="Calibri" w:hAnsi="Times New Roman" w:cs="Times New Roman"/>
          <w:sz w:val="20"/>
          <w:szCs w:val="20"/>
        </w:rPr>
        <w:b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w:t>
      </w:r>
      <w:proofErr w:type="spellStart"/>
      <w:r w:rsidRPr="008B4216">
        <w:rPr>
          <w:rFonts w:ascii="Times New Roman" w:eastAsia="Calibri" w:hAnsi="Times New Roman" w:cs="Times New Roman"/>
          <w:sz w:val="20"/>
          <w:szCs w:val="20"/>
        </w:rPr>
        <w:t>комплексГТО</w:t>
      </w:r>
      <w:proofErr w:type="spellEnd"/>
      <w:r w:rsidRPr="008B4216">
        <w:rPr>
          <w:rFonts w:ascii="Times New Roman" w:eastAsia="Calibri" w:hAnsi="Times New Roman" w:cs="Times New Roman"/>
          <w:sz w:val="20"/>
          <w:szCs w:val="20"/>
        </w:rPr>
        <w:t>;</w:t>
      </w:r>
      <w:proofErr w:type="gramEnd"/>
      <w:r w:rsidRPr="008B4216">
        <w:rPr>
          <w:rFonts w:ascii="Times New Roman" w:eastAsia="Calibri" w:hAnsi="Times New Roman" w:cs="Times New Roman"/>
          <w:sz w:val="20"/>
          <w:szCs w:val="20"/>
        </w:rPr>
        <w:t xml:space="preserve"> </w:t>
      </w:r>
      <w:r w:rsidRPr="008B4216">
        <w:rPr>
          <w:rFonts w:ascii="Times New Roman" w:eastAsia="Calibri" w:hAnsi="Times New Roman" w:cs="Times New Roman"/>
          <w:sz w:val="20"/>
          <w:szCs w:val="20"/>
        </w:rPr>
        <w:br/>
        <w:t xml:space="preserve">соблюдать правила безопасности в бассейне при выполнении плавательных упражнений; </w:t>
      </w:r>
      <w:r w:rsidRPr="008B4216">
        <w:rPr>
          <w:rFonts w:ascii="Times New Roman" w:eastAsia="Calibri" w:hAnsi="Times New Roman" w:cs="Times New Roman"/>
          <w:sz w:val="20"/>
          <w:szCs w:val="20"/>
        </w:rPr>
        <w:tab/>
        <w:t>выполнять повороты кувырком, маятником; выполнять технические элементы брассом в согласовании с дыханием;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тренироваться в упражнениях общефизической и специальной физической подготовки с учётом индивидуальных и возрастно-половых особенностей.</w:t>
      </w:r>
    </w:p>
    <w:p w:rsidR="008B4216" w:rsidRPr="008B4216" w:rsidRDefault="008B4216" w:rsidP="008B4216">
      <w:pPr>
        <w:spacing w:after="0" w:line="240" w:lineRule="auto"/>
        <w:jc w:val="both"/>
        <w:rPr>
          <w:rFonts w:ascii="Times New Roman" w:eastAsia="Calibri" w:hAnsi="Times New Roman" w:cs="Times New Roman"/>
          <w:sz w:val="20"/>
          <w:szCs w:val="20"/>
        </w:rPr>
      </w:pPr>
    </w:p>
    <w:p w:rsidR="008B4216" w:rsidRPr="008B4216" w:rsidRDefault="008B4216" w:rsidP="008B4216">
      <w:pPr>
        <w:spacing w:after="0" w:line="240" w:lineRule="auto"/>
        <w:jc w:val="center"/>
        <w:rPr>
          <w:rFonts w:ascii="Calibri" w:eastAsia="Calibri" w:hAnsi="Calibri" w:cs="Times New Roman"/>
        </w:rPr>
      </w:pPr>
      <w:r w:rsidRPr="008B4216">
        <w:rPr>
          <w:rFonts w:ascii="Times New Roman" w:eastAsia="Calibri" w:hAnsi="Times New Roman" w:cs="Times New Roman"/>
          <w:b/>
          <w:w w:val="101"/>
          <w:sz w:val="20"/>
          <w:szCs w:val="20"/>
        </w:rPr>
        <w:t>ТЕМАТИЧЕСКОЕ ПЛАНИРОВАНИЕ</w:t>
      </w:r>
      <w:r w:rsidRPr="008B4216">
        <w:rPr>
          <w:rFonts w:ascii="Times New Roman" w:eastAsia="Calibri" w:hAnsi="Times New Roman" w:cs="Times New Roman"/>
          <w:w w:val="101"/>
          <w:sz w:val="20"/>
          <w:szCs w:val="20"/>
        </w:rPr>
        <w:t xml:space="preserve"> </w:t>
      </w:r>
      <w:r w:rsidRPr="008B4216">
        <w:rPr>
          <w:rFonts w:ascii="Calibri" w:eastAsia="Calibri" w:hAnsi="Calibri" w:cs="Times New Roman"/>
        </w:rPr>
        <w:br/>
      </w:r>
      <w:r w:rsidRPr="008B4216">
        <w:rPr>
          <w:rFonts w:ascii="Times New Roman" w:eastAsia="Calibri" w:hAnsi="Times New Roman" w:cs="Times New Roman"/>
          <w:sz w:val="20"/>
          <w:szCs w:val="20"/>
        </w:rPr>
        <w:t xml:space="preserve"> 5 КЛАСС</w:t>
      </w: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44"/>
              <w:jc w:val="center"/>
              <w:rPr>
                <w:rFonts w:ascii="Calibri" w:eastAsia="Calibri" w:hAnsi="Calibri" w:cs="Times New Roman"/>
              </w:rPr>
            </w:pPr>
            <w:r w:rsidRPr="008B4216">
              <w:rPr>
                <w:rFonts w:ascii="Times New Roman" w:eastAsia="Times New Roman" w:hAnsi="Times New Roman" w:cs="Times New Roman"/>
                <w:b/>
                <w:color w:val="000000"/>
                <w:w w:val="97"/>
                <w:sz w:val="16"/>
              </w:rPr>
              <w:t>№</w:t>
            </w:r>
            <w:r w:rsidRPr="008B4216">
              <w:rPr>
                <w:rFonts w:ascii="Calibri" w:eastAsia="Calibri" w:hAnsi="Calibri" w:cs="Times New Roman"/>
              </w:rPr>
              <w:br/>
            </w:r>
            <w:proofErr w:type="gramStart"/>
            <w:r w:rsidRPr="008B4216">
              <w:rPr>
                <w:rFonts w:ascii="Times New Roman" w:eastAsia="Times New Roman" w:hAnsi="Times New Roman" w:cs="Times New Roman"/>
                <w:b/>
                <w:color w:val="000000"/>
                <w:w w:val="97"/>
                <w:sz w:val="16"/>
              </w:rPr>
              <w:t>п</w:t>
            </w:r>
            <w:proofErr w:type="gramEnd"/>
            <w:r w:rsidRPr="008B4216">
              <w:rPr>
                <w:rFonts w:ascii="Times New Roman" w:eastAsia="Times New Roman" w:hAnsi="Times New Roman" w:cs="Times New Roman"/>
                <w:b/>
                <w:color w:val="000000"/>
                <w:w w:val="97"/>
                <w:sz w:val="16"/>
              </w:rPr>
              <w:t>/п</w:t>
            </w:r>
          </w:p>
        </w:tc>
        <w:tc>
          <w:tcPr>
            <w:tcW w:w="88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Количество часов</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44"/>
              <w:rPr>
                <w:rFonts w:ascii="Calibri" w:eastAsia="Calibri" w:hAnsi="Calibri" w:cs="Times New Roman"/>
              </w:rPr>
            </w:pPr>
            <w:r w:rsidRPr="008B4216">
              <w:rPr>
                <w:rFonts w:ascii="Times New Roman" w:eastAsia="Times New Roman" w:hAnsi="Times New Roman" w:cs="Times New Roman"/>
                <w:b/>
                <w:color w:val="000000"/>
                <w:w w:val="97"/>
                <w:sz w:val="16"/>
              </w:rPr>
              <w:t>Электронные (цифровые) образовательные ресурсы</w:t>
            </w:r>
          </w:p>
        </w:tc>
      </w:tr>
      <w:tr w:rsidR="008B4216" w:rsidRPr="008B4216" w:rsidTr="00944B7D">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практические работы</w:t>
            </w:r>
          </w:p>
        </w:tc>
        <w:tc>
          <w:tcPr>
            <w:tcW w:w="2589" w:type="dxa"/>
            <w:vMerge/>
            <w:tcBorders>
              <w:top w:val="single" w:sz="4" w:space="0" w:color="000000"/>
              <w:left w:val="single" w:sz="5"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r>
      <w:tr w:rsidR="008B4216" w:rsidRPr="008B4216" w:rsidTr="00944B7D">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80"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1. ЗНАНИЯ О ФИЗИЧЕСКОЙ КУЛЬТУРЕ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Знакомство с понятием «здоровый образ жизни» и 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2. СПОСОБЫ САМОСТОЯТЕЛЬНОЙ ДЕЯТЕЛЬНОСТИ</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lastRenderedPageBreak/>
              <w:t>2.4.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2.7.</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Организация и проведение самостоятельных занятий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2.8.</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Процедура определения состояния организма с помощью одномоментной функциональной пробы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2.10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64"/>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2" w:right="640" w:bottom="340"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3. ФИЗИЧЕСКОЕ СОВЕРШЕНСТВОВАНИЕ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Знакомство с понятием «спортивно-оздоровительная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3.10.</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Кувырок назад в группировке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3.11.</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Кувырок вперёд ноги «</w:t>
            </w:r>
            <w:proofErr w:type="spellStart"/>
            <w:r w:rsidRPr="008B4216">
              <w:rPr>
                <w:rFonts w:ascii="Times New Roman" w:eastAsia="Times New Roman" w:hAnsi="Times New Roman" w:cs="Times New Roman"/>
                <w:b/>
                <w:color w:val="000000"/>
                <w:w w:val="97"/>
                <w:sz w:val="16"/>
              </w:rPr>
              <w:t>скрёстно</w:t>
            </w:r>
            <w:proofErr w:type="spellEnd"/>
            <w:r w:rsidRPr="008B4216">
              <w:rPr>
                <w:rFonts w:ascii="Times New Roman" w:eastAsia="Times New Roman" w:hAnsi="Times New Roman" w:cs="Times New Roman"/>
                <w:b/>
                <w:color w:val="000000"/>
                <w:w w:val="97"/>
                <w:sz w:val="16"/>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https://resh.edu.ru/subject/lesson/7458/start/261507/</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Гимнастическая 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 xml:space="preserve">Лазанье и </w:t>
            </w:r>
            <w:proofErr w:type="spellStart"/>
            <w:r w:rsidRPr="008B4216">
              <w:rPr>
                <w:rFonts w:ascii="Times New Roman" w:eastAsia="Times New Roman" w:hAnsi="Times New Roman" w:cs="Times New Roman"/>
                <w:b/>
                <w:color w:val="000000"/>
                <w:w w:val="97"/>
                <w:sz w:val="16"/>
              </w:rPr>
              <w:t>перелезание</w:t>
            </w:r>
            <w:proofErr w:type="spellEnd"/>
            <w:r w:rsidRPr="008B4216">
              <w:rPr>
                <w:rFonts w:ascii="Times New Roman" w:eastAsia="Times New Roman" w:hAnsi="Times New Roman" w:cs="Times New Roman"/>
                <w:b/>
                <w:color w:val="000000"/>
                <w:w w:val="97"/>
                <w:sz w:val="16"/>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152"/>
              <w:rPr>
                <w:rFonts w:ascii="Calibri" w:eastAsia="Calibri" w:hAnsi="Calibri" w:cs="Times New Roman"/>
                <w:lang w:val="en-US"/>
              </w:rPr>
            </w:pPr>
            <w:r w:rsidRPr="008B4216">
              <w:rPr>
                <w:rFonts w:ascii="Times New Roman" w:eastAsia="Times New Roman" w:hAnsi="Times New Roman" w:cs="Times New Roman"/>
                <w:color w:val="000000"/>
                <w:w w:val="97"/>
                <w:sz w:val="16"/>
                <w:lang w:val="en-US"/>
              </w:rPr>
              <w:t>https://www.youtube.com/watch? v=UA5BQEEWpaQ</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576"/>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152"/>
              <w:rPr>
                <w:rFonts w:ascii="Calibri" w:eastAsia="Calibri" w:hAnsi="Calibri" w:cs="Times New Roman"/>
                <w:lang w:val="en-US"/>
              </w:rPr>
            </w:pPr>
            <w:r w:rsidRPr="008B4216">
              <w:rPr>
                <w:rFonts w:ascii="Times New Roman" w:eastAsia="Times New Roman" w:hAnsi="Times New Roman" w:cs="Times New Roman"/>
                <w:color w:val="000000"/>
                <w:w w:val="97"/>
                <w:sz w:val="16"/>
                <w:lang w:val="en-US"/>
              </w:rPr>
              <w:t>https://www.youtube.com/watch? v=UA5BQEEWpaQ</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152"/>
              <w:rPr>
                <w:rFonts w:ascii="Calibri" w:eastAsia="Calibri" w:hAnsi="Calibri" w:cs="Times New Roman"/>
                <w:lang w:val="en-US"/>
              </w:rPr>
            </w:pPr>
            <w:r w:rsidRPr="008B4216">
              <w:rPr>
                <w:rFonts w:ascii="Times New Roman" w:eastAsia="Times New Roman" w:hAnsi="Times New Roman" w:cs="Times New Roman"/>
                <w:color w:val="000000"/>
                <w:w w:val="97"/>
                <w:sz w:val="16"/>
                <w:lang w:val="en-US"/>
              </w:rPr>
              <w:t>https://www.youtube.com/watch? v=UA5BQEEWpaQ</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Прыжок в длину с разбега способом «согнув ноги</w:t>
            </w:r>
            <w:r w:rsidRPr="008B4216">
              <w:rPr>
                <w:rFonts w:ascii="Times New Roman" w:eastAsia="Times New Roman" w:hAnsi="Times New Roman" w:cs="Times New Roman"/>
                <w:b/>
                <w:i/>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https://resh.edu.ru/subject/lesson/7460/start/262701/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Прыжки в высоту с прямого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https://resh.edu.ru/subject/lesson/7460/start/262701/</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144"/>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https://resh.edu.ru/subject/lesson/7460/start/262701/</w:t>
            </w:r>
          </w:p>
        </w:tc>
      </w:tr>
      <w:tr w:rsidR="008B4216" w:rsidRPr="008B4216" w:rsidTr="00944B7D">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424"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576"/>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 xml:space="preserve">Модуль «Зимние виды спорта». Передвижение на лыжах попеременным </w:t>
            </w:r>
            <w:proofErr w:type="spellStart"/>
            <w:r w:rsidRPr="008B4216">
              <w:rPr>
                <w:rFonts w:ascii="Times New Roman" w:eastAsia="Times New Roman" w:hAnsi="Times New Roman" w:cs="Times New Roman"/>
                <w:color w:val="000000"/>
                <w:w w:val="97"/>
                <w:sz w:val="16"/>
              </w:rPr>
              <w:t>двухшажным</w:t>
            </w:r>
            <w:proofErr w:type="spellEnd"/>
            <w:r w:rsidRPr="008B4216">
              <w:rPr>
                <w:rFonts w:ascii="Times New Roman" w:eastAsia="Times New Roman" w:hAnsi="Times New Roman" w:cs="Times New Roman"/>
                <w:color w:val="000000"/>
                <w:w w:val="97"/>
                <w:sz w:val="16"/>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3.27.</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864"/>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3.28.</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Повороты на лыжах способом переступания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Спуск на лыжах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288"/>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Передача мяча двумя руками от груди,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proofErr w:type="gramStart"/>
            <w:r w:rsidRPr="008B4216">
              <w:rPr>
                <w:rFonts w:ascii="Times New Roman" w:eastAsia="Times New Roman" w:hAnsi="Times New Roman" w:cs="Times New Roman"/>
                <w:b/>
                <w:color w:val="000000"/>
                <w:w w:val="97"/>
                <w:sz w:val="16"/>
              </w:rPr>
              <w:t>Ведение мяча на месте и в движении «по прямой», «по кругу» и «змейкой»</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Бросок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432"/>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Приём и передача волейбольного мяча двумя руками снизу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Приём и передача волейбольного мяча двумя руками сверху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432"/>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61</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4. СПОРТ</w:t>
            </w:r>
          </w:p>
        </w:tc>
      </w:tr>
      <w:tr w:rsidR="008B4216" w:rsidRPr="008B4216" w:rsidTr="00944B7D">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4.1.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720"/>
              <w:rPr>
                <w:rFonts w:ascii="Calibri" w:eastAsia="Calibri" w:hAnsi="Calibri" w:cs="Times New Roman"/>
              </w:rPr>
            </w:pPr>
            <w:r w:rsidRPr="008B4216">
              <w:rPr>
                <w:rFonts w:ascii="Times New Roman" w:eastAsia="Times New Roman" w:hAnsi="Times New Roman" w:cs="Times New Roman"/>
                <w:b/>
                <w:color w:val="000000"/>
                <w:w w:val="97"/>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1.50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1.50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382"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9306"/>
        <w:gridCol w:w="528"/>
        <w:gridCol w:w="1104"/>
        <w:gridCol w:w="1140"/>
        <w:gridCol w:w="3424"/>
      </w:tblGrid>
      <w:tr w:rsidR="008B4216" w:rsidRPr="008B4216" w:rsidTr="00944B7D">
        <w:trPr>
          <w:trHeight w:hRule="exact" w:val="432"/>
        </w:trPr>
        <w:tc>
          <w:tcPr>
            <w:tcW w:w="93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1.50</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93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bl>
    <w:p w:rsidR="008B4216" w:rsidRPr="008B4216" w:rsidRDefault="008B4216" w:rsidP="008B4216">
      <w:pPr>
        <w:autoSpaceDE w:val="0"/>
        <w:autoSpaceDN w:val="0"/>
        <w:spacing w:before="188" w:after="92" w:line="233" w:lineRule="auto"/>
        <w:jc w:val="center"/>
        <w:rPr>
          <w:rFonts w:ascii="Calibri" w:eastAsia="Calibri" w:hAnsi="Calibri" w:cs="Times New Roman"/>
          <w:sz w:val="20"/>
          <w:szCs w:val="20"/>
        </w:rPr>
      </w:pPr>
      <w:r w:rsidRPr="008B4216">
        <w:rPr>
          <w:rFonts w:ascii="Times New Roman" w:eastAsia="Times New Roman" w:hAnsi="Times New Roman" w:cs="Times New Roman"/>
          <w:b/>
          <w:color w:val="000000"/>
          <w:sz w:val="20"/>
          <w:szCs w:val="20"/>
        </w:rPr>
        <w:t>6 КЛАСС</w:t>
      </w: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44"/>
              <w:jc w:val="center"/>
              <w:rPr>
                <w:rFonts w:ascii="Calibri" w:eastAsia="Calibri" w:hAnsi="Calibri" w:cs="Times New Roman"/>
              </w:rPr>
            </w:pPr>
            <w:r w:rsidRPr="008B4216">
              <w:rPr>
                <w:rFonts w:ascii="Times New Roman" w:eastAsia="Times New Roman" w:hAnsi="Times New Roman" w:cs="Times New Roman"/>
                <w:b/>
                <w:color w:val="000000"/>
                <w:w w:val="97"/>
                <w:sz w:val="16"/>
              </w:rPr>
              <w:t>№</w:t>
            </w:r>
            <w:r w:rsidRPr="008B4216">
              <w:rPr>
                <w:rFonts w:ascii="Calibri" w:eastAsia="Calibri" w:hAnsi="Calibri" w:cs="Times New Roman"/>
              </w:rPr>
              <w:br/>
            </w:r>
            <w:proofErr w:type="gramStart"/>
            <w:r w:rsidRPr="008B4216">
              <w:rPr>
                <w:rFonts w:ascii="Times New Roman" w:eastAsia="Times New Roman" w:hAnsi="Times New Roman" w:cs="Times New Roman"/>
                <w:b/>
                <w:color w:val="000000"/>
                <w:w w:val="97"/>
                <w:sz w:val="16"/>
              </w:rPr>
              <w:t>п</w:t>
            </w:r>
            <w:proofErr w:type="gramEnd"/>
            <w:r w:rsidRPr="008B4216">
              <w:rPr>
                <w:rFonts w:ascii="Times New Roman" w:eastAsia="Times New Roman" w:hAnsi="Times New Roman" w:cs="Times New Roman"/>
                <w:b/>
                <w:color w:val="000000"/>
                <w:w w:val="97"/>
                <w:sz w:val="16"/>
              </w:rPr>
              <w:t>/п</w:t>
            </w:r>
          </w:p>
        </w:tc>
        <w:tc>
          <w:tcPr>
            <w:tcW w:w="88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Количество часов</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44"/>
              <w:rPr>
                <w:rFonts w:ascii="Calibri" w:eastAsia="Calibri" w:hAnsi="Calibri" w:cs="Times New Roman"/>
              </w:rPr>
            </w:pPr>
            <w:r w:rsidRPr="008B4216">
              <w:rPr>
                <w:rFonts w:ascii="Times New Roman" w:eastAsia="Times New Roman" w:hAnsi="Times New Roman" w:cs="Times New Roman"/>
                <w:b/>
                <w:color w:val="000000"/>
                <w:w w:val="97"/>
                <w:sz w:val="16"/>
              </w:rPr>
              <w:t>Электронные (цифровые) образовательные ресурсы</w:t>
            </w:r>
          </w:p>
        </w:tc>
      </w:tr>
      <w:tr w:rsidR="008B4216" w:rsidRPr="008B4216" w:rsidTr="00944B7D">
        <w:trPr>
          <w:trHeight w:hRule="exact" w:val="542"/>
        </w:trPr>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b/>
                <w:color w:val="000000"/>
                <w:w w:val="97"/>
                <w:sz w:val="16"/>
              </w:rPr>
              <w:t>всего</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контрольные работы</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практические работы</w:t>
            </w:r>
          </w:p>
        </w:tc>
        <w:tc>
          <w:tcPr>
            <w:tcW w:w="2589" w:type="dxa"/>
            <w:vMerge/>
            <w:tcBorders>
              <w:top w:val="single" w:sz="4" w:space="0" w:color="000000"/>
              <w:left w:val="single" w:sz="5"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1. ЗНАНИЯ О ФИЗИЧЕСКОЙ КУЛЬТУРЕ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Возрождение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Символика и ритуалы первых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История первых Олимпийских игр современности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0.75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2. СПОСОБЫ САМОСТОЯТЕЛЬНОЙ ДЕЯТЕЛЬНОСТИ</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Составление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Физическая подготовка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Правила развития физических качеств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Определение индивидуальной физической нагрузки для самостоятельных занятий физической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Правила измерения показателей физической подготовленности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Составление плана самостоятельных занятий физической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2.7.</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Закаливающие процедуры с помощью воздушных и солнечных ванн, купания в естественных водоёмах</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50"/>
        </w:trPr>
        <w:tc>
          <w:tcPr>
            <w:tcW w:w="930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1.75</w:t>
            </w:r>
          </w:p>
        </w:tc>
        <w:tc>
          <w:tcPr>
            <w:tcW w:w="5668"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3. ФИЗИЧЕСКОЕ СОВЕРШЕНСТВОВАНИЕ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для коррекции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6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для профилактики нарушения зрения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406"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для оптимизации работоспособности мышц в режиме учебного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Акробатическая комбинация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Опорные прыжки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Упражнения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80"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80" w:after="0" w:line="245" w:lineRule="auto"/>
              <w:ind w:right="576"/>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80"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80"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80"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80"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Висы и упоры на невысокой гимнастической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576"/>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Лазание по канату в три приёма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Упражнения ритмической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Беговые упражнения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3.14.</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864"/>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3.15.</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Прыжок в высоту с разбега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144"/>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576"/>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288"/>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упражнений в метании мяча для повышения точности движений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Передвижение одновременным одношажным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7" w:lineRule="auto"/>
              <w:ind w:right="432"/>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Преодоление небольших трамплинов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576"/>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Знакомство с рекомендациями учителя по самостоятельному безопасному преодолению небольших трамплинов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Технические действия баскетболиста без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9</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720"/>
              <w:jc w:val="center"/>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Игровые действия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Удар по катящемуся мячу с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286"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7" w:lineRule="auto"/>
              <w:ind w:right="576"/>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60.75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4. СПОРТ</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4.1.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720"/>
              <w:rPr>
                <w:rFonts w:ascii="Calibri" w:eastAsia="Calibri" w:hAnsi="Calibri" w:cs="Times New Roman"/>
              </w:rPr>
            </w:pPr>
            <w:r w:rsidRPr="008B4216">
              <w:rPr>
                <w:rFonts w:ascii="Times New Roman" w:eastAsia="Times New Roman" w:hAnsi="Times New Roman" w:cs="Times New Roman"/>
                <w:b/>
                <w:color w:val="000000"/>
                <w:w w:val="97"/>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2.75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2.75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60"/>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2.75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bl>
    <w:p w:rsidR="008B4216" w:rsidRPr="008B4216" w:rsidRDefault="008B4216" w:rsidP="008B4216">
      <w:pPr>
        <w:autoSpaceDE w:val="0"/>
        <w:autoSpaceDN w:val="0"/>
        <w:spacing w:before="188" w:after="94" w:line="230" w:lineRule="auto"/>
        <w:jc w:val="center"/>
        <w:rPr>
          <w:rFonts w:ascii="Calibri" w:eastAsia="Calibri" w:hAnsi="Calibri" w:cs="Times New Roman"/>
          <w:sz w:val="20"/>
          <w:szCs w:val="20"/>
        </w:rPr>
      </w:pPr>
      <w:r w:rsidRPr="008B4216">
        <w:rPr>
          <w:rFonts w:ascii="Times New Roman" w:eastAsia="Times New Roman" w:hAnsi="Times New Roman" w:cs="Times New Roman"/>
          <w:b/>
          <w:color w:val="000000"/>
          <w:sz w:val="20"/>
          <w:szCs w:val="20"/>
        </w:rPr>
        <w:t>7 КЛАСС</w:t>
      </w: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144"/>
              <w:jc w:val="center"/>
              <w:rPr>
                <w:rFonts w:ascii="Calibri" w:eastAsia="Calibri" w:hAnsi="Calibri" w:cs="Times New Roman"/>
              </w:rPr>
            </w:pPr>
            <w:r w:rsidRPr="008B4216">
              <w:rPr>
                <w:rFonts w:ascii="Times New Roman" w:eastAsia="Times New Roman" w:hAnsi="Times New Roman" w:cs="Times New Roman"/>
                <w:b/>
                <w:color w:val="000000"/>
                <w:w w:val="97"/>
                <w:sz w:val="16"/>
              </w:rPr>
              <w:t>№</w:t>
            </w:r>
            <w:r w:rsidRPr="008B4216">
              <w:rPr>
                <w:rFonts w:ascii="Calibri" w:eastAsia="Calibri" w:hAnsi="Calibri" w:cs="Times New Roman"/>
              </w:rPr>
              <w:br/>
            </w:r>
            <w:proofErr w:type="gramStart"/>
            <w:r w:rsidRPr="008B4216">
              <w:rPr>
                <w:rFonts w:ascii="Times New Roman" w:eastAsia="Times New Roman" w:hAnsi="Times New Roman" w:cs="Times New Roman"/>
                <w:b/>
                <w:color w:val="000000"/>
                <w:w w:val="97"/>
                <w:sz w:val="16"/>
              </w:rPr>
              <w:t>п</w:t>
            </w:r>
            <w:proofErr w:type="gramEnd"/>
            <w:r w:rsidRPr="008B4216">
              <w:rPr>
                <w:rFonts w:ascii="Times New Roman" w:eastAsia="Times New Roman" w:hAnsi="Times New Roman" w:cs="Times New Roman"/>
                <w:b/>
                <w:color w:val="000000"/>
                <w:w w:val="97"/>
                <w:sz w:val="16"/>
              </w:rPr>
              <w:t>/п</w:t>
            </w:r>
          </w:p>
        </w:tc>
        <w:tc>
          <w:tcPr>
            <w:tcW w:w="88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Количество часов</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144"/>
              <w:rPr>
                <w:rFonts w:ascii="Calibri" w:eastAsia="Calibri" w:hAnsi="Calibri" w:cs="Times New Roman"/>
              </w:rPr>
            </w:pPr>
            <w:r w:rsidRPr="008B4216">
              <w:rPr>
                <w:rFonts w:ascii="Times New Roman" w:eastAsia="Times New Roman" w:hAnsi="Times New Roman" w:cs="Times New Roman"/>
                <w:b/>
                <w:color w:val="000000"/>
                <w:w w:val="97"/>
                <w:sz w:val="16"/>
              </w:rPr>
              <w:t>Электронные (цифровые) образовательные ресурсы</w:t>
            </w:r>
          </w:p>
        </w:tc>
      </w:tr>
      <w:tr w:rsidR="008B4216" w:rsidRPr="008B4216" w:rsidTr="00944B7D">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практические работы</w:t>
            </w:r>
          </w:p>
        </w:tc>
        <w:tc>
          <w:tcPr>
            <w:tcW w:w="2589" w:type="dxa"/>
            <w:vMerge/>
            <w:tcBorders>
              <w:top w:val="single" w:sz="4" w:space="0" w:color="000000"/>
              <w:left w:val="single" w:sz="5"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1. ЗНАНИЯ О ФИЗИЧЕСКОЙ КУЛЬТУРЕ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Зарождение олимпийского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Олимпийское движение в СССР и современной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Знакомство с выдающимися олимпийскими чемпионами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Воспитание качеств личности в процессе занятий физической культурой и спортом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2. СПОСОБЫ САМОСТОЯТЕЛЬНОЙ ДЕЯТЕЛЬНОСТИ</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Понятие «техническая подготовка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Понятия «двигательное действие», «двигательное умение», «двигательный навык»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Способы и процедуры оценивания техники двигательных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Ошибки в технике упражнений и их предупреждение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Планирование занятий технической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406"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6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Составление плана занятий по технической подготовке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Правила техники безопасности и гигиены мест занятий физическими упражнениями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Оценивание оздоровительного эффекта занятий физической культурой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50"/>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2.25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3. ФИЗИЧЕСКОЕ СОВЕРШЕНСТВОВАНИЕ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для коррекции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Акробатическая комбинация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Акробатические пирамиды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Стойка на голове с опорой на руки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7" w:lineRule="auto"/>
              <w:ind w:right="144"/>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Лазанье по канату в два приёма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576"/>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 xml:space="preserve">Упражнения </w:t>
            </w:r>
            <w:proofErr w:type="gramStart"/>
            <w:r w:rsidRPr="008B4216">
              <w:rPr>
                <w:rFonts w:ascii="Times New Roman" w:eastAsia="Times New Roman" w:hAnsi="Times New Roman" w:cs="Times New Roman"/>
                <w:b/>
                <w:color w:val="000000"/>
                <w:w w:val="97"/>
                <w:sz w:val="16"/>
              </w:rPr>
              <w:t>степ-аэробики</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Бег с преодолением препятствий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50" w:lineRule="auto"/>
              <w:ind w:right="144"/>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w:t>
            </w:r>
            <w:proofErr w:type="spellStart"/>
            <w:r w:rsidRPr="008B4216">
              <w:rPr>
                <w:rFonts w:ascii="Times New Roman" w:eastAsia="Times New Roman" w:hAnsi="Times New Roman" w:cs="Times New Roman"/>
                <w:b/>
                <w:color w:val="000000"/>
                <w:w w:val="97"/>
                <w:sz w:val="16"/>
              </w:rPr>
              <w:t>наступание</w:t>
            </w:r>
            <w:proofErr w:type="spellEnd"/>
            <w:r w:rsidRPr="008B4216">
              <w:rPr>
                <w:rFonts w:ascii="Times New Roman" w:eastAsia="Times New Roman" w:hAnsi="Times New Roman" w:cs="Times New Roman"/>
                <w:b/>
                <w:color w:val="000000"/>
                <w:w w:val="97"/>
                <w:sz w:val="16"/>
              </w:rPr>
              <w:t>» и «прыжковый бег»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Эстафетный бег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44"/>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Метание малого мяча в катящуюся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288"/>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Знакомство с рекомендациями учителя по использованию упражнений с малым мячом на развитие точности движений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Торможение на лыжах способом «упор»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432"/>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Поворот упором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352"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576"/>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Переход с одного хода на другой во время прохождения учебной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288"/>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3.22.</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Ловля мяча после отскока от пола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3.23.</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50" w:lineRule="auto"/>
              <w:ind w:right="144"/>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Бросок мяча в корзину двумя руками снизу после 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432"/>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Бросок мяча в корзину двумя руками от груди после 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Верхняя прямая подача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7" w:lineRule="auto"/>
              <w:ind w:right="144"/>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3.29.</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Перевод мяча через сетку, способом неожиданной (скрытой) передачи за голову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3.30.</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Средние и длинные передачи футбольного мяча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Тактические действия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61.5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4. СПОРТ</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4.1.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720"/>
              <w:rPr>
                <w:rFonts w:ascii="Calibri" w:eastAsia="Calibri" w:hAnsi="Calibri" w:cs="Times New Roman"/>
              </w:rPr>
            </w:pPr>
            <w:r w:rsidRPr="008B4216">
              <w:rPr>
                <w:rFonts w:ascii="Times New Roman" w:eastAsia="Times New Roman" w:hAnsi="Times New Roman" w:cs="Times New Roman"/>
                <w:b/>
                <w:color w:val="000000"/>
                <w:w w:val="97"/>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1.25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bl>
    <w:p w:rsidR="008B4216" w:rsidRPr="008B4216" w:rsidRDefault="008B4216" w:rsidP="008B4216">
      <w:pPr>
        <w:autoSpaceDE w:val="0"/>
        <w:autoSpaceDN w:val="0"/>
        <w:spacing w:before="188" w:after="92" w:line="233" w:lineRule="auto"/>
        <w:jc w:val="center"/>
        <w:rPr>
          <w:rFonts w:ascii="Calibri" w:eastAsia="Calibri" w:hAnsi="Calibri" w:cs="Times New Roman"/>
          <w:sz w:val="20"/>
          <w:szCs w:val="20"/>
        </w:rPr>
      </w:pPr>
      <w:r w:rsidRPr="008B4216">
        <w:rPr>
          <w:rFonts w:ascii="Times New Roman" w:eastAsia="Times New Roman" w:hAnsi="Times New Roman" w:cs="Times New Roman"/>
          <w:b/>
          <w:color w:val="000000"/>
          <w:sz w:val="20"/>
          <w:szCs w:val="20"/>
        </w:rPr>
        <w:t>8 КЛАСС</w:t>
      </w: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35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44"/>
              <w:jc w:val="center"/>
              <w:rPr>
                <w:rFonts w:ascii="Calibri" w:eastAsia="Calibri" w:hAnsi="Calibri" w:cs="Times New Roman"/>
              </w:rPr>
            </w:pPr>
            <w:r w:rsidRPr="008B4216">
              <w:rPr>
                <w:rFonts w:ascii="Times New Roman" w:eastAsia="Times New Roman" w:hAnsi="Times New Roman" w:cs="Times New Roman"/>
                <w:b/>
                <w:color w:val="000000"/>
                <w:w w:val="97"/>
                <w:sz w:val="16"/>
              </w:rPr>
              <w:t>№</w:t>
            </w:r>
            <w:r w:rsidRPr="008B4216">
              <w:rPr>
                <w:rFonts w:ascii="Calibri" w:eastAsia="Calibri" w:hAnsi="Calibri" w:cs="Times New Roman"/>
              </w:rPr>
              <w:br/>
            </w:r>
            <w:proofErr w:type="gramStart"/>
            <w:r w:rsidRPr="008B4216">
              <w:rPr>
                <w:rFonts w:ascii="Times New Roman" w:eastAsia="Times New Roman" w:hAnsi="Times New Roman" w:cs="Times New Roman"/>
                <w:b/>
                <w:color w:val="000000"/>
                <w:w w:val="97"/>
                <w:sz w:val="16"/>
              </w:rPr>
              <w:t>п</w:t>
            </w:r>
            <w:proofErr w:type="gramEnd"/>
            <w:r w:rsidRPr="008B4216">
              <w:rPr>
                <w:rFonts w:ascii="Times New Roman" w:eastAsia="Times New Roman" w:hAnsi="Times New Roman" w:cs="Times New Roman"/>
                <w:b/>
                <w:color w:val="000000"/>
                <w:w w:val="97"/>
                <w:sz w:val="16"/>
              </w:rPr>
              <w:t>/п</w:t>
            </w:r>
          </w:p>
        </w:tc>
        <w:tc>
          <w:tcPr>
            <w:tcW w:w="88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Количество часов</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144"/>
              <w:rPr>
                <w:rFonts w:ascii="Calibri" w:eastAsia="Calibri" w:hAnsi="Calibri" w:cs="Times New Roman"/>
              </w:rPr>
            </w:pPr>
            <w:r w:rsidRPr="008B4216">
              <w:rPr>
                <w:rFonts w:ascii="Times New Roman" w:eastAsia="Times New Roman" w:hAnsi="Times New Roman" w:cs="Times New Roman"/>
                <w:b/>
                <w:color w:val="000000"/>
                <w:w w:val="97"/>
                <w:sz w:val="16"/>
              </w:rPr>
              <w:t>Электронные (цифровые) образовательные ресурсы</w:t>
            </w:r>
          </w:p>
        </w:tc>
      </w:tr>
      <w:tr w:rsidR="008B4216" w:rsidRPr="008B4216" w:rsidTr="00944B7D">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45" w:lineRule="auto"/>
              <w:rPr>
                <w:rFonts w:ascii="Calibri" w:eastAsia="Calibri" w:hAnsi="Calibri" w:cs="Times New Roman"/>
              </w:rPr>
            </w:pPr>
            <w:r w:rsidRPr="008B4216">
              <w:rPr>
                <w:rFonts w:ascii="Times New Roman" w:eastAsia="Times New Roman" w:hAnsi="Times New Roman" w:cs="Times New Roman"/>
                <w:b/>
                <w:color w:val="000000"/>
                <w:w w:val="97"/>
                <w:sz w:val="16"/>
              </w:rPr>
              <w:t>практические работы</w:t>
            </w:r>
          </w:p>
        </w:tc>
        <w:tc>
          <w:tcPr>
            <w:tcW w:w="2589" w:type="dxa"/>
            <w:vMerge/>
            <w:tcBorders>
              <w:top w:val="single" w:sz="4" w:space="0" w:color="000000"/>
              <w:left w:val="single" w:sz="5"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1. ЗНАНИЯ О ФИЗИЧЕСКОЙ КУЛЬТУРЕ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Физическая культура в современном обществе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Всестороннее и гармоничное физическое развитие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352"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6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Адаптивная физическая культура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0.75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2. СПОСОБЫ САМОСТОЯТЕЛЬНОЙ ДЕЯТЕЛЬНОСТИ</w:t>
            </w:r>
          </w:p>
        </w:tc>
      </w:tr>
      <w:tr w:rsidR="008B4216" w:rsidRPr="008B4216" w:rsidTr="00944B7D">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2.1.</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Коррекция нарушения осанки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2.2.</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Коррекция избыточной массы тела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Составление планов-конспектов для самостоятельных занятий спортивной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Способы учёта индивидуальных особенностей при составлении планов самостоятельных тренированных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3. ФИЗИЧЕСКОЕ СОВЕРШЕНСТВОВАНИЕ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Профилактика умственного перенапряжения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Гимнастическая комбинация на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Гимнастическая комбинация на параллельных брусьях,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Вольные упражнения на базе ритмической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Кроссовый бег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6</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Прыжок в длину с разбега способом «прогнувшись»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Правила проведения соревнований по лёгкой атлетике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Подготовка к выполнению нормативов комплекса ГТО в беговых дисциплинах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Подготовка к выполнению нормативов комплекса ГТО в технических дисциплинах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 xml:space="preserve">Модуль «Зимние виды спорта». Техника передвижения на лыжах одновременным </w:t>
            </w:r>
            <w:proofErr w:type="spellStart"/>
            <w:r w:rsidRPr="008B4216">
              <w:rPr>
                <w:rFonts w:ascii="Times New Roman" w:eastAsia="Times New Roman" w:hAnsi="Times New Roman" w:cs="Times New Roman"/>
                <w:color w:val="000000"/>
                <w:w w:val="97"/>
                <w:sz w:val="16"/>
              </w:rPr>
              <w:t>бесшажным</w:t>
            </w:r>
            <w:proofErr w:type="spellEnd"/>
            <w:r w:rsidRPr="008B4216">
              <w:rPr>
                <w:rFonts w:ascii="Times New Roman" w:eastAsia="Times New Roman" w:hAnsi="Times New Roman" w:cs="Times New Roman"/>
                <w:color w:val="000000"/>
                <w:w w:val="97"/>
                <w:sz w:val="16"/>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Способы преодоления естественных препятствий на лыжах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4</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3.12.</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Торможение боковым скольжением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3.13.</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Переход с одного лыжного хода на другой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3.14.</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«Плавание». Техника стартов при плавании кролем на груди и на спине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«Плавание». Техника поворотов при плавании кролем на груди и на спине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 xml:space="preserve">Модуль «Плавание». </w:t>
            </w:r>
            <w:proofErr w:type="spellStart"/>
            <w:r w:rsidRPr="008B4216">
              <w:rPr>
                <w:rFonts w:ascii="Times New Roman" w:eastAsia="Times New Roman" w:hAnsi="Times New Roman" w:cs="Times New Roman"/>
                <w:color w:val="000000"/>
                <w:w w:val="97"/>
                <w:sz w:val="16"/>
              </w:rPr>
              <w:t>Проплывание</w:t>
            </w:r>
            <w:proofErr w:type="spellEnd"/>
            <w:r w:rsidRPr="008B4216">
              <w:rPr>
                <w:rFonts w:ascii="Times New Roman" w:eastAsia="Times New Roman" w:hAnsi="Times New Roman" w:cs="Times New Roman"/>
                <w:color w:val="000000"/>
                <w:w w:val="97"/>
                <w:sz w:val="16"/>
              </w:rPr>
              <w:t xml:space="preserve"> учебных дистанций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3.17.</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Повороты с мячом на месте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3.18.</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Передача мяча одной рукой от плеча 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352"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838"/>
        <w:gridCol w:w="528"/>
        <w:gridCol w:w="1104"/>
        <w:gridCol w:w="1140"/>
        <w:gridCol w:w="3424"/>
      </w:tblGrid>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3.19.</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Бросок мяча в корзину двумя руками в прыжке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3.20.</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Баскетбол». </w:t>
            </w:r>
            <w:r w:rsidRPr="008B4216">
              <w:rPr>
                <w:rFonts w:ascii="Times New Roman" w:eastAsia="Times New Roman" w:hAnsi="Times New Roman" w:cs="Times New Roman"/>
                <w:b/>
                <w:color w:val="000000"/>
                <w:w w:val="97"/>
                <w:sz w:val="16"/>
              </w:rPr>
              <w:t>Бросок мяча в корзину одной рукой в прыжке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Прямой нападающий удар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3.22.</w:t>
            </w:r>
          </w:p>
        </w:tc>
        <w:tc>
          <w:tcPr>
            <w:tcW w:w="883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7"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3.23.</w:t>
            </w:r>
          </w:p>
        </w:tc>
        <w:tc>
          <w:tcPr>
            <w:tcW w:w="883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Индивидуальное блокирование мяча в прыжке с места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4"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3.24.</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Тактические действия в игре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3.25.</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720"/>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Волейбол». </w:t>
            </w:r>
            <w:r w:rsidRPr="008B4216">
              <w:rPr>
                <w:rFonts w:ascii="Times New Roman" w:eastAsia="Times New Roman" w:hAnsi="Times New Roman" w:cs="Times New Roman"/>
                <w:b/>
                <w:color w:val="000000"/>
                <w:w w:val="97"/>
                <w:sz w:val="16"/>
              </w:rPr>
              <w:t>Методические рекомендации по способам использования индивидуального блокирования мяча в условиях игровой деятельности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3.26.</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Футбол». </w:t>
            </w:r>
            <w:r w:rsidRPr="008B4216">
              <w:rPr>
                <w:rFonts w:ascii="Times New Roman" w:eastAsia="Times New Roman" w:hAnsi="Times New Roman" w:cs="Times New Roman"/>
                <w:b/>
                <w:color w:val="000000"/>
                <w:w w:val="97"/>
                <w:sz w:val="16"/>
              </w:rPr>
              <w:t>Основные тактические схемы игры футбол и мини-футбол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61.25</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4. СПОРТ</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4.1.</w:t>
            </w:r>
          </w:p>
        </w:tc>
        <w:tc>
          <w:tcPr>
            <w:tcW w:w="883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720"/>
              <w:rPr>
                <w:rFonts w:ascii="Calibri" w:eastAsia="Calibri" w:hAnsi="Calibri" w:cs="Times New Roman"/>
              </w:rPr>
            </w:pPr>
            <w:r w:rsidRPr="008B4216">
              <w:rPr>
                <w:rFonts w:ascii="Times New Roman" w:eastAsia="Times New Roman" w:hAnsi="Times New Roman" w:cs="Times New Roman"/>
                <w:b/>
                <w:color w:val="000000"/>
                <w:w w:val="97"/>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3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56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930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bl>
    <w:p w:rsidR="008B4216" w:rsidRPr="008B4216" w:rsidRDefault="008B4216" w:rsidP="008B4216">
      <w:pPr>
        <w:autoSpaceDE w:val="0"/>
        <w:autoSpaceDN w:val="0"/>
        <w:spacing w:before="188" w:after="94" w:line="233" w:lineRule="auto"/>
        <w:jc w:val="center"/>
        <w:rPr>
          <w:rFonts w:ascii="Calibri" w:eastAsia="Calibri" w:hAnsi="Calibri" w:cs="Times New Roman"/>
          <w:sz w:val="20"/>
          <w:szCs w:val="20"/>
        </w:rPr>
      </w:pPr>
      <w:r w:rsidRPr="008B4216">
        <w:rPr>
          <w:rFonts w:ascii="Times New Roman" w:eastAsia="Times New Roman" w:hAnsi="Times New Roman" w:cs="Times New Roman"/>
          <w:b/>
          <w:color w:val="000000"/>
          <w:sz w:val="20"/>
          <w:szCs w:val="20"/>
        </w:rPr>
        <w:t>9 КЛАСС</w:t>
      </w:r>
    </w:p>
    <w:tbl>
      <w:tblPr>
        <w:tblW w:w="0" w:type="auto"/>
        <w:tblInd w:w="6" w:type="dxa"/>
        <w:tblLayout w:type="fixed"/>
        <w:tblLook w:val="04A0" w:firstRow="1" w:lastRow="0" w:firstColumn="1" w:lastColumn="0" w:noHBand="0" w:noVBand="1"/>
      </w:tblPr>
      <w:tblGrid>
        <w:gridCol w:w="468"/>
        <w:gridCol w:w="8670"/>
        <w:gridCol w:w="528"/>
        <w:gridCol w:w="1188"/>
        <w:gridCol w:w="1224"/>
        <w:gridCol w:w="3424"/>
      </w:tblGrid>
      <w:tr w:rsidR="008B4216" w:rsidRPr="008B4216" w:rsidTr="00944B7D">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144"/>
              <w:jc w:val="center"/>
              <w:rPr>
                <w:rFonts w:ascii="Calibri" w:eastAsia="Calibri" w:hAnsi="Calibri" w:cs="Times New Roman"/>
              </w:rPr>
            </w:pPr>
            <w:r w:rsidRPr="008B4216">
              <w:rPr>
                <w:rFonts w:ascii="Times New Roman" w:eastAsia="Times New Roman" w:hAnsi="Times New Roman" w:cs="Times New Roman"/>
                <w:b/>
                <w:color w:val="000000"/>
                <w:w w:val="97"/>
                <w:sz w:val="16"/>
              </w:rPr>
              <w:t>№</w:t>
            </w:r>
            <w:r w:rsidRPr="008B4216">
              <w:rPr>
                <w:rFonts w:ascii="Calibri" w:eastAsia="Calibri" w:hAnsi="Calibri" w:cs="Times New Roman"/>
              </w:rPr>
              <w:br/>
            </w:r>
            <w:proofErr w:type="gramStart"/>
            <w:r w:rsidRPr="008B4216">
              <w:rPr>
                <w:rFonts w:ascii="Times New Roman" w:eastAsia="Times New Roman" w:hAnsi="Times New Roman" w:cs="Times New Roman"/>
                <w:b/>
                <w:color w:val="000000"/>
                <w:w w:val="97"/>
                <w:sz w:val="16"/>
              </w:rPr>
              <w:t>п</w:t>
            </w:r>
            <w:proofErr w:type="gramEnd"/>
            <w:r w:rsidRPr="008B4216">
              <w:rPr>
                <w:rFonts w:ascii="Times New Roman" w:eastAsia="Times New Roman" w:hAnsi="Times New Roman" w:cs="Times New Roman"/>
                <w:b/>
                <w:color w:val="000000"/>
                <w:w w:val="97"/>
                <w:sz w:val="16"/>
              </w:rPr>
              <w:t>/п</w:t>
            </w:r>
          </w:p>
        </w:tc>
        <w:tc>
          <w:tcPr>
            <w:tcW w:w="86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Наименование разделов и тем программы</w:t>
            </w:r>
          </w:p>
        </w:tc>
        <w:tc>
          <w:tcPr>
            <w:tcW w:w="2940"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Количество часов</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144"/>
              <w:rPr>
                <w:rFonts w:ascii="Calibri" w:eastAsia="Calibri" w:hAnsi="Calibri" w:cs="Times New Roman"/>
              </w:rPr>
            </w:pPr>
            <w:r w:rsidRPr="008B4216">
              <w:rPr>
                <w:rFonts w:ascii="Times New Roman" w:eastAsia="Times New Roman" w:hAnsi="Times New Roman" w:cs="Times New Roman"/>
                <w:b/>
                <w:color w:val="000000"/>
                <w:w w:val="97"/>
                <w:sz w:val="16"/>
              </w:rPr>
              <w:t>Электронные (цифровые) образовательные ресурсы</w:t>
            </w:r>
          </w:p>
        </w:tc>
      </w:tr>
      <w:tr w:rsidR="008B4216" w:rsidRPr="008B4216" w:rsidTr="00944B7D">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2589" w:type="dxa"/>
            <w:vMerge/>
            <w:tcBorders>
              <w:top w:val="single" w:sz="4" w:space="0" w:color="000000"/>
              <w:left w:val="single" w:sz="4"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b/>
                <w:color w:val="000000"/>
                <w:w w:val="97"/>
                <w:sz w:val="16"/>
              </w:rPr>
              <w:t>всего</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ind w:right="144"/>
              <w:rPr>
                <w:rFonts w:ascii="Calibri" w:eastAsia="Calibri" w:hAnsi="Calibri" w:cs="Times New Roman"/>
              </w:rPr>
            </w:pPr>
            <w:r w:rsidRPr="008B4216">
              <w:rPr>
                <w:rFonts w:ascii="Times New Roman" w:eastAsia="Times New Roman" w:hAnsi="Times New Roman" w:cs="Times New Roman"/>
                <w:b/>
                <w:color w:val="000000"/>
                <w:w w:val="97"/>
                <w:sz w:val="16"/>
              </w:rPr>
              <w:t>контрольные работы</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45" w:lineRule="auto"/>
              <w:ind w:right="144"/>
              <w:rPr>
                <w:rFonts w:ascii="Calibri" w:eastAsia="Calibri" w:hAnsi="Calibri" w:cs="Times New Roman"/>
              </w:rPr>
            </w:pPr>
            <w:r w:rsidRPr="008B4216">
              <w:rPr>
                <w:rFonts w:ascii="Times New Roman" w:eastAsia="Times New Roman" w:hAnsi="Times New Roman" w:cs="Times New Roman"/>
                <w:b/>
                <w:color w:val="000000"/>
                <w:w w:val="97"/>
                <w:sz w:val="16"/>
              </w:rPr>
              <w:t>практические работы</w:t>
            </w:r>
          </w:p>
        </w:tc>
        <w:tc>
          <w:tcPr>
            <w:tcW w:w="2589" w:type="dxa"/>
            <w:vMerge/>
            <w:tcBorders>
              <w:top w:val="single" w:sz="4" w:space="0" w:color="000000"/>
              <w:left w:val="single" w:sz="5" w:space="0" w:color="000000"/>
              <w:bottom w:val="single" w:sz="4" w:space="0" w:color="000000"/>
              <w:right w:val="single" w:sz="4" w:space="0" w:color="000000"/>
            </w:tcBorders>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1. ЗНАНИЯ О ФИЗИЧЕСКОЙ КУЛЬТУРЕ</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1.1.</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Здоровье и здоровый образ жизни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1.2.</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Пешие туристские подходы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1.3.</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Профессионально-прикладная физическая культура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0.75</w:t>
            </w:r>
          </w:p>
        </w:tc>
        <w:tc>
          <w:tcPr>
            <w:tcW w:w="583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2. СПОСОБЫ САМОСТОЯТЕЛЬНОЙ ДЕЯТЕЛЬНОСТИ</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2.1.</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Восстановительный массаж</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2.2.</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Банные процедуры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448"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670"/>
        <w:gridCol w:w="528"/>
        <w:gridCol w:w="1188"/>
        <w:gridCol w:w="1224"/>
        <w:gridCol w:w="3424"/>
      </w:tblGrid>
      <w:tr w:rsidR="008B4216" w:rsidRPr="008B4216" w:rsidTr="00944B7D">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2.3.</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Измерение функциональных резервов организма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2.4.</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Оказание первой помощи во время самостоятельных занятий физическими упражнениями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583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48"/>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3. ФИЗИЧЕСКОЕ СОВЕРШЕНСТВОВАНИЕ</w:t>
            </w:r>
          </w:p>
        </w:tc>
      </w:tr>
      <w:tr w:rsidR="008B4216" w:rsidRPr="008B4216" w:rsidTr="00944B7D">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w:t>
            </w:r>
          </w:p>
        </w:tc>
        <w:tc>
          <w:tcPr>
            <w:tcW w:w="8670"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b/>
                <w:color w:val="000000"/>
                <w:w w:val="97"/>
                <w:sz w:val="16"/>
              </w:rPr>
              <w:t>Занятия физической культурой и режим питания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5"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5"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Упражнения для снижения избыточной массы тела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3.3.</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Индивидуальные мероприятия оздоровительной, коррекционной и профилактической направленности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0.25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3.4.</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Длинный кувырок с разбега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3.5.</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Кувырок назад в упор, стоя ноги врозь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3.6.</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Акробатическая комбинация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3.7.</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Размахивания в висе на высокой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3.8.</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proofErr w:type="gramStart"/>
            <w:r w:rsidRPr="008B4216">
              <w:rPr>
                <w:rFonts w:ascii="Times New Roman" w:eastAsia="Times New Roman" w:hAnsi="Times New Roman" w:cs="Times New Roman"/>
                <w:b/>
                <w:color w:val="000000"/>
                <w:w w:val="97"/>
                <w:sz w:val="16"/>
              </w:rPr>
              <w:t>Соскок</w:t>
            </w:r>
            <w:proofErr w:type="gramEnd"/>
            <w:r w:rsidRPr="008B4216">
              <w:rPr>
                <w:rFonts w:ascii="Times New Roman" w:eastAsia="Times New Roman" w:hAnsi="Times New Roman" w:cs="Times New Roman"/>
                <w:b/>
                <w:color w:val="000000"/>
                <w:w w:val="97"/>
                <w:sz w:val="16"/>
              </w:rPr>
              <w:t xml:space="preserve"> вперёд прогнувшись с высокой гимнастической перекладины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3.9.</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Гимнастическая комбинация на высокой гимнастической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3.10.</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Гимнастическая комбинация на параллельных брусьях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3.11.</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Гимнастическая комбинация на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3.12.</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Гимнастическая комбинация на параллельных брусьях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3.13.</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«Гимнастика». </w:t>
            </w:r>
            <w:r w:rsidRPr="008B4216">
              <w:rPr>
                <w:rFonts w:ascii="Times New Roman" w:eastAsia="Times New Roman" w:hAnsi="Times New Roman" w:cs="Times New Roman"/>
                <w:b/>
                <w:color w:val="000000"/>
                <w:w w:val="97"/>
                <w:sz w:val="16"/>
              </w:rPr>
              <w:t xml:space="preserve">Упражнения </w:t>
            </w:r>
            <w:proofErr w:type="spellStart"/>
            <w:r w:rsidRPr="008B4216">
              <w:rPr>
                <w:rFonts w:ascii="Times New Roman" w:eastAsia="Times New Roman" w:hAnsi="Times New Roman" w:cs="Times New Roman"/>
                <w:b/>
                <w:color w:val="000000"/>
                <w:w w:val="97"/>
                <w:sz w:val="16"/>
              </w:rPr>
              <w:t>черлидинга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3.14.</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Техническая подготовка в легкоатлетических упражнениях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10</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3.15.</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«Лёгкая атлетика». </w:t>
            </w:r>
            <w:r w:rsidRPr="008B4216">
              <w:rPr>
                <w:rFonts w:ascii="Times New Roman" w:eastAsia="Times New Roman" w:hAnsi="Times New Roman" w:cs="Times New Roman"/>
                <w:b/>
                <w:color w:val="000000"/>
                <w:w w:val="97"/>
                <w:sz w:val="16"/>
              </w:rPr>
              <w:t>Техническая подготовка в метании спортивного снаряда с разбега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10</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10</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https://resh.edu.ru/subject/lesson/7461/start/262792/</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3.16.</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«Зимние виды спорта». Техническая подготовка в передвижении на лыжах по учебной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12</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https://resh.edu.ru/subject/lesson/7463/start/263135/</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3.17.</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«Плавание». Плавание брассом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2</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3.18.</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Модуль «Плавание». Повороты при плавании брассом по учебной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https://resh.edu.ru/subject/lesson/7455/start/263071/</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3.19.</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w:t>
            </w:r>
            <w:r w:rsidRPr="008B4216">
              <w:rPr>
                <w:rFonts w:ascii="Times New Roman" w:eastAsia="Times New Roman" w:hAnsi="Times New Roman" w:cs="Times New Roman"/>
                <w:b/>
                <w:color w:val="000000"/>
                <w:w w:val="97"/>
                <w:sz w:val="16"/>
              </w:rPr>
              <w:t>Техническая подготовка в баскетболе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8</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8</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3.20.</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w:t>
            </w:r>
            <w:r w:rsidRPr="008B4216">
              <w:rPr>
                <w:rFonts w:ascii="Times New Roman" w:eastAsia="Times New Roman" w:hAnsi="Times New Roman" w:cs="Times New Roman"/>
                <w:b/>
                <w:color w:val="000000"/>
                <w:w w:val="97"/>
                <w:sz w:val="16"/>
              </w:rPr>
              <w:t>Техническая подготовка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6</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6</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3.21.</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i/>
                <w:color w:val="000000"/>
                <w:w w:val="97"/>
                <w:sz w:val="16"/>
              </w:rPr>
              <w:t xml:space="preserve">Модуль «Спортивные игры». </w:t>
            </w:r>
            <w:r w:rsidRPr="008B4216">
              <w:rPr>
                <w:rFonts w:ascii="Times New Roman" w:eastAsia="Times New Roman" w:hAnsi="Times New Roman" w:cs="Times New Roman"/>
                <w:b/>
                <w:color w:val="000000"/>
                <w:w w:val="97"/>
                <w:sz w:val="16"/>
              </w:rPr>
              <w:t>Техническая подготовка в футболе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3</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https://www.youtube.com/watch?v=1GBIDrprEyc</w:t>
            </w:r>
          </w:p>
        </w:tc>
      </w:tr>
      <w:tr w:rsidR="008B4216" w:rsidRPr="008B4216" w:rsidTr="00944B7D">
        <w:trPr>
          <w:trHeight w:hRule="exact" w:val="348"/>
        </w:trPr>
        <w:tc>
          <w:tcPr>
            <w:tcW w:w="9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62.75</w:t>
            </w:r>
          </w:p>
        </w:tc>
        <w:tc>
          <w:tcPr>
            <w:tcW w:w="583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6" w:after="0" w:line="233" w:lineRule="auto"/>
              <w:rPr>
                <w:rFonts w:ascii="Calibri" w:eastAsia="Calibri" w:hAnsi="Calibri" w:cs="Times New Roman"/>
              </w:rPr>
            </w:pPr>
            <w:r w:rsidRPr="008B4216">
              <w:rPr>
                <w:rFonts w:ascii="Times New Roman" w:eastAsia="Times New Roman" w:hAnsi="Times New Roman" w:cs="Times New Roman"/>
                <w:b/>
                <w:color w:val="000000"/>
                <w:w w:val="97"/>
                <w:sz w:val="16"/>
              </w:rPr>
              <w:t>Раздел 4. СПОРТ</w:t>
            </w: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rPr>
          <w:rFonts w:ascii="Calibri" w:eastAsia="Calibri" w:hAnsi="Calibri" w:cs="Times New Roman"/>
        </w:rPr>
        <w:sectPr w:rsidR="008B4216" w:rsidRPr="008B4216">
          <w:pgSz w:w="16840" w:h="11900"/>
          <w:pgMar w:top="284" w:right="640" w:bottom="436" w:left="666" w:header="720" w:footer="720" w:gutter="0"/>
          <w:cols w:space="720" w:equalWidth="0">
            <w:col w:w="15534" w:space="0"/>
          </w:cols>
          <w:docGrid w:linePitch="360"/>
        </w:sectPr>
      </w:pPr>
    </w:p>
    <w:p w:rsidR="008B4216" w:rsidRPr="008B4216" w:rsidRDefault="008B4216" w:rsidP="008B4216">
      <w:pPr>
        <w:autoSpaceDE w:val="0"/>
        <w:autoSpaceDN w:val="0"/>
        <w:spacing w:after="66" w:line="220" w:lineRule="exact"/>
        <w:rPr>
          <w:rFonts w:ascii="Calibri" w:eastAsia="Calibri" w:hAnsi="Calibri" w:cs="Times New Roman"/>
        </w:rPr>
      </w:pPr>
    </w:p>
    <w:tbl>
      <w:tblPr>
        <w:tblW w:w="0" w:type="auto"/>
        <w:tblInd w:w="6" w:type="dxa"/>
        <w:tblLayout w:type="fixed"/>
        <w:tblLook w:val="04A0" w:firstRow="1" w:lastRow="0" w:firstColumn="1" w:lastColumn="0" w:noHBand="0" w:noVBand="1"/>
      </w:tblPr>
      <w:tblGrid>
        <w:gridCol w:w="468"/>
        <w:gridCol w:w="8670"/>
        <w:gridCol w:w="528"/>
        <w:gridCol w:w="1188"/>
        <w:gridCol w:w="1224"/>
        <w:gridCol w:w="3424"/>
      </w:tblGrid>
      <w:tr w:rsidR="008B4216" w:rsidRPr="008B4216" w:rsidTr="00944B7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4.1.</w:t>
            </w:r>
          </w:p>
        </w:tc>
        <w:tc>
          <w:tcPr>
            <w:tcW w:w="867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ind w:right="576"/>
              <w:rPr>
                <w:rFonts w:ascii="Calibri" w:eastAsia="Calibri" w:hAnsi="Calibri" w:cs="Times New Roman"/>
              </w:rPr>
            </w:pPr>
            <w:r w:rsidRPr="008B4216">
              <w:rPr>
                <w:rFonts w:ascii="Times New Roman" w:eastAsia="Times New Roman" w:hAnsi="Times New Roman" w:cs="Times New Roman"/>
                <w:b/>
                <w:color w:val="000000"/>
                <w:w w:val="97"/>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1.5</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1.5</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45" w:lineRule="auto"/>
              <w:jc w:val="center"/>
              <w:rPr>
                <w:rFonts w:ascii="Calibri" w:eastAsia="Calibri" w:hAnsi="Calibri" w:cs="Times New Roman"/>
              </w:rPr>
            </w:pPr>
            <w:r w:rsidRPr="008B4216">
              <w:rPr>
                <w:rFonts w:ascii="Times New Roman" w:eastAsia="Times New Roman" w:hAnsi="Times New Roman" w:cs="Times New Roman"/>
                <w:color w:val="000000"/>
                <w:w w:val="97"/>
                <w:sz w:val="16"/>
              </w:rPr>
              <w:t>https://resh.edu.ru/subject/lesson/7128/start/290599/ https://resh.edu.ru/subject/lesson/7129/start/261898/</w:t>
            </w:r>
          </w:p>
        </w:tc>
      </w:tr>
      <w:tr w:rsidR="008B4216" w:rsidRPr="008B4216" w:rsidTr="00944B7D">
        <w:trPr>
          <w:trHeight w:hRule="exact" w:val="348"/>
        </w:trPr>
        <w:tc>
          <w:tcPr>
            <w:tcW w:w="9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1.5</w:t>
            </w:r>
          </w:p>
        </w:tc>
        <w:tc>
          <w:tcPr>
            <w:tcW w:w="583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r w:rsidR="008B4216" w:rsidRPr="008B4216" w:rsidTr="00944B7D">
        <w:trPr>
          <w:trHeight w:hRule="exact" w:val="328"/>
        </w:trPr>
        <w:tc>
          <w:tcPr>
            <w:tcW w:w="91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118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0</w:t>
            </w:r>
          </w:p>
        </w:tc>
        <w:tc>
          <w:tcPr>
            <w:tcW w:w="1224" w:type="dxa"/>
            <w:tcBorders>
              <w:top w:val="single" w:sz="4" w:space="0" w:color="000000"/>
              <w:left w:val="single" w:sz="4" w:space="0" w:color="000000"/>
              <w:bottom w:val="single" w:sz="4" w:space="0" w:color="000000"/>
              <w:right w:val="single" w:sz="5" w:space="0" w:color="000000"/>
            </w:tcBorders>
            <w:tcMar>
              <w:left w:w="0" w:type="dxa"/>
              <w:right w:w="0" w:type="dxa"/>
            </w:tcMar>
          </w:tcPr>
          <w:p w:rsidR="008B4216" w:rsidRPr="008B4216" w:rsidRDefault="008B4216" w:rsidP="008B4216">
            <w:pPr>
              <w:autoSpaceDE w:val="0"/>
              <w:autoSpaceDN w:val="0"/>
              <w:spacing w:before="78" w:after="0" w:line="230" w:lineRule="auto"/>
              <w:rPr>
                <w:rFonts w:ascii="Calibri" w:eastAsia="Calibri" w:hAnsi="Calibri" w:cs="Times New Roman"/>
              </w:rPr>
            </w:pPr>
            <w:r w:rsidRPr="008B4216">
              <w:rPr>
                <w:rFonts w:ascii="Times New Roman" w:eastAsia="Times New Roman" w:hAnsi="Times New Roman" w:cs="Times New Roman"/>
                <w:color w:val="000000"/>
                <w:w w:val="97"/>
                <w:sz w:val="16"/>
              </w:rPr>
              <w:t>66</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8B4216" w:rsidRPr="008B4216" w:rsidRDefault="008B4216" w:rsidP="008B4216">
            <w:pPr>
              <w:rPr>
                <w:rFonts w:ascii="Calibri" w:eastAsia="Calibri" w:hAnsi="Calibri" w:cs="Times New Roman"/>
              </w:rPr>
            </w:pPr>
          </w:p>
        </w:tc>
      </w:tr>
    </w:tbl>
    <w:p w:rsidR="008B4216" w:rsidRPr="008B4216" w:rsidRDefault="008B4216" w:rsidP="008B4216">
      <w:pPr>
        <w:autoSpaceDE w:val="0"/>
        <w:autoSpaceDN w:val="0"/>
        <w:spacing w:after="0" w:line="14" w:lineRule="exact"/>
        <w:rPr>
          <w:rFonts w:ascii="Calibri" w:eastAsia="Calibri" w:hAnsi="Calibri" w:cs="Times New Roman"/>
        </w:rPr>
      </w:pPr>
    </w:p>
    <w:p w:rsidR="008B4216" w:rsidRPr="008B4216" w:rsidRDefault="008B4216" w:rsidP="008B4216">
      <w:pPr>
        <w:spacing w:after="0" w:line="240" w:lineRule="auto"/>
        <w:jc w:val="both"/>
        <w:rPr>
          <w:rFonts w:ascii="Times New Roman" w:eastAsia="Calibri" w:hAnsi="Times New Roman" w:cs="Times New Roman"/>
          <w:sz w:val="20"/>
          <w:szCs w:val="20"/>
        </w:rPr>
      </w:pPr>
    </w:p>
    <w:p w:rsidR="008A3CE3" w:rsidRDefault="008A3CE3"/>
    <w:sectPr w:rsidR="008A3CE3" w:rsidSect="008B421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09DB3D85"/>
    <w:multiLevelType w:val="hybridMultilevel"/>
    <w:tmpl w:val="C324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20762"/>
    <w:multiLevelType w:val="hybridMultilevel"/>
    <w:tmpl w:val="FB70A942"/>
    <w:lvl w:ilvl="0" w:tplc="AFCCA33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3E50430B"/>
    <w:multiLevelType w:val="hybridMultilevel"/>
    <w:tmpl w:val="66F2ED36"/>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CE0D7B"/>
    <w:multiLevelType w:val="hybridMultilevel"/>
    <w:tmpl w:val="C7BE54E8"/>
    <w:lvl w:ilvl="0" w:tplc="AFA8391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685D15D7"/>
    <w:multiLevelType w:val="hybridMultilevel"/>
    <w:tmpl w:val="FF006764"/>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C08B0"/>
    <w:multiLevelType w:val="hybridMultilevel"/>
    <w:tmpl w:val="0302B1BA"/>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9"/>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DF"/>
    <w:rsid w:val="00352FDF"/>
    <w:rsid w:val="008A3CE3"/>
    <w:rsid w:val="008B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8B4216"/>
    <w:pPr>
      <w:keepNext/>
      <w:keepLines/>
      <w:spacing w:before="480" w:after="0"/>
      <w:outlineLvl w:val="0"/>
    </w:pPr>
    <w:rPr>
      <w:rFonts w:ascii="Cambria" w:eastAsia="Times New Roman" w:hAnsi="Cambria" w:cs="Times New Roman"/>
      <w:b/>
      <w:bCs/>
      <w:color w:val="365F91"/>
      <w:sz w:val="28"/>
      <w:szCs w:val="28"/>
      <w:lang w:val="en-US"/>
    </w:rPr>
  </w:style>
  <w:style w:type="paragraph" w:styleId="21">
    <w:name w:val="heading 2"/>
    <w:basedOn w:val="a1"/>
    <w:next w:val="a1"/>
    <w:link w:val="22"/>
    <w:uiPriority w:val="9"/>
    <w:unhideWhenUsed/>
    <w:qFormat/>
    <w:rsid w:val="008B4216"/>
    <w:pPr>
      <w:keepNext/>
      <w:keepLines/>
      <w:spacing w:before="200" w:after="0"/>
      <w:outlineLvl w:val="1"/>
    </w:pPr>
    <w:rPr>
      <w:rFonts w:ascii="Cambria" w:eastAsia="Times New Roman" w:hAnsi="Cambria" w:cs="Times New Roman"/>
      <w:b/>
      <w:bCs/>
      <w:color w:val="4F81BD"/>
      <w:sz w:val="26"/>
      <w:szCs w:val="26"/>
      <w:lang w:val="en-US"/>
    </w:rPr>
  </w:style>
  <w:style w:type="paragraph" w:styleId="31">
    <w:name w:val="heading 3"/>
    <w:basedOn w:val="a1"/>
    <w:next w:val="a1"/>
    <w:link w:val="32"/>
    <w:uiPriority w:val="9"/>
    <w:unhideWhenUsed/>
    <w:qFormat/>
    <w:rsid w:val="008B4216"/>
    <w:pPr>
      <w:keepNext/>
      <w:keepLines/>
      <w:spacing w:before="200" w:after="0"/>
      <w:outlineLvl w:val="2"/>
    </w:pPr>
    <w:rPr>
      <w:rFonts w:ascii="Cambria" w:eastAsia="Times New Roman" w:hAnsi="Cambria" w:cs="Times New Roman"/>
      <w:b/>
      <w:bCs/>
      <w:color w:val="4F81BD"/>
      <w:lang w:val="en-US"/>
    </w:rPr>
  </w:style>
  <w:style w:type="paragraph" w:styleId="4">
    <w:name w:val="heading 4"/>
    <w:basedOn w:val="a1"/>
    <w:next w:val="a1"/>
    <w:link w:val="40"/>
    <w:uiPriority w:val="9"/>
    <w:unhideWhenUsed/>
    <w:qFormat/>
    <w:rsid w:val="008B4216"/>
    <w:pPr>
      <w:keepNext/>
      <w:keepLines/>
      <w:spacing w:before="200" w:after="0"/>
      <w:outlineLvl w:val="3"/>
    </w:pPr>
    <w:rPr>
      <w:rFonts w:ascii="Cambria" w:eastAsia="Times New Roman" w:hAnsi="Cambria" w:cs="Times New Roman"/>
      <w:b/>
      <w:bCs/>
      <w:i/>
      <w:iCs/>
      <w:color w:val="4F81BD"/>
      <w:lang w:val="en-US"/>
    </w:rPr>
  </w:style>
  <w:style w:type="paragraph" w:styleId="5">
    <w:name w:val="heading 5"/>
    <w:basedOn w:val="a1"/>
    <w:next w:val="a1"/>
    <w:link w:val="50"/>
    <w:uiPriority w:val="9"/>
    <w:semiHidden/>
    <w:unhideWhenUsed/>
    <w:qFormat/>
    <w:rsid w:val="008B4216"/>
    <w:pPr>
      <w:keepNext/>
      <w:keepLines/>
      <w:spacing w:before="200" w:after="0"/>
      <w:outlineLvl w:val="4"/>
    </w:pPr>
    <w:rPr>
      <w:rFonts w:ascii="Cambria" w:eastAsia="Times New Roman" w:hAnsi="Cambria" w:cs="Times New Roman"/>
      <w:color w:val="243F60"/>
      <w:lang w:val="en-US"/>
    </w:rPr>
  </w:style>
  <w:style w:type="paragraph" w:styleId="6">
    <w:name w:val="heading 6"/>
    <w:basedOn w:val="a1"/>
    <w:next w:val="a1"/>
    <w:link w:val="60"/>
    <w:uiPriority w:val="9"/>
    <w:semiHidden/>
    <w:unhideWhenUsed/>
    <w:qFormat/>
    <w:rsid w:val="008B4216"/>
    <w:pPr>
      <w:keepNext/>
      <w:keepLines/>
      <w:spacing w:before="200" w:after="0"/>
      <w:outlineLvl w:val="5"/>
    </w:pPr>
    <w:rPr>
      <w:rFonts w:ascii="Cambria" w:eastAsia="Times New Roman" w:hAnsi="Cambria" w:cs="Times New Roman"/>
      <w:i/>
      <w:iCs/>
      <w:color w:val="243F60"/>
      <w:lang w:val="en-US"/>
    </w:rPr>
  </w:style>
  <w:style w:type="paragraph" w:styleId="7">
    <w:name w:val="heading 7"/>
    <w:basedOn w:val="a1"/>
    <w:next w:val="a1"/>
    <w:link w:val="70"/>
    <w:uiPriority w:val="9"/>
    <w:semiHidden/>
    <w:unhideWhenUsed/>
    <w:qFormat/>
    <w:rsid w:val="008B4216"/>
    <w:pPr>
      <w:keepNext/>
      <w:keepLines/>
      <w:spacing w:before="200" w:after="0"/>
      <w:outlineLvl w:val="6"/>
    </w:pPr>
    <w:rPr>
      <w:rFonts w:ascii="Cambria" w:eastAsia="Times New Roman" w:hAnsi="Cambria" w:cs="Times New Roman"/>
      <w:i/>
      <w:iCs/>
      <w:color w:val="404040"/>
      <w:lang w:val="en-US"/>
    </w:rPr>
  </w:style>
  <w:style w:type="paragraph" w:styleId="8">
    <w:name w:val="heading 8"/>
    <w:basedOn w:val="a1"/>
    <w:next w:val="a1"/>
    <w:link w:val="80"/>
    <w:uiPriority w:val="9"/>
    <w:semiHidden/>
    <w:unhideWhenUsed/>
    <w:qFormat/>
    <w:rsid w:val="008B4216"/>
    <w:pPr>
      <w:keepNext/>
      <w:keepLines/>
      <w:spacing w:before="200" w:after="0"/>
      <w:outlineLvl w:val="7"/>
    </w:pPr>
    <w:rPr>
      <w:rFonts w:ascii="Cambria" w:eastAsia="Times New Roman" w:hAnsi="Cambria" w:cs="Times New Roman"/>
      <w:color w:val="4F81BD"/>
      <w:sz w:val="20"/>
      <w:szCs w:val="20"/>
      <w:lang w:val="en-US"/>
    </w:rPr>
  </w:style>
  <w:style w:type="paragraph" w:styleId="9">
    <w:name w:val="heading 9"/>
    <w:basedOn w:val="a1"/>
    <w:next w:val="a1"/>
    <w:link w:val="90"/>
    <w:uiPriority w:val="9"/>
    <w:semiHidden/>
    <w:unhideWhenUsed/>
    <w:qFormat/>
    <w:rsid w:val="008B4216"/>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B4216"/>
    <w:rPr>
      <w:rFonts w:ascii="Cambria" w:eastAsia="Times New Roman" w:hAnsi="Cambria" w:cs="Times New Roman"/>
      <w:b/>
      <w:bCs/>
      <w:color w:val="365F91"/>
      <w:sz w:val="28"/>
      <w:szCs w:val="28"/>
      <w:lang w:val="en-US"/>
    </w:rPr>
  </w:style>
  <w:style w:type="character" w:customStyle="1" w:styleId="22">
    <w:name w:val="Заголовок 2 Знак"/>
    <w:basedOn w:val="a2"/>
    <w:link w:val="21"/>
    <w:uiPriority w:val="9"/>
    <w:rsid w:val="008B4216"/>
    <w:rPr>
      <w:rFonts w:ascii="Cambria" w:eastAsia="Times New Roman" w:hAnsi="Cambria" w:cs="Times New Roman"/>
      <w:b/>
      <w:bCs/>
      <w:color w:val="4F81BD"/>
      <w:sz w:val="26"/>
      <w:szCs w:val="26"/>
      <w:lang w:val="en-US"/>
    </w:rPr>
  </w:style>
  <w:style w:type="character" w:customStyle="1" w:styleId="32">
    <w:name w:val="Заголовок 3 Знак"/>
    <w:basedOn w:val="a2"/>
    <w:link w:val="31"/>
    <w:uiPriority w:val="9"/>
    <w:rsid w:val="008B4216"/>
    <w:rPr>
      <w:rFonts w:ascii="Cambria" w:eastAsia="Times New Roman" w:hAnsi="Cambria" w:cs="Times New Roman"/>
      <w:b/>
      <w:bCs/>
      <w:color w:val="4F81BD"/>
      <w:lang w:val="en-US"/>
    </w:rPr>
  </w:style>
  <w:style w:type="character" w:customStyle="1" w:styleId="40">
    <w:name w:val="Заголовок 4 Знак"/>
    <w:basedOn w:val="a2"/>
    <w:link w:val="4"/>
    <w:uiPriority w:val="9"/>
    <w:rsid w:val="008B4216"/>
    <w:rPr>
      <w:rFonts w:ascii="Cambria" w:eastAsia="Times New Roman" w:hAnsi="Cambria" w:cs="Times New Roman"/>
      <w:b/>
      <w:bCs/>
      <w:i/>
      <w:iCs/>
      <w:color w:val="4F81BD"/>
      <w:lang w:val="en-US"/>
    </w:rPr>
  </w:style>
  <w:style w:type="character" w:customStyle="1" w:styleId="50">
    <w:name w:val="Заголовок 5 Знак"/>
    <w:basedOn w:val="a2"/>
    <w:link w:val="5"/>
    <w:uiPriority w:val="9"/>
    <w:semiHidden/>
    <w:rsid w:val="008B4216"/>
    <w:rPr>
      <w:rFonts w:ascii="Cambria" w:eastAsia="Times New Roman" w:hAnsi="Cambria" w:cs="Times New Roman"/>
      <w:color w:val="243F60"/>
      <w:lang w:val="en-US"/>
    </w:rPr>
  </w:style>
  <w:style w:type="character" w:customStyle="1" w:styleId="60">
    <w:name w:val="Заголовок 6 Знак"/>
    <w:basedOn w:val="a2"/>
    <w:link w:val="6"/>
    <w:uiPriority w:val="9"/>
    <w:semiHidden/>
    <w:rsid w:val="008B4216"/>
    <w:rPr>
      <w:rFonts w:ascii="Cambria" w:eastAsia="Times New Roman" w:hAnsi="Cambria" w:cs="Times New Roman"/>
      <w:i/>
      <w:iCs/>
      <w:color w:val="243F60"/>
      <w:lang w:val="en-US"/>
    </w:rPr>
  </w:style>
  <w:style w:type="character" w:customStyle="1" w:styleId="70">
    <w:name w:val="Заголовок 7 Знак"/>
    <w:basedOn w:val="a2"/>
    <w:link w:val="7"/>
    <w:uiPriority w:val="9"/>
    <w:semiHidden/>
    <w:rsid w:val="008B4216"/>
    <w:rPr>
      <w:rFonts w:ascii="Cambria" w:eastAsia="Times New Roman" w:hAnsi="Cambria" w:cs="Times New Roman"/>
      <w:i/>
      <w:iCs/>
      <w:color w:val="404040"/>
      <w:lang w:val="en-US"/>
    </w:rPr>
  </w:style>
  <w:style w:type="character" w:customStyle="1" w:styleId="80">
    <w:name w:val="Заголовок 8 Знак"/>
    <w:basedOn w:val="a2"/>
    <w:link w:val="8"/>
    <w:uiPriority w:val="9"/>
    <w:semiHidden/>
    <w:rsid w:val="008B4216"/>
    <w:rPr>
      <w:rFonts w:ascii="Cambria" w:eastAsia="Times New Roman" w:hAnsi="Cambria" w:cs="Times New Roman"/>
      <w:color w:val="4F81BD"/>
      <w:sz w:val="20"/>
      <w:szCs w:val="20"/>
      <w:lang w:val="en-US"/>
    </w:rPr>
  </w:style>
  <w:style w:type="character" w:customStyle="1" w:styleId="90">
    <w:name w:val="Заголовок 9 Знак"/>
    <w:basedOn w:val="a2"/>
    <w:link w:val="9"/>
    <w:uiPriority w:val="9"/>
    <w:semiHidden/>
    <w:rsid w:val="008B4216"/>
    <w:rPr>
      <w:rFonts w:ascii="Cambria" w:eastAsia="Times New Roman" w:hAnsi="Cambria" w:cs="Times New Roman"/>
      <w:i/>
      <w:iCs/>
      <w:color w:val="404040"/>
      <w:sz w:val="20"/>
      <w:szCs w:val="20"/>
      <w:lang w:val="en-US"/>
    </w:rPr>
  </w:style>
  <w:style w:type="numbering" w:customStyle="1" w:styleId="11">
    <w:name w:val="Нет списка1"/>
    <w:next w:val="a4"/>
    <w:uiPriority w:val="99"/>
    <w:semiHidden/>
    <w:unhideWhenUsed/>
    <w:rsid w:val="008B4216"/>
  </w:style>
  <w:style w:type="paragraph" w:styleId="a5">
    <w:name w:val="No Spacing"/>
    <w:uiPriority w:val="1"/>
    <w:qFormat/>
    <w:rsid w:val="008B4216"/>
    <w:pPr>
      <w:spacing w:after="0" w:line="240" w:lineRule="auto"/>
    </w:pPr>
    <w:rPr>
      <w:rFonts w:ascii="Calibri" w:eastAsia="Calibri" w:hAnsi="Calibri" w:cs="Times New Roman"/>
    </w:rPr>
  </w:style>
  <w:style w:type="table" w:styleId="a6">
    <w:name w:val="Table Grid"/>
    <w:basedOn w:val="a3"/>
    <w:uiPriority w:val="59"/>
    <w:rsid w:val="008B42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_"/>
    <w:link w:val="a8"/>
    <w:rsid w:val="008B4216"/>
    <w:rPr>
      <w:rFonts w:ascii="Times New Roman" w:eastAsia="Times New Roman" w:hAnsi="Times New Roman" w:cs="Times New Roman"/>
      <w:color w:val="231F20"/>
      <w:sz w:val="18"/>
      <w:szCs w:val="18"/>
      <w:shd w:val="clear" w:color="auto" w:fill="FFFFFF"/>
    </w:rPr>
  </w:style>
  <w:style w:type="paragraph" w:customStyle="1" w:styleId="a8">
    <w:name w:val="Сноска"/>
    <w:basedOn w:val="a1"/>
    <w:link w:val="a7"/>
    <w:rsid w:val="008B4216"/>
    <w:pPr>
      <w:widowControl w:val="0"/>
      <w:shd w:val="clear" w:color="auto" w:fill="FFFFFF"/>
      <w:spacing w:after="0" w:line="226" w:lineRule="auto"/>
      <w:ind w:left="240" w:hanging="240"/>
    </w:pPr>
    <w:rPr>
      <w:rFonts w:ascii="Times New Roman" w:eastAsia="Times New Roman" w:hAnsi="Times New Roman" w:cs="Times New Roman"/>
      <w:color w:val="231F20"/>
      <w:sz w:val="18"/>
      <w:szCs w:val="18"/>
    </w:rPr>
  </w:style>
  <w:style w:type="character" w:customStyle="1" w:styleId="a9">
    <w:name w:val="Основной текст_"/>
    <w:link w:val="12"/>
    <w:rsid w:val="008B4216"/>
    <w:rPr>
      <w:rFonts w:ascii="Times New Roman" w:eastAsia="Times New Roman" w:hAnsi="Times New Roman" w:cs="Times New Roman"/>
      <w:color w:val="231F20"/>
      <w:sz w:val="20"/>
      <w:szCs w:val="20"/>
      <w:shd w:val="clear" w:color="auto" w:fill="FFFFFF"/>
    </w:rPr>
  </w:style>
  <w:style w:type="paragraph" w:customStyle="1" w:styleId="12">
    <w:name w:val="Основной текст1"/>
    <w:basedOn w:val="a1"/>
    <w:link w:val="a9"/>
    <w:rsid w:val="008B4216"/>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styleId="aa">
    <w:name w:val="header"/>
    <w:basedOn w:val="a1"/>
    <w:link w:val="ab"/>
    <w:uiPriority w:val="99"/>
    <w:unhideWhenUsed/>
    <w:rsid w:val="008B4216"/>
    <w:pPr>
      <w:tabs>
        <w:tab w:val="center" w:pos="4680"/>
        <w:tab w:val="right" w:pos="9360"/>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2"/>
    <w:link w:val="aa"/>
    <w:uiPriority w:val="99"/>
    <w:rsid w:val="008B4216"/>
    <w:rPr>
      <w:rFonts w:ascii="Calibri" w:eastAsia="Times New Roman" w:hAnsi="Calibri" w:cs="Times New Roman"/>
      <w:lang w:val="en-US"/>
    </w:rPr>
  </w:style>
  <w:style w:type="paragraph" w:styleId="ac">
    <w:name w:val="Normal (Web)"/>
    <w:basedOn w:val="a1"/>
    <w:uiPriority w:val="99"/>
    <w:semiHidden/>
    <w:unhideWhenUsed/>
    <w:rsid w:val="008B4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8B4216"/>
    <w:pPr>
      <w:widowControl w:val="0"/>
      <w:autoSpaceDE w:val="0"/>
      <w:autoSpaceDN w:val="0"/>
      <w:spacing w:after="0" w:line="240" w:lineRule="auto"/>
      <w:ind w:left="105"/>
    </w:pPr>
    <w:rPr>
      <w:rFonts w:ascii="Times New Roman" w:eastAsia="Times New Roman" w:hAnsi="Times New Roman" w:cs="Times New Roman"/>
    </w:rPr>
  </w:style>
  <w:style w:type="paragraph" w:styleId="ad">
    <w:name w:val="footer"/>
    <w:basedOn w:val="a1"/>
    <w:link w:val="ae"/>
    <w:uiPriority w:val="99"/>
    <w:unhideWhenUsed/>
    <w:rsid w:val="008B4216"/>
    <w:pPr>
      <w:tabs>
        <w:tab w:val="center" w:pos="4680"/>
        <w:tab w:val="right" w:pos="9360"/>
      </w:tabs>
      <w:spacing w:after="0" w:line="240" w:lineRule="auto"/>
    </w:pPr>
    <w:rPr>
      <w:rFonts w:ascii="Calibri" w:eastAsia="Times New Roman" w:hAnsi="Calibri" w:cs="Times New Roman"/>
      <w:lang w:val="en-US"/>
    </w:rPr>
  </w:style>
  <w:style w:type="character" w:customStyle="1" w:styleId="ae">
    <w:name w:val="Нижний колонтитул Знак"/>
    <w:basedOn w:val="a2"/>
    <w:link w:val="ad"/>
    <w:uiPriority w:val="99"/>
    <w:rsid w:val="008B4216"/>
    <w:rPr>
      <w:rFonts w:ascii="Calibri" w:eastAsia="Times New Roman" w:hAnsi="Calibri" w:cs="Times New Roman"/>
      <w:lang w:val="en-US"/>
    </w:rPr>
  </w:style>
  <w:style w:type="paragraph" w:styleId="af">
    <w:name w:val="Title"/>
    <w:basedOn w:val="a1"/>
    <w:next w:val="a1"/>
    <w:link w:val="af0"/>
    <w:uiPriority w:val="10"/>
    <w:qFormat/>
    <w:rsid w:val="008B421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af0">
    <w:name w:val="Название Знак"/>
    <w:basedOn w:val="a2"/>
    <w:link w:val="af"/>
    <w:uiPriority w:val="10"/>
    <w:rsid w:val="008B4216"/>
    <w:rPr>
      <w:rFonts w:ascii="Cambria" w:eastAsia="Times New Roman" w:hAnsi="Cambria" w:cs="Times New Roman"/>
      <w:color w:val="17365D"/>
      <w:spacing w:val="5"/>
      <w:kern w:val="28"/>
      <w:sz w:val="52"/>
      <w:szCs w:val="52"/>
      <w:lang w:val="en-US"/>
    </w:rPr>
  </w:style>
  <w:style w:type="paragraph" w:styleId="af1">
    <w:name w:val="Subtitle"/>
    <w:basedOn w:val="a1"/>
    <w:next w:val="a1"/>
    <w:link w:val="af2"/>
    <w:uiPriority w:val="11"/>
    <w:qFormat/>
    <w:rsid w:val="008B4216"/>
    <w:pPr>
      <w:numPr>
        <w:ilvl w:val="1"/>
      </w:numPr>
    </w:pPr>
    <w:rPr>
      <w:rFonts w:ascii="Cambria" w:eastAsia="Times New Roman" w:hAnsi="Cambria" w:cs="Times New Roman"/>
      <w:i/>
      <w:iCs/>
      <w:color w:val="4F81BD"/>
      <w:spacing w:val="15"/>
      <w:sz w:val="24"/>
      <w:szCs w:val="24"/>
      <w:lang w:val="en-US"/>
    </w:rPr>
  </w:style>
  <w:style w:type="character" w:customStyle="1" w:styleId="af2">
    <w:name w:val="Подзаголовок Знак"/>
    <w:basedOn w:val="a2"/>
    <w:link w:val="af1"/>
    <w:uiPriority w:val="11"/>
    <w:rsid w:val="008B4216"/>
    <w:rPr>
      <w:rFonts w:ascii="Cambria" w:eastAsia="Times New Roman" w:hAnsi="Cambria" w:cs="Times New Roman"/>
      <w:i/>
      <w:iCs/>
      <w:color w:val="4F81BD"/>
      <w:spacing w:val="15"/>
      <w:sz w:val="24"/>
      <w:szCs w:val="24"/>
      <w:lang w:val="en-US"/>
    </w:rPr>
  </w:style>
  <w:style w:type="paragraph" w:styleId="af3">
    <w:name w:val="List Paragraph"/>
    <w:basedOn w:val="a1"/>
    <w:uiPriority w:val="34"/>
    <w:qFormat/>
    <w:rsid w:val="008B4216"/>
    <w:pPr>
      <w:ind w:left="720"/>
      <w:contextualSpacing/>
    </w:pPr>
    <w:rPr>
      <w:rFonts w:ascii="Calibri" w:eastAsia="Times New Roman" w:hAnsi="Calibri" w:cs="Times New Roman"/>
      <w:lang w:val="en-US"/>
    </w:rPr>
  </w:style>
  <w:style w:type="paragraph" w:styleId="af4">
    <w:name w:val="Body Text"/>
    <w:basedOn w:val="a1"/>
    <w:link w:val="af5"/>
    <w:uiPriority w:val="99"/>
    <w:unhideWhenUsed/>
    <w:qFormat/>
    <w:rsid w:val="008B4216"/>
    <w:pPr>
      <w:spacing w:after="120"/>
    </w:pPr>
    <w:rPr>
      <w:rFonts w:ascii="Calibri" w:eastAsia="Times New Roman" w:hAnsi="Calibri" w:cs="Times New Roman"/>
      <w:lang w:val="en-US"/>
    </w:rPr>
  </w:style>
  <w:style w:type="character" w:customStyle="1" w:styleId="af5">
    <w:name w:val="Основной текст Знак"/>
    <w:basedOn w:val="a2"/>
    <w:link w:val="af4"/>
    <w:uiPriority w:val="99"/>
    <w:rsid w:val="008B4216"/>
    <w:rPr>
      <w:rFonts w:ascii="Calibri" w:eastAsia="Times New Roman" w:hAnsi="Calibri" w:cs="Times New Roman"/>
      <w:lang w:val="en-US"/>
    </w:rPr>
  </w:style>
  <w:style w:type="paragraph" w:styleId="23">
    <w:name w:val="Body Text 2"/>
    <w:basedOn w:val="a1"/>
    <w:link w:val="24"/>
    <w:uiPriority w:val="99"/>
    <w:unhideWhenUsed/>
    <w:rsid w:val="008B4216"/>
    <w:pPr>
      <w:spacing w:after="120" w:line="480" w:lineRule="auto"/>
    </w:pPr>
    <w:rPr>
      <w:rFonts w:ascii="Calibri" w:eastAsia="Times New Roman" w:hAnsi="Calibri" w:cs="Times New Roman"/>
      <w:lang w:val="en-US"/>
    </w:rPr>
  </w:style>
  <w:style w:type="character" w:customStyle="1" w:styleId="24">
    <w:name w:val="Основной текст 2 Знак"/>
    <w:basedOn w:val="a2"/>
    <w:link w:val="23"/>
    <w:uiPriority w:val="99"/>
    <w:rsid w:val="008B4216"/>
    <w:rPr>
      <w:rFonts w:ascii="Calibri" w:eastAsia="Times New Roman" w:hAnsi="Calibri" w:cs="Times New Roman"/>
      <w:lang w:val="en-US"/>
    </w:rPr>
  </w:style>
  <w:style w:type="paragraph" w:styleId="33">
    <w:name w:val="Body Text 3"/>
    <w:basedOn w:val="a1"/>
    <w:link w:val="34"/>
    <w:uiPriority w:val="99"/>
    <w:unhideWhenUsed/>
    <w:rsid w:val="008B4216"/>
    <w:pPr>
      <w:spacing w:after="120"/>
    </w:pPr>
    <w:rPr>
      <w:rFonts w:ascii="Calibri" w:eastAsia="Times New Roman" w:hAnsi="Calibri" w:cs="Times New Roman"/>
      <w:sz w:val="16"/>
      <w:szCs w:val="16"/>
      <w:lang w:val="en-US"/>
    </w:rPr>
  </w:style>
  <w:style w:type="character" w:customStyle="1" w:styleId="34">
    <w:name w:val="Основной текст 3 Знак"/>
    <w:basedOn w:val="a2"/>
    <w:link w:val="33"/>
    <w:uiPriority w:val="99"/>
    <w:rsid w:val="008B4216"/>
    <w:rPr>
      <w:rFonts w:ascii="Calibri" w:eastAsia="Times New Roman" w:hAnsi="Calibri" w:cs="Times New Roman"/>
      <w:sz w:val="16"/>
      <w:szCs w:val="16"/>
      <w:lang w:val="en-US"/>
    </w:rPr>
  </w:style>
  <w:style w:type="paragraph" w:styleId="af6">
    <w:name w:val="List"/>
    <w:basedOn w:val="a1"/>
    <w:uiPriority w:val="99"/>
    <w:unhideWhenUsed/>
    <w:rsid w:val="008B4216"/>
    <w:pPr>
      <w:ind w:left="360" w:hanging="360"/>
      <w:contextualSpacing/>
    </w:pPr>
    <w:rPr>
      <w:rFonts w:ascii="Calibri" w:eastAsia="Times New Roman" w:hAnsi="Calibri" w:cs="Times New Roman"/>
      <w:lang w:val="en-US"/>
    </w:rPr>
  </w:style>
  <w:style w:type="paragraph" w:styleId="25">
    <w:name w:val="List 2"/>
    <w:basedOn w:val="a1"/>
    <w:uiPriority w:val="99"/>
    <w:unhideWhenUsed/>
    <w:rsid w:val="008B4216"/>
    <w:pPr>
      <w:ind w:left="720" w:hanging="360"/>
      <w:contextualSpacing/>
    </w:pPr>
    <w:rPr>
      <w:rFonts w:ascii="Calibri" w:eastAsia="Times New Roman" w:hAnsi="Calibri" w:cs="Times New Roman"/>
      <w:lang w:val="en-US"/>
    </w:rPr>
  </w:style>
  <w:style w:type="paragraph" w:styleId="35">
    <w:name w:val="List 3"/>
    <w:basedOn w:val="a1"/>
    <w:uiPriority w:val="99"/>
    <w:unhideWhenUsed/>
    <w:rsid w:val="008B4216"/>
    <w:pPr>
      <w:ind w:left="1080" w:hanging="360"/>
      <w:contextualSpacing/>
    </w:pPr>
    <w:rPr>
      <w:rFonts w:ascii="Calibri" w:eastAsia="Times New Roman" w:hAnsi="Calibri" w:cs="Times New Roman"/>
      <w:lang w:val="en-US"/>
    </w:rPr>
  </w:style>
  <w:style w:type="paragraph" w:styleId="a0">
    <w:name w:val="List Bullet"/>
    <w:basedOn w:val="a1"/>
    <w:uiPriority w:val="99"/>
    <w:unhideWhenUsed/>
    <w:rsid w:val="008B4216"/>
    <w:pPr>
      <w:numPr>
        <w:numId w:val="1"/>
      </w:numPr>
      <w:contextualSpacing/>
    </w:pPr>
    <w:rPr>
      <w:rFonts w:ascii="Calibri" w:eastAsia="Times New Roman" w:hAnsi="Calibri" w:cs="Times New Roman"/>
      <w:lang w:val="en-US"/>
    </w:rPr>
  </w:style>
  <w:style w:type="paragraph" w:styleId="20">
    <w:name w:val="List Bullet 2"/>
    <w:basedOn w:val="a1"/>
    <w:uiPriority w:val="99"/>
    <w:unhideWhenUsed/>
    <w:rsid w:val="008B4216"/>
    <w:pPr>
      <w:numPr>
        <w:numId w:val="2"/>
      </w:numPr>
      <w:contextualSpacing/>
    </w:pPr>
    <w:rPr>
      <w:rFonts w:ascii="Calibri" w:eastAsia="Times New Roman" w:hAnsi="Calibri" w:cs="Times New Roman"/>
      <w:lang w:val="en-US"/>
    </w:rPr>
  </w:style>
  <w:style w:type="paragraph" w:styleId="30">
    <w:name w:val="List Bullet 3"/>
    <w:basedOn w:val="a1"/>
    <w:uiPriority w:val="99"/>
    <w:unhideWhenUsed/>
    <w:rsid w:val="008B4216"/>
    <w:pPr>
      <w:numPr>
        <w:numId w:val="3"/>
      </w:numPr>
      <w:contextualSpacing/>
    </w:pPr>
    <w:rPr>
      <w:rFonts w:ascii="Calibri" w:eastAsia="Times New Roman" w:hAnsi="Calibri" w:cs="Times New Roman"/>
      <w:lang w:val="en-US"/>
    </w:rPr>
  </w:style>
  <w:style w:type="paragraph" w:styleId="a">
    <w:name w:val="List Number"/>
    <w:basedOn w:val="a1"/>
    <w:uiPriority w:val="99"/>
    <w:unhideWhenUsed/>
    <w:rsid w:val="008B4216"/>
    <w:pPr>
      <w:numPr>
        <w:numId w:val="4"/>
      </w:numPr>
      <w:contextualSpacing/>
    </w:pPr>
    <w:rPr>
      <w:rFonts w:ascii="Calibri" w:eastAsia="Times New Roman" w:hAnsi="Calibri" w:cs="Times New Roman"/>
      <w:lang w:val="en-US"/>
    </w:rPr>
  </w:style>
  <w:style w:type="paragraph" w:styleId="2">
    <w:name w:val="List Number 2"/>
    <w:basedOn w:val="a1"/>
    <w:uiPriority w:val="99"/>
    <w:unhideWhenUsed/>
    <w:rsid w:val="008B4216"/>
    <w:pPr>
      <w:numPr>
        <w:numId w:val="5"/>
      </w:numPr>
      <w:contextualSpacing/>
    </w:pPr>
    <w:rPr>
      <w:rFonts w:ascii="Calibri" w:eastAsia="Times New Roman" w:hAnsi="Calibri" w:cs="Times New Roman"/>
      <w:lang w:val="en-US"/>
    </w:rPr>
  </w:style>
  <w:style w:type="paragraph" w:styleId="3">
    <w:name w:val="List Number 3"/>
    <w:basedOn w:val="a1"/>
    <w:uiPriority w:val="99"/>
    <w:unhideWhenUsed/>
    <w:rsid w:val="008B4216"/>
    <w:pPr>
      <w:numPr>
        <w:numId w:val="6"/>
      </w:numPr>
      <w:contextualSpacing/>
    </w:pPr>
    <w:rPr>
      <w:rFonts w:ascii="Calibri" w:eastAsia="Times New Roman" w:hAnsi="Calibri" w:cs="Times New Roman"/>
      <w:lang w:val="en-US"/>
    </w:rPr>
  </w:style>
  <w:style w:type="paragraph" w:styleId="af7">
    <w:name w:val="List Continue"/>
    <w:basedOn w:val="a1"/>
    <w:uiPriority w:val="99"/>
    <w:unhideWhenUsed/>
    <w:rsid w:val="008B4216"/>
    <w:pPr>
      <w:spacing w:after="120"/>
      <w:ind w:left="360"/>
      <w:contextualSpacing/>
    </w:pPr>
    <w:rPr>
      <w:rFonts w:ascii="Calibri" w:eastAsia="Times New Roman" w:hAnsi="Calibri" w:cs="Times New Roman"/>
      <w:lang w:val="en-US"/>
    </w:rPr>
  </w:style>
  <w:style w:type="paragraph" w:styleId="26">
    <w:name w:val="List Continue 2"/>
    <w:basedOn w:val="a1"/>
    <w:uiPriority w:val="99"/>
    <w:unhideWhenUsed/>
    <w:rsid w:val="008B4216"/>
    <w:pPr>
      <w:spacing w:after="120"/>
      <w:ind w:left="720"/>
      <w:contextualSpacing/>
    </w:pPr>
    <w:rPr>
      <w:rFonts w:ascii="Calibri" w:eastAsia="Times New Roman" w:hAnsi="Calibri" w:cs="Times New Roman"/>
      <w:lang w:val="en-US"/>
    </w:rPr>
  </w:style>
  <w:style w:type="paragraph" w:styleId="36">
    <w:name w:val="List Continue 3"/>
    <w:basedOn w:val="a1"/>
    <w:uiPriority w:val="99"/>
    <w:unhideWhenUsed/>
    <w:rsid w:val="008B4216"/>
    <w:pPr>
      <w:spacing w:after="120"/>
      <w:ind w:left="1080"/>
      <w:contextualSpacing/>
    </w:pPr>
    <w:rPr>
      <w:rFonts w:ascii="Calibri" w:eastAsia="Times New Roman" w:hAnsi="Calibri" w:cs="Times New Roman"/>
      <w:lang w:val="en-US"/>
    </w:rPr>
  </w:style>
  <w:style w:type="paragraph" w:styleId="af8">
    <w:name w:val="macro"/>
    <w:link w:val="af9"/>
    <w:uiPriority w:val="99"/>
    <w:unhideWhenUsed/>
    <w:rsid w:val="008B4216"/>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af9">
    <w:name w:val="Текст макроса Знак"/>
    <w:basedOn w:val="a2"/>
    <w:link w:val="af8"/>
    <w:uiPriority w:val="99"/>
    <w:rsid w:val="008B4216"/>
    <w:rPr>
      <w:rFonts w:ascii="Courier" w:eastAsia="Times New Roman" w:hAnsi="Courier" w:cs="Times New Roman"/>
      <w:sz w:val="20"/>
      <w:szCs w:val="20"/>
      <w:lang w:val="en-US"/>
    </w:rPr>
  </w:style>
  <w:style w:type="paragraph" w:styleId="27">
    <w:name w:val="Quote"/>
    <w:basedOn w:val="a1"/>
    <w:next w:val="a1"/>
    <w:link w:val="28"/>
    <w:uiPriority w:val="29"/>
    <w:qFormat/>
    <w:rsid w:val="008B4216"/>
    <w:rPr>
      <w:rFonts w:ascii="Calibri" w:eastAsia="Times New Roman" w:hAnsi="Calibri" w:cs="Times New Roman"/>
      <w:i/>
      <w:iCs/>
      <w:color w:val="000000"/>
      <w:lang w:val="en-US"/>
    </w:rPr>
  </w:style>
  <w:style w:type="character" w:customStyle="1" w:styleId="28">
    <w:name w:val="Цитата 2 Знак"/>
    <w:basedOn w:val="a2"/>
    <w:link w:val="27"/>
    <w:uiPriority w:val="29"/>
    <w:rsid w:val="008B4216"/>
    <w:rPr>
      <w:rFonts w:ascii="Calibri" w:eastAsia="Times New Roman" w:hAnsi="Calibri" w:cs="Times New Roman"/>
      <w:i/>
      <w:iCs/>
      <w:color w:val="000000"/>
      <w:lang w:val="en-US"/>
    </w:rPr>
  </w:style>
  <w:style w:type="paragraph" w:styleId="afa">
    <w:name w:val="caption"/>
    <w:basedOn w:val="a1"/>
    <w:next w:val="a1"/>
    <w:uiPriority w:val="35"/>
    <w:semiHidden/>
    <w:unhideWhenUsed/>
    <w:qFormat/>
    <w:rsid w:val="008B4216"/>
    <w:pPr>
      <w:spacing w:line="240" w:lineRule="auto"/>
    </w:pPr>
    <w:rPr>
      <w:rFonts w:ascii="Calibri" w:eastAsia="Times New Roman" w:hAnsi="Calibri" w:cs="Times New Roman"/>
      <w:b/>
      <w:bCs/>
      <w:color w:val="4F81BD"/>
      <w:sz w:val="18"/>
      <w:szCs w:val="18"/>
      <w:lang w:val="en-US"/>
    </w:rPr>
  </w:style>
  <w:style w:type="character" w:styleId="afb">
    <w:name w:val="Strong"/>
    <w:uiPriority w:val="22"/>
    <w:qFormat/>
    <w:rsid w:val="008B4216"/>
    <w:rPr>
      <w:b/>
      <w:bCs/>
    </w:rPr>
  </w:style>
  <w:style w:type="character" w:styleId="afc">
    <w:name w:val="Emphasis"/>
    <w:uiPriority w:val="20"/>
    <w:qFormat/>
    <w:rsid w:val="008B4216"/>
    <w:rPr>
      <w:i/>
      <w:iCs/>
    </w:rPr>
  </w:style>
  <w:style w:type="paragraph" w:styleId="afd">
    <w:name w:val="Intense Quote"/>
    <w:basedOn w:val="a1"/>
    <w:next w:val="a1"/>
    <w:link w:val="afe"/>
    <w:uiPriority w:val="30"/>
    <w:qFormat/>
    <w:rsid w:val="008B4216"/>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afe">
    <w:name w:val="Выделенная цитата Знак"/>
    <w:basedOn w:val="a2"/>
    <w:link w:val="afd"/>
    <w:uiPriority w:val="30"/>
    <w:rsid w:val="008B4216"/>
    <w:rPr>
      <w:rFonts w:ascii="Calibri" w:eastAsia="Times New Roman" w:hAnsi="Calibri" w:cs="Times New Roman"/>
      <w:b/>
      <w:bCs/>
      <w:i/>
      <w:iCs/>
      <w:color w:val="4F81BD"/>
      <w:lang w:val="en-US"/>
    </w:rPr>
  </w:style>
  <w:style w:type="character" w:styleId="aff">
    <w:name w:val="Subtle Emphasis"/>
    <w:uiPriority w:val="19"/>
    <w:qFormat/>
    <w:rsid w:val="008B4216"/>
    <w:rPr>
      <w:i/>
      <w:iCs/>
      <w:color w:val="808080"/>
    </w:rPr>
  </w:style>
  <w:style w:type="character" w:styleId="aff0">
    <w:name w:val="Intense Emphasis"/>
    <w:uiPriority w:val="21"/>
    <w:qFormat/>
    <w:rsid w:val="008B4216"/>
    <w:rPr>
      <w:b/>
      <w:bCs/>
      <w:i/>
      <w:iCs/>
      <w:color w:val="4F81BD"/>
    </w:rPr>
  </w:style>
  <w:style w:type="character" w:styleId="aff1">
    <w:name w:val="Subtle Reference"/>
    <w:uiPriority w:val="31"/>
    <w:qFormat/>
    <w:rsid w:val="008B4216"/>
    <w:rPr>
      <w:smallCaps/>
      <w:color w:val="C0504D"/>
      <w:u w:val="single"/>
    </w:rPr>
  </w:style>
  <w:style w:type="character" w:styleId="aff2">
    <w:name w:val="Intense Reference"/>
    <w:uiPriority w:val="32"/>
    <w:qFormat/>
    <w:rsid w:val="008B4216"/>
    <w:rPr>
      <w:b/>
      <w:bCs/>
      <w:smallCaps/>
      <w:color w:val="C0504D"/>
      <w:spacing w:val="5"/>
      <w:u w:val="single"/>
    </w:rPr>
  </w:style>
  <w:style w:type="character" w:styleId="aff3">
    <w:name w:val="Book Title"/>
    <w:uiPriority w:val="33"/>
    <w:qFormat/>
    <w:rsid w:val="008B4216"/>
    <w:rPr>
      <w:b/>
      <w:bCs/>
      <w:smallCaps/>
      <w:spacing w:val="5"/>
    </w:rPr>
  </w:style>
  <w:style w:type="paragraph" w:styleId="aff4">
    <w:name w:val="TOC Heading"/>
    <w:basedOn w:val="1"/>
    <w:next w:val="a1"/>
    <w:uiPriority w:val="39"/>
    <w:semiHidden/>
    <w:unhideWhenUsed/>
    <w:qFormat/>
    <w:rsid w:val="008B4216"/>
    <w:pPr>
      <w:outlineLvl w:val="9"/>
    </w:pPr>
  </w:style>
  <w:style w:type="table" w:styleId="aff5">
    <w:name w:val="Light Shading"/>
    <w:basedOn w:val="a3"/>
    <w:uiPriority w:val="60"/>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3"/>
    <w:uiPriority w:val="60"/>
    <w:rsid w:val="008B4216"/>
    <w:pPr>
      <w:spacing w:after="0" w:line="240" w:lineRule="auto"/>
    </w:pPr>
    <w:rPr>
      <w:rFonts w:ascii="Calibri" w:eastAsia="Times New Roman" w:hAnsi="Calibri" w:cs="Times New Roman"/>
      <w:color w:val="365F91"/>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8B4216"/>
    <w:pPr>
      <w:spacing w:after="0" w:line="240" w:lineRule="auto"/>
    </w:pPr>
    <w:rPr>
      <w:rFonts w:ascii="Calibri" w:eastAsia="Times New Roman" w:hAnsi="Calibri" w:cs="Times New Roman"/>
      <w:color w:val="943634"/>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8B4216"/>
    <w:pPr>
      <w:spacing w:after="0" w:line="240" w:lineRule="auto"/>
    </w:pPr>
    <w:rPr>
      <w:rFonts w:ascii="Calibri" w:eastAsia="Times New Roman" w:hAnsi="Calibri" w:cs="Times New Roman"/>
      <w:color w:val="76923C"/>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8B4216"/>
    <w:pPr>
      <w:spacing w:after="0" w:line="240" w:lineRule="auto"/>
    </w:pPr>
    <w:rPr>
      <w:rFonts w:ascii="Calibri" w:eastAsia="Times New Roman" w:hAnsi="Calibri" w:cs="Times New Roman"/>
      <w:color w:val="5F497A"/>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8B4216"/>
    <w:pPr>
      <w:spacing w:after="0" w:line="240" w:lineRule="auto"/>
    </w:pPr>
    <w:rPr>
      <w:rFonts w:ascii="Calibri" w:eastAsia="Times New Roman"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8B4216"/>
    <w:pPr>
      <w:spacing w:after="0" w:line="240" w:lineRule="auto"/>
    </w:pPr>
    <w:rPr>
      <w:rFonts w:ascii="Calibri" w:eastAsia="Times New Roman" w:hAnsi="Calibri" w:cs="Times New Roman"/>
      <w:color w:val="E36C0A"/>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6">
    <w:name w:val="Light List"/>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7">
    <w:name w:val="Light Grid"/>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3">
    <w:name w:val="Medium Shading 1"/>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9">
    <w:name w:val="Medium Shading 2"/>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
    <w:name w:val="Medium List 1"/>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a">
    <w:name w:val="Medium List 2"/>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Grid 1"/>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b">
    <w:name w:val="Medium Grid 2"/>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7">
    <w:name w:val="Medium Grid 3"/>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8">
    <w:name w:val="Dark List"/>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9">
    <w:name w:val="Colorful Shading"/>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a">
    <w:name w:val="Colorful List"/>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b">
    <w:name w:val="Colorful Grid"/>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1">
    <w:name w:val="TableGrid1"/>
    <w:rsid w:val="008B4216"/>
    <w:pPr>
      <w:spacing w:after="0" w:line="240" w:lineRule="auto"/>
    </w:pPr>
    <w:rPr>
      <w:rFonts w:ascii="Calibri" w:eastAsia="MS Mincho" w:hAnsi="Calibri" w:cs="Times New Roman"/>
      <w:lang w:eastAsia="ru-RU"/>
    </w:rPr>
    <w:tblPr>
      <w:tblCellMar>
        <w:top w:w="0" w:type="dxa"/>
        <w:left w:w="0" w:type="dxa"/>
        <w:bottom w:w="0" w:type="dxa"/>
        <w:right w:w="0" w:type="dxa"/>
      </w:tblCellMar>
    </w:tblPr>
  </w:style>
  <w:style w:type="character" w:styleId="affc">
    <w:name w:val="Hyperlink"/>
    <w:uiPriority w:val="99"/>
    <w:unhideWhenUsed/>
    <w:rsid w:val="008B4216"/>
    <w:rPr>
      <w:color w:val="0000FF"/>
      <w:u w:val="single"/>
    </w:rPr>
  </w:style>
  <w:style w:type="table" w:customStyle="1" w:styleId="TableNormal">
    <w:name w:val="Table Normal"/>
    <w:uiPriority w:val="2"/>
    <w:semiHidden/>
    <w:unhideWhenUsed/>
    <w:qFormat/>
    <w:rsid w:val="008B42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6">
    <w:name w:val="Обычный1"/>
    <w:rsid w:val="008B4216"/>
  </w:style>
  <w:style w:type="numbering" w:customStyle="1" w:styleId="110">
    <w:name w:val="Нет списка11"/>
    <w:next w:val="a4"/>
    <w:uiPriority w:val="99"/>
    <w:semiHidden/>
    <w:unhideWhenUsed/>
    <w:rsid w:val="008B4216"/>
  </w:style>
  <w:style w:type="character" w:customStyle="1" w:styleId="widgetinline">
    <w:name w:val="_widgetinline"/>
    <w:basedOn w:val="a2"/>
    <w:rsid w:val="008B4216"/>
  </w:style>
  <w:style w:type="character" w:customStyle="1" w:styleId="UnresolvedMention">
    <w:name w:val="Unresolved Mention"/>
    <w:uiPriority w:val="99"/>
    <w:semiHidden/>
    <w:unhideWhenUsed/>
    <w:rsid w:val="008B4216"/>
    <w:rPr>
      <w:color w:val="605E5C"/>
      <w:shd w:val="clear" w:color="auto" w:fill="E1DFDD"/>
    </w:rPr>
  </w:style>
  <w:style w:type="table" w:customStyle="1" w:styleId="17">
    <w:name w:val="Сетка таблицы1"/>
    <w:basedOn w:val="a3"/>
    <w:next w:val="a6"/>
    <w:uiPriority w:val="59"/>
    <w:rsid w:val="008B421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4"/>
    <w:uiPriority w:val="99"/>
    <w:semiHidden/>
    <w:unhideWhenUsed/>
    <w:rsid w:val="008B4216"/>
  </w:style>
  <w:style w:type="character" w:customStyle="1" w:styleId="affd">
    <w:name w:val="Другое_"/>
    <w:link w:val="affe"/>
    <w:rsid w:val="008B4216"/>
    <w:rPr>
      <w:rFonts w:ascii="Times New Roman" w:eastAsia="Times New Roman" w:hAnsi="Times New Roman" w:cs="Times New Roman"/>
      <w:color w:val="231F20"/>
      <w:sz w:val="20"/>
      <w:szCs w:val="20"/>
      <w:shd w:val="clear" w:color="auto" w:fill="FFFFFF"/>
    </w:rPr>
  </w:style>
  <w:style w:type="paragraph" w:customStyle="1" w:styleId="affe">
    <w:name w:val="Другое"/>
    <w:basedOn w:val="a1"/>
    <w:link w:val="affd"/>
    <w:rsid w:val="008B4216"/>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character" w:customStyle="1" w:styleId="38">
    <w:name w:val="Заголовок №3_"/>
    <w:link w:val="39"/>
    <w:rsid w:val="008B4216"/>
    <w:rPr>
      <w:rFonts w:ascii="Arial" w:eastAsia="Arial" w:hAnsi="Arial" w:cs="Arial"/>
      <w:b/>
      <w:bCs/>
      <w:color w:val="231F20"/>
      <w:sz w:val="18"/>
      <w:szCs w:val="18"/>
      <w:shd w:val="clear" w:color="auto" w:fill="FFFFFF"/>
    </w:rPr>
  </w:style>
  <w:style w:type="paragraph" w:customStyle="1" w:styleId="39">
    <w:name w:val="Заголовок №3"/>
    <w:basedOn w:val="a1"/>
    <w:link w:val="38"/>
    <w:rsid w:val="008B4216"/>
    <w:pPr>
      <w:widowControl w:val="0"/>
      <w:shd w:val="clear" w:color="auto" w:fill="FFFFFF"/>
      <w:spacing w:after="40" w:line="257" w:lineRule="auto"/>
      <w:outlineLvl w:val="2"/>
    </w:pPr>
    <w:rPr>
      <w:rFonts w:ascii="Arial" w:eastAsia="Arial" w:hAnsi="Arial" w:cs="Arial"/>
      <w:b/>
      <w:bCs/>
      <w:color w:val="231F20"/>
      <w:sz w:val="18"/>
      <w:szCs w:val="18"/>
    </w:rPr>
  </w:style>
  <w:style w:type="numbering" w:customStyle="1" w:styleId="3a">
    <w:name w:val="Нет списка3"/>
    <w:next w:val="a4"/>
    <w:uiPriority w:val="99"/>
    <w:semiHidden/>
    <w:unhideWhenUsed/>
    <w:rsid w:val="008B4216"/>
  </w:style>
  <w:style w:type="table" w:customStyle="1" w:styleId="2d">
    <w:name w:val="Сетка таблицы2"/>
    <w:basedOn w:val="a3"/>
    <w:next w:val="a6"/>
    <w:uiPriority w:val="59"/>
    <w:rsid w:val="008B42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42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Содержимое таблицы"/>
    <w:basedOn w:val="a1"/>
    <w:rsid w:val="008B421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ff0">
    <w:name w:val="Balloon Text"/>
    <w:basedOn w:val="a1"/>
    <w:link w:val="afff1"/>
    <w:uiPriority w:val="99"/>
    <w:semiHidden/>
    <w:unhideWhenUsed/>
    <w:rsid w:val="008B4216"/>
    <w:pPr>
      <w:spacing w:after="0" w:line="240" w:lineRule="auto"/>
    </w:pPr>
    <w:rPr>
      <w:rFonts w:ascii="Tahoma" w:eastAsia="Calibri" w:hAnsi="Tahoma" w:cs="Tahoma"/>
      <w:sz w:val="16"/>
      <w:szCs w:val="16"/>
    </w:rPr>
  </w:style>
  <w:style w:type="character" w:customStyle="1" w:styleId="afff1">
    <w:name w:val="Текст выноски Знак"/>
    <w:basedOn w:val="a2"/>
    <w:link w:val="afff0"/>
    <w:uiPriority w:val="99"/>
    <w:semiHidden/>
    <w:rsid w:val="008B42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8B4216"/>
    <w:pPr>
      <w:keepNext/>
      <w:keepLines/>
      <w:spacing w:before="480" w:after="0"/>
      <w:outlineLvl w:val="0"/>
    </w:pPr>
    <w:rPr>
      <w:rFonts w:ascii="Cambria" w:eastAsia="Times New Roman" w:hAnsi="Cambria" w:cs="Times New Roman"/>
      <w:b/>
      <w:bCs/>
      <w:color w:val="365F91"/>
      <w:sz w:val="28"/>
      <w:szCs w:val="28"/>
      <w:lang w:val="en-US"/>
    </w:rPr>
  </w:style>
  <w:style w:type="paragraph" w:styleId="21">
    <w:name w:val="heading 2"/>
    <w:basedOn w:val="a1"/>
    <w:next w:val="a1"/>
    <w:link w:val="22"/>
    <w:uiPriority w:val="9"/>
    <w:unhideWhenUsed/>
    <w:qFormat/>
    <w:rsid w:val="008B4216"/>
    <w:pPr>
      <w:keepNext/>
      <w:keepLines/>
      <w:spacing w:before="200" w:after="0"/>
      <w:outlineLvl w:val="1"/>
    </w:pPr>
    <w:rPr>
      <w:rFonts w:ascii="Cambria" w:eastAsia="Times New Roman" w:hAnsi="Cambria" w:cs="Times New Roman"/>
      <w:b/>
      <w:bCs/>
      <w:color w:val="4F81BD"/>
      <w:sz w:val="26"/>
      <w:szCs w:val="26"/>
      <w:lang w:val="en-US"/>
    </w:rPr>
  </w:style>
  <w:style w:type="paragraph" w:styleId="31">
    <w:name w:val="heading 3"/>
    <w:basedOn w:val="a1"/>
    <w:next w:val="a1"/>
    <w:link w:val="32"/>
    <w:uiPriority w:val="9"/>
    <w:unhideWhenUsed/>
    <w:qFormat/>
    <w:rsid w:val="008B4216"/>
    <w:pPr>
      <w:keepNext/>
      <w:keepLines/>
      <w:spacing w:before="200" w:after="0"/>
      <w:outlineLvl w:val="2"/>
    </w:pPr>
    <w:rPr>
      <w:rFonts w:ascii="Cambria" w:eastAsia="Times New Roman" w:hAnsi="Cambria" w:cs="Times New Roman"/>
      <w:b/>
      <w:bCs/>
      <w:color w:val="4F81BD"/>
      <w:lang w:val="en-US"/>
    </w:rPr>
  </w:style>
  <w:style w:type="paragraph" w:styleId="4">
    <w:name w:val="heading 4"/>
    <w:basedOn w:val="a1"/>
    <w:next w:val="a1"/>
    <w:link w:val="40"/>
    <w:uiPriority w:val="9"/>
    <w:unhideWhenUsed/>
    <w:qFormat/>
    <w:rsid w:val="008B4216"/>
    <w:pPr>
      <w:keepNext/>
      <w:keepLines/>
      <w:spacing w:before="200" w:after="0"/>
      <w:outlineLvl w:val="3"/>
    </w:pPr>
    <w:rPr>
      <w:rFonts w:ascii="Cambria" w:eastAsia="Times New Roman" w:hAnsi="Cambria" w:cs="Times New Roman"/>
      <w:b/>
      <w:bCs/>
      <w:i/>
      <w:iCs/>
      <w:color w:val="4F81BD"/>
      <w:lang w:val="en-US"/>
    </w:rPr>
  </w:style>
  <w:style w:type="paragraph" w:styleId="5">
    <w:name w:val="heading 5"/>
    <w:basedOn w:val="a1"/>
    <w:next w:val="a1"/>
    <w:link w:val="50"/>
    <w:uiPriority w:val="9"/>
    <w:semiHidden/>
    <w:unhideWhenUsed/>
    <w:qFormat/>
    <w:rsid w:val="008B4216"/>
    <w:pPr>
      <w:keepNext/>
      <w:keepLines/>
      <w:spacing w:before="200" w:after="0"/>
      <w:outlineLvl w:val="4"/>
    </w:pPr>
    <w:rPr>
      <w:rFonts w:ascii="Cambria" w:eastAsia="Times New Roman" w:hAnsi="Cambria" w:cs="Times New Roman"/>
      <w:color w:val="243F60"/>
      <w:lang w:val="en-US"/>
    </w:rPr>
  </w:style>
  <w:style w:type="paragraph" w:styleId="6">
    <w:name w:val="heading 6"/>
    <w:basedOn w:val="a1"/>
    <w:next w:val="a1"/>
    <w:link w:val="60"/>
    <w:uiPriority w:val="9"/>
    <w:semiHidden/>
    <w:unhideWhenUsed/>
    <w:qFormat/>
    <w:rsid w:val="008B4216"/>
    <w:pPr>
      <w:keepNext/>
      <w:keepLines/>
      <w:spacing w:before="200" w:after="0"/>
      <w:outlineLvl w:val="5"/>
    </w:pPr>
    <w:rPr>
      <w:rFonts w:ascii="Cambria" w:eastAsia="Times New Roman" w:hAnsi="Cambria" w:cs="Times New Roman"/>
      <w:i/>
      <w:iCs/>
      <w:color w:val="243F60"/>
      <w:lang w:val="en-US"/>
    </w:rPr>
  </w:style>
  <w:style w:type="paragraph" w:styleId="7">
    <w:name w:val="heading 7"/>
    <w:basedOn w:val="a1"/>
    <w:next w:val="a1"/>
    <w:link w:val="70"/>
    <w:uiPriority w:val="9"/>
    <w:semiHidden/>
    <w:unhideWhenUsed/>
    <w:qFormat/>
    <w:rsid w:val="008B4216"/>
    <w:pPr>
      <w:keepNext/>
      <w:keepLines/>
      <w:spacing w:before="200" w:after="0"/>
      <w:outlineLvl w:val="6"/>
    </w:pPr>
    <w:rPr>
      <w:rFonts w:ascii="Cambria" w:eastAsia="Times New Roman" w:hAnsi="Cambria" w:cs="Times New Roman"/>
      <w:i/>
      <w:iCs/>
      <w:color w:val="404040"/>
      <w:lang w:val="en-US"/>
    </w:rPr>
  </w:style>
  <w:style w:type="paragraph" w:styleId="8">
    <w:name w:val="heading 8"/>
    <w:basedOn w:val="a1"/>
    <w:next w:val="a1"/>
    <w:link w:val="80"/>
    <w:uiPriority w:val="9"/>
    <w:semiHidden/>
    <w:unhideWhenUsed/>
    <w:qFormat/>
    <w:rsid w:val="008B4216"/>
    <w:pPr>
      <w:keepNext/>
      <w:keepLines/>
      <w:spacing w:before="200" w:after="0"/>
      <w:outlineLvl w:val="7"/>
    </w:pPr>
    <w:rPr>
      <w:rFonts w:ascii="Cambria" w:eastAsia="Times New Roman" w:hAnsi="Cambria" w:cs="Times New Roman"/>
      <w:color w:val="4F81BD"/>
      <w:sz w:val="20"/>
      <w:szCs w:val="20"/>
      <w:lang w:val="en-US"/>
    </w:rPr>
  </w:style>
  <w:style w:type="paragraph" w:styleId="9">
    <w:name w:val="heading 9"/>
    <w:basedOn w:val="a1"/>
    <w:next w:val="a1"/>
    <w:link w:val="90"/>
    <w:uiPriority w:val="9"/>
    <w:semiHidden/>
    <w:unhideWhenUsed/>
    <w:qFormat/>
    <w:rsid w:val="008B4216"/>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B4216"/>
    <w:rPr>
      <w:rFonts w:ascii="Cambria" w:eastAsia="Times New Roman" w:hAnsi="Cambria" w:cs="Times New Roman"/>
      <w:b/>
      <w:bCs/>
      <w:color w:val="365F91"/>
      <w:sz w:val="28"/>
      <w:szCs w:val="28"/>
      <w:lang w:val="en-US"/>
    </w:rPr>
  </w:style>
  <w:style w:type="character" w:customStyle="1" w:styleId="22">
    <w:name w:val="Заголовок 2 Знак"/>
    <w:basedOn w:val="a2"/>
    <w:link w:val="21"/>
    <w:uiPriority w:val="9"/>
    <w:rsid w:val="008B4216"/>
    <w:rPr>
      <w:rFonts w:ascii="Cambria" w:eastAsia="Times New Roman" w:hAnsi="Cambria" w:cs="Times New Roman"/>
      <w:b/>
      <w:bCs/>
      <w:color w:val="4F81BD"/>
      <w:sz w:val="26"/>
      <w:szCs w:val="26"/>
      <w:lang w:val="en-US"/>
    </w:rPr>
  </w:style>
  <w:style w:type="character" w:customStyle="1" w:styleId="32">
    <w:name w:val="Заголовок 3 Знак"/>
    <w:basedOn w:val="a2"/>
    <w:link w:val="31"/>
    <w:uiPriority w:val="9"/>
    <w:rsid w:val="008B4216"/>
    <w:rPr>
      <w:rFonts w:ascii="Cambria" w:eastAsia="Times New Roman" w:hAnsi="Cambria" w:cs="Times New Roman"/>
      <w:b/>
      <w:bCs/>
      <w:color w:val="4F81BD"/>
      <w:lang w:val="en-US"/>
    </w:rPr>
  </w:style>
  <w:style w:type="character" w:customStyle="1" w:styleId="40">
    <w:name w:val="Заголовок 4 Знак"/>
    <w:basedOn w:val="a2"/>
    <w:link w:val="4"/>
    <w:uiPriority w:val="9"/>
    <w:rsid w:val="008B4216"/>
    <w:rPr>
      <w:rFonts w:ascii="Cambria" w:eastAsia="Times New Roman" w:hAnsi="Cambria" w:cs="Times New Roman"/>
      <w:b/>
      <w:bCs/>
      <w:i/>
      <w:iCs/>
      <w:color w:val="4F81BD"/>
      <w:lang w:val="en-US"/>
    </w:rPr>
  </w:style>
  <w:style w:type="character" w:customStyle="1" w:styleId="50">
    <w:name w:val="Заголовок 5 Знак"/>
    <w:basedOn w:val="a2"/>
    <w:link w:val="5"/>
    <w:uiPriority w:val="9"/>
    <w:semiHidden/>
    <w:rsid w:val="008B4216"/>
    <w:rPr>
      <w:rFonts w:ascii="Cambria" w:eastAsia="Times New Roman" w:hAnsi="Cambria" w:cs="Times New Roman"/>
      <w:color w:val="243F60"/>
      <w:lang w:val="en-US"/>
    </w:rPr>
  </w:style>
  <w:style w:type="character" w:customStyle="1" w:styleId="60">
    <w:name w:val="Заголовок 6 Знак"/>
    <w:basedOn w:val="a2"/>
    <w:link w:val="6"/>
    <w:uiPriority w:val="9"/>
    <w:semiHidden/>
    <w:rsid w:val="008B4216"/>
    <w:rPr>
      <w:rFonts w:ascii="Cambria" w:eastAsia="Times New Roman" w:hAnsi="Cambria" w:cs="Times New Roman"/>
      <w:i/>
      <w:iCs/>
      <w:color w:val="243F60"/>
      <w:lang w:val="en-US"/>
    </w:rPr>
  </w:style>
  <w:style w:type="character" w:customStyle="1" w:styleId="70">
    <w:name w:val="Заголовок 7 Знак"/>
    <w:basedOn w:val="a2"/>
    <w:link w:val="7"/>
    <w:uiPriority w:val="9"/>
    <w:semiHidden/>
    <w:rsid w:val="008B4216"/>
    <w:rPr>
      <w:rFonts w:ascii="Cambria" w:eastAsia="Times New Roman" w:hAnsi="Cambria" w:cs="Times New Roman"/>
      <w:i/>
      <w:iCs/>
      <w:color w:val="404040"/>
      <w:lang w:val="en-US"/>
    </w:rPr>
  </w:style>
  <w:style w:type="character" w:customStyle="1" w:styleId="80">
    <w:name w:val="Заголовок 8 Знак"/>
    <w:basedOn w:val="a2"/>
    <w:link w:val="8"/>
    <w:uiPriority w:val="9"/>
    <w:semiHidden/>
    <w:rsid w:val="008B4216"/>
    <w:rPr>
      <w:rFonts w:ascii="Cambria" w:eastAsia="Times New Roman" w:hAnsi="Cambria" w:cs="Times New Roman"/>
      <w:color w:val="4F81BD"/>
      <w:sz w:val="20"/>
      <w:szCs w:val="20"/>
      <w:lang w:val="en-US"/>
    </w:rPr>
  </w:style>
  <w:style w:type="character" w:customStyle="1" w:styleId="90">
    <w:name w:val="Заголовок 9 Знак"/>
    <w:basedOn w:val="a2"/>
    <w:link w:val="9"/>
    <w:uiPriority w:val="9"/>
    <w:semiHidden/>
    <w:rsid w:val="008B4216"/>
    <w:rPr>
      <w:rFonts w:ascii="Cambria" w:eastAsia="Times New Roman" w:hAnsi="Cambria" w:cs="Times New Roman"/>
      <w:i/>
      <w:iCs/>
      <w:color w:val="404040"/>
      <w:sz w:val="20"/>
      <w:szCs w:val="20"/>
      <w:lang w:val="en-US"/>
    </w:rPr>
  </w:style>
  <w:style w:type="numbering" w:customStyle="1" w:styleId="11">
    <w:name w:val="Нет списка1"/>
    <w:next w:val="a4"/>
    <w:uiPriority w:val="99"/>
    <w:semiHidden/>
    <w:unhideWhenUsed/>
    <w:rsid w:val="008B4216"/>
  </w:style>
  <w:style w:type="paragraph" w:styleId="a5">
    <w:name w:val="No Spacing"/>
    <w:uiPriority w:val="1"/>
    <w:qFormat/>
    <w:rsid w:val="008B4216"/>
    <w:pPr>
      <w:spacing w:after="0" w:line="240" w:lineRule="auto"/>
    </w:pPr>
    <w:rPr>
      <w:rFonts w:ascii="Calibri" w:eastAsia="Calibri" w:hAnsi="Calibri" w:cs="Times New Roman"/>
    </w:rPr>
  </w:style>
  <w:style w:type="table" w:styleId="a6">
    <w:name w:val="Table Grid"/>
    <w:basedOn w:val="a3"/>
    <w:uiPriority w:val="59"/>
    <w:rsid w:val="008B42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_"/>
    <w:link w:val="a8"/>
    <w:rsid w:val="008B4216"/>
    <w:rPr>
      <w:rFonts w:ascii="Times New Roman" w:eastAsia="Times New Roman" w:hAnsi="Times New Roman" w:cs="Times New Roman"/>
      <w:color w:val="231F20"/>
      <w:sz w:val="18"/>
      <w:szCs w:val="18"/>
      <w:shd w:val="clear" w:color="auto" w:fill="FFFFFF"/>
    </w:rPr>
  </w:style>
  <w:style w:type="paragraph" w:customStyle="1" w:styleId="a8">
    <w:name w:val="Сноска"/>
    <w:basedOn w:val="a1"/>
    <w:link w:val="a7"/>
    <w:rsid w:val="008B4216"/>
    <w:pPr>
      <w:widowControl w:val="0"/>
      <w:shd w:val="clear" w:color="auto" w:fill="FFFFFF"/>
      <w:spacing w:after="0" w:line="226" w:lineRule="auto"/>
      <w:ind w:left="240" w:hanging="240"/>
    </w:pPr>
    <w:rPr>
      <w:rFonts w:ascii="Times New Roman" w:eastAsia="Times New Roman" w:hAnsi="Times New Roman" w:cs="Times New Roman"/>
      <w:color w:val="231F20"/>
      <w:sz w:val="18"/>
      <w:szCs w:val="18"/>
    </w:rPr>
  </w:style>
  <w:style w:type="character" w:customStyle="1" w:styleId="a9">
    <w:name w:val="Основной текст_"/>
    <w:link w:val="12"/>
    <w:rsid w:val="008B4216"/>
    <w:rPr>
      <w:rFonts w:ascii="Times New Roman" w:eastAsia="Times New Roman" w:hAnsi="Times New Roman" w:cs="Times New Roman"/>
      <w:color w:val="231F20"/>
      <w:sz w:val="20"/>
      <w:szCs w:val="20"/>
      <w:shd w:val="clear" w:color="auto" w:fill="FFFFFF"/>
    </w:rPr>
  </w:style>
  <w:style w:type="paragraph" w:customStyle="1" w:styleId="12">
    <w:name w:val="Основной текст1"/>
    <w:basedOn w:val="a1"/>
    <w:link w:val="a9"/>
    <w:rsid w:val="008B4216"/>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styleId="aa">
    <w:name w:val="header"/>
    <w:basedOn w:val="a1"/>
    <w:link w:val="ab"/>
    <w:uiPriority w:val="99"/>
    <w:unhideWhenUsed/>
    <w:rsid w:val="008B4216"/>
    <w:pPr>
      <w:tabs>
        <w:tab w:val="center" w:pos="4680"/>
        <w:tab w:val="right" w:pos="9360"/>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2"/>
    <w:link w:val="aa"/>
    <w:uiPriority w:val="99"/>
    <w:rsid w:val="008B4216"/>
    <w:rPr>
      <w:rFonts w:ascii="Calibri" w:eastAsia="Times New Roman" w:hAnsi="Calibri" w:cs="Times New Roman"/>
      <w:lang w:val="en-US"/>
    </w:rPr>
  </w:style>
  <w:style w:type="paragraph" w:styleId="ac">
    <w:name w:val="Normal (Web)"/>
    <w:basedOn w:val="a1"/>
    <w:uiPriority w:val="99"/>
    <w:semiHidden/>
    <w:unhideWhenUsed/>
    <w:rsid w:val="008B4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8B4216"/>
    <w:pPr>
      <w:widowControl w:val="0"/>
      <w:autoSpaceDE w:val="0"/>
      <w:autoSpaceDN w:val="0"/>
      <w:spacing w:after="0" w:line="240" w:lineRule="auto"/>
      <w:ind w:left="105"/>
    </w:pPr>
    <w:rPr>
      <w:rFonts w:ascii="Times New Roman" w:eastAsia="Times New Roman" w:hAnsi="Times New Roman" w:cs="Times New Roman"/>
    </w:rPr>
  </w:style>
  <w:style w:type="paragraph" w:styleId="ad">
    <w:name w:val="footer"/>
    <w:basedOn w:val="a1"/>
    <w:link w:val="ae"/>
    <w:uiPriority w:val="99"/>
    <w:unhideWhenUsed/>
    <w:rsid w:val="008B4216"/>
    <w:pPr>
      <w:tabs>
        <w:tab w:val="center" w:pos="4680"/>
        <w:tab w:val="right" w:pos="9360"/>
      </w:tabs>
      <w:spacing w:after="0" w:line="240" w:lineRule="auto"/>
    </w:pPr>
    <w:rPr>
      <w:rFonts w:ascii="Calibri" w:eastAsia="Times New Roman" w:hAnsi="Calibri" w:cs="Times New Roman"/>
      <w:lang w:val="en-US"/>
    </w:rPr>
  </w:style>
  <w:style w:type="character" w:customStyle="1" w:styleId="ae">
    <w:name w:val="Нижний колонтитул Знак"/>
    <w:basedOn w:val="a2"/>
    <w:link w:val="ad"/>
    <w:uiPriority w:val="99"/>
    <w:rsid w:val="008B4216"/>
    <w:rPr>
      <w:rFonts w:ascii="Calibri" w:eastAsia="Times New Roman" w:hAnsi="Calibri" w:cs="Times New Roman"/>
      <w:lang w:val="en-US"/>
    </w:rPr>
  </w:style>
  <w:style w:type="paragraph" w:styleId="af">
    <w:name w:val="Title"/>
    <w:basedOn w:val="a1"/>
    <w:next w:val="a1"/>
    <w:link w:val="af0"/>
    <w:uiPriority w:val="10"/>
    <w:qFormat/>
    <w:rsid w:val="008B421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af0">
    <w:name w:val="Название Знак"/>
    <w:basedOn w:val="a2"/>
    <w:link w:val="af"/>
    <w:uiPriority w:val="10"/>
    <w:rsid w:val="008B4216"/>
    <w:rPr>
      <w:rFonts w:ascii="Cambria" w:eastAsia="Times New Roman" w:hAnsi="Cambria" w:cs="Times New Roman"/>
      <w:color w:val="17365D"/>
      <w:spacing w:val="5"/>
      <w:kern w:val="28"/>
      <w:sz w:val="52"/>
      <w:szCs w:val="52"/>
      <w:lang w:val="en-US"/>
    </w:rPr>
  </w:style>
  <w:style w:type="paragraph" w:styleId="af1">
    <w:name w:val="Subtitle"/>
    <w:basedOn w:val="a1"/>
    <w:next w:val="a1"/>
    <w:link w:val="af2"/>
    <w:uiPriority w:val="11"/>
    <w:qFormat/>
    <w:rsid w:val="008B4216"/>
    <w:pPr>
      <w:numPr>
        <w:ilvl w:val="1"/>
      </w:numPr>
    </w:pPr>
    <w:rPr>
      <w:rFonts w:ascii="Cambria" w:eastAsia="Times New Roman" w:hAnsi="Cambria" w:cs="Times New Roman"/>
      <w:i/>
      <w:iCs/>
      <w:color w:val="4F81BD"/>
      <w:spacing w:val="15"/>
      <w:sz w:val="24"/>
      <w:szCs w:val="24"/>
      <w:lang w:val="en-US"/>
    </w:rPr>
  </w:style>
  <w:style w:type="character" w:customStyle="1" w:styleId="af2">
    <w:name w:val="Подзаголовок Знак"/>
    <w:basedOn w:val="a2"/>
    <w:link w:val="af1"/>
    <w:uiPriority w:val="11"/>
    <w:rsid w:val="008B4216"/>
    <w:rPr>
      <w:rFonts w:ascii="Cambria" w:eastAsia="Times New Roman" w:hAnsi="Cambria" w:cs="Times New Roman"/>
      <w:i/>
      <w:iCs/>
      <w:color w:val="4F81BD"/>
      <w:spacing w:val="15"/>
      <w:sz w:val="24"/>
      <w:szCs w:val="24"/>
      <w:lang w:val="en-US"/>
    </w:rPr>
  </w:style>
  <w:style w:type="paragraph" w:styleId="af3">
    <w:name w:val="List Paragraph"/>
    <w:basedOn w:val="a1"/>
    <w:uiPriority w:val="34"/>
    <w:qFormat/>
    <w:rsid w:val="008B4216"/>
    <w:pPr>
      <w:ind w:left="720"/>
      <w:contextualSpacing/>
    </w:pPr>
    <w:rPr>
      <w:rFonts w:ascii="Calibri" w:eastAsia="Times New Roman" w:hAnsi="Calibri" w:cs="Times New Roman"/>
      <w:lang w:val="en-US"/>
    </w:rPr>
  </w:style>
  <w:style w:type="paragraph" w:styleId="af4">
    <w:name w:val="Body Text"/>
    <w:basedOn w:val="a1"/>
    <w:link w:val="af5"/>
    <w:uiPriority w:val="99"/>
    <w:unhideWhenUsed/>
    <w:qFormat/>
    <w:rsid w:val="008B4216"/>
    <w:pPr>
      <w:spacing w:after="120"/>
    </w:pPr>
    <w:rPr>
      <w:rFonts w:ascii="Calibri" w:eastAsia="Times New Roman" w:hAnsi="Calibri" w:cs="Times New Roman"/>
      <w:lang w:val="en-US"/>
    </w:rPr>
  </w:style>
  <w:style w:type="character" w:customStyle="1" w:styleId="af5">
    <w:name w:val="Основной текст Знак"/>
    <w:basedOn w:val="a2"/>
    <w:link w:val="af4"/>
    <w:uiPriority w:val="99"/>
    <w:rsid w:val="008B4216"/>
    <w:rPr>
      <w:rFonts w:ascii="Calibri" w:eastAsia="Times New Roman" w:hAnsi="Calibri" w:cs="Times New Roman"/>
      <w:lang w:val="en-US"/>
    </w:rPr>
  </w:style>
  <w:style w:type="paragraph" w:styleId="23">
    <w:name w:val="Body Text 2"/>
    <w:basedOn w:val="a1"/>
    <w:link w:val="24"/>
    <w:uiPriority w:val="99"/>
    <w:unhideWhenUsed/>
    <w:rsid w:val="008B4216"/>
    <w:pPr>
      <w:spacing w:after="120" w:line="480" w:lineRule="auto"/>
    </w:pPr>
    <w:rPr>
      <w:rFonts w:ascii="Calibri" w:eastAsia="Times New Roman" w:hAnsi="Calibri" w:cs="Times New Roman"/>
      <w:lang w:val="en-US"/>
    </w:rPr>
  </w:style>
  <w:style w:type="character" w:customStyle="1" w:styleId="24">
    <w:name w:val="Основной текст 2 Знак"/>
    <w:basedOn w:val="a2"/>
    <w:link w:val="23"/>
    <w:uiPriority w:val="99"/>
    <w:rsid w:val="008B4216"/>
    <w:rPr>
      <w:rFonts w:ascii="Calibri" w:eastAsia="Times New Roman" w:hAnsi="Calibri" w:cs="Times New Roman"/>
      <w:lang w:val="en-US"/>
    </w:rPr>
  </w:style>
  <w:style w:type="paragraph" w:styleId="33">
    <w:name w:val="Body Text 3"/>
    <w:basedOn w:val="a1"/>
    <w:link w:val="34"/>
    <w:uiPriority w:val="99"/>
    <w:unhideWhenUsed/>
    <w:rsid w:val="008B4216"/>
    <w:pPr>
      <w:spacing w:after="120"/>
    </w:pPr>
    <w:rPr>
      <w:rFonts w:ascii="Calibri" w:eastAsia="Times New Roman" w:hAnsi="Calibri" w:cs="Times New Roman"/>
      <w:sz w:val="16"/>
      <w:szCs w:val="16"/>
      <w:lang w:val="en-US"/>
    </w:rPr>
  </w:style>
  <w:style w:type="character" w:customStyle="1" w:styleId="34">
    <w:name w:val="Основной текст 3 Знак"/>
    <w:basedOn w:val="a2"/>
    <w:link w:val="33"/>
    <w:uiPriority w:val="99"/>
    <w:rsid w:val="008B4216"/>
    <w:rPr>
      <w:rFonts w:ascii="Calibri" w:eastAsia="Times New Roman" w:hAnsi="Calibri" w:cs="Times New Roman"/>
      <w:sz w:val="16"/>
      <w:szCs w:val="16"/>
      <w:lang w:val="en-US"/>
    </w:rPr>
  </w:style>
  <w:style w:type="paragraph" w:styleId="af6">
    <w:name w:val="List"/>
    <w:basedOn w:val="a1"/>
    <w:uiPriority w:val="99"/>
    <w:unhideWhenUsed/>
    <w:rsid w:val="008B4216"/>
    <w:pPr>
      <w:ind w:left="360" w:hanging="360"/>
      <w:contextualSpacing/>
    </w:pPr>
    <w:rPr>
      <w:rFonts w:ascii="Calibri" w:eastAsia="Times New Roman" w:hAnsi="Calibri" w:cs="Times New Roman"/>
      <w:lang w:val="en-US"/>
    </w:rPr>
  </w:style>
  <w:style w:type="paragraph" w:styleId="25">
    <w:name w:val="List 2"/>
    <w:basedOn w:val="a1"/>
    <w:uiPriority w:val="99"/>
    <w:unhideWhenUsed/>
    <w:rsid w:val="008B4216"/>
    <w:pPr>
      <w:ind w:left="720" w:hanging="360"/>
      <w:contextualSpacing/>
    </w:pPr>
    <w:rPr>
      <w:rFonts w:ascii="Calibri" w:eastAsia="Times New Roman" w:hAnsi="Calibri" w:cs="Times New Roman"/>
      <w:lang w:val="en-US"/>
    </w:rPr>
  </w:style>
  <w:style w:type="paragraph" w:styleId="35">
    <w:name w:val="List 3"/>
    <w:basedOn w:val="a1"/>
    <w:uiPriority w:val="99"/>
    <w:unhideWhenUsed/>
    <w:rsid w:val="008B4216"/>
    <w:pPr>
      <w:ind w:left="1080" w:hanging="360"/>
      <w:contextualSpacing/>
    </w:pPr>
    <w:rPr>
      <w:rFonts w:ascii="Calibri" w:eastAsia="Times New Roman" w:hAnsi="Calibri" w:cs="Times New Roman"/>
      <w:lang w:val="en-US"/>
    </w:rPr>
  </w:style>
  <w:style w:type="paragraph" w:styleId="a0">
    <w:name w:val="List Bullet"/>
    <w:basedOn w:val="a1"/>
    <w:uiPriority w:val="99"/>
    <w:unhideWhenUsed/>
    <w:rsid w:val="008B4216"/>
    <w:pPr>
      <w:numPr>
        <w:numId w:val="1"/>
      </w:numPr>
      <w:contextualSpacing/>
    </w:pPr>
    <w:rPr>
      <w:rFonts w:ascii="Calibri" w:eastAsia="Times New Roman" w:hAnsi="Calibri" w:cs="Times New Roman"/>
      <w:lang w:val="en-US"/>
    </w:rPr>
  </w:style>
  <w:style w:type="paragraph" w:styleId="20">
    <w:name w:val="List Bullet 2"/>
    <w:basedOn w:val="a1"/>
    <w:uiPriority w:val="99"/>
    <w:unhideWhenUsed/>
    <w:rsid w:val="008B4216"/>
    <w:pPr>
      <w:numPr>
        <w:numId w:val="2"/>
      </w:numPr>
      <w:contextualSpacing/>
    </w:pPr>
    <w:rPr>
      <w:rFonts w:ascii="Calibri" w:eastAsia="Times New Roman" w:hAnsi="Calibri" w:cs="Times New Roman"/>
      <w:lang w:val="en-US"/>
    </w:rPr>
  </w:style>
  <w:style w:type="paragraph" w:styleId="30">
    <w:name w:val="List Bullet 3"/>
    <w:basedOn w:val="a1"/>
    <w:uiPriority w:val="99"/>
    <w:unhideWhenUsed/>
    <w:rsid w:val="008B4216"/>
    <w:pPr>
      <w:numPr>
        <w:numId w:val="3"/>
      </w:numPr>
      <w:contextualSpacing/>
    </w:pPr>
    <w:rPr>
      <w:rFonts w:ascii="Calibri" w:eastAsia="Times New Roman" w:hAnsi="Calibri" w:cs="Times New Roman"/>
      <w:lang w:val="en-US"/>
    </w:rPr>
  </w:style>
  <w:style w:type="paragraph" w:styleId="a">
    <w:name w:val="List Number"/>
    <w:basedOn w:val="a1"/>
    <w:uiPriority w:val="99"/>
    <w:unhideWhenUsed/>
    <w:rsid w:val="008B4216"/>
    <w:pPr>
      <w:numPr>
        <w:numId w:val="4"/>
      </w:numPr>
      <w:contextualSpacing/>
    </w:pPr>
    <w:rPr>
      <w:rFonts w:ascii="Calibri" w:eastAsia="Times New Roman" w:hAnsi="Calibri" w:cs="Times New Roman"/>
      <w:lang w:val="en-US"/>
    </w:rPr>
  </w:style>
  <w:style w:type="paragraph" w:styleId="2">
    <w:name w:val="List Number 2"/>
    <w:basedOn w:val="a1"/>
    <w:uiPriority w:val="99"/>
    <w:unhideWhenUsed/>
    <w:rsid w:val="008B4216"/>
    <w:pPr>
      <w:numPr>
        <w:numId w:val="5"/>
      </w:numPr>
      <w:contextualSpacing/>
    </w:pPr>
    <w:rPr>
      <w:rFonts w:ascii="Calibri" w:eastAsia="Times New Roman" w:hAnsi="Calibri" w:cs="Times New Roman"/>
      <w:lang w:val="en-US"/>
    </w:rPr>
  </w:style>
  <w:style w:type="paragraph" w:styleId="3">
    <w:name w:val="List Number 3"/>
    <w:basedOn w:val="a1"/>
    <w:uiPriority w:val="99"/>
    <w:unhideWhenUsed/>
    <w:rsid w:val="008B4216"/>
    <w:pPr>
      <w:numPr>
        <w:numId w:val="6"/>
      </w:numPr>
      <w:contextualSpacing/>
    </w:pPr>
    <w:rPr>
      <w:rFonts w:ascii="Calibri" w:eastAsia="Times New Roman" w:hAnsi="Calibri" w:cs="Times New Roman"/>
      <w:lang w:val="en-US"/>
    </w:rPr>
  </w:style>
  <w:style w:type="paragraph" w:styleId="af7">
    <w:name w:val="List Continue"/>
    <w:basedOn w:val="a1"/>
    <w:uiPriority w:val="99"/>
    <w:unhideWhenUsed/>
    <w:rsid w:val="008B4216"/>
    <w:pPr>
      <w:spacing w:after="120"/>
      <w:ind w:left="360"/>
      <w:contextualSpacing/>
    </w:pPr>
    <w:rPr>
      <w:rFonts w:ascii="Calibri" w:eastAsia="Times New Roman" w:hAnsi="Calibri" w:cs="Times New Roman"/>
      <w:lang w:val="en-US"/>
    </w:rPr>
  </w:style>
  <w:style w:type="paragraph" w:styleId="26">
    <w:name w:val="List Continue 2"/>
    <w:basedOn w:val="a1"/>
    <w:uiPriority w:val="99"/>
    <w:unhideWhenUsed/>
    <w:rsid w:val="008B4216"/>
    <w:pPr>
      <w:spacing w:after="120"/>
      <w:ind w:left="720"/>
      <w:contextualSpacing/>
    </w:pPr>
    <w:rPr>
      <w:rFonts w:ascii="Calibri" w:eastAsia="Times New Roman" w:hAnsi="Calibri" w:cs="Times New Roman"/>
      <w:lang w:val="en-US"/>
    </w:rPr>
  </w:style>
  <w:style w:type="paragraph" w:styleId="36">
    <w:name w:val="List Continue 3"/>
    <w:basedOn w:val="a1"/>
    <w:uiPriority w:val="99"/>
    <w:unhideWhenUsed/>
    <w:rsid w:val="008B4216"/>
    <w:pPr>
      <w:spacing w:after="120"/>
      <w:ind w:left="1080"/>
      <w:contextualSpacing/>
    </w:pPr>
    <w:rPr>
      <w:rFonts w:ascii="Calibri" w:eastAsia="Times New Roman" w:hAnsi="Calibri" w:cs="Times New Roman"/>
      <w:lang w:val="en-US"/>
    </w:rPr>
  </w:style>
  <w:style w:type="paragraph" w:styleId="af8">
    <w:name w:val="macro"/>
    <w:link w:val="af9"/>
    <w:uiPriority w:val="99"/>
    <w:unhideWhenUsed/>
    <w:rsid w:val="008B4216"/>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af9">
    <w:name w:val="Текст макроса Знак"/>
    <w:basedOn w:val="a2"/>
    <w:link w:val="af8"/>
    <w:uiPriority w:val="99"/>
    <w:rsid w:val="008B4216"/>
    <w:rPr>
      <w:rFonts w:ascii="Courier" w:eastAsia="Times New Roman" w:hAnsi="Courier" w:cs="Times New Roman"/>
      <w:sz w:val="20"/>
      <w:szCs w:val="20"/>
      <w:lang w:val="en-US"/>
    </w:rPr>
  </w:style>
  <w:style w:type="paragraph" w:styleId="27">
    <w:name w:val="Quote"/>
    <w:basedOn w:val="a1"/>
    <w:next w:val="a1"/>
    <w:link w:val="28"/>
    <w:uiPriority w:val="29"/>
    <w:qFormat/>
    <w:rsid w:val="008B4216"/>
    <w:rPr>
      <w:rFonts w:ascii="Calibri" w:eastAsia="Times New Roman" w:hAnsi="Calibri" w:cs="Times New Roman"/>
      <w:i/>
      <w:iCs/>
      <w:color w:val="000000"/>
      <w:lang w:val="en-US"/>
    </w:rPr>
  </w:style>
  <w:style w:type="character" w:customStyle="1" w:styleId="28">
    <w:name w:val="Цитата 2 Знак"/>
    <w:basedOn w:val="a2"/>
    <w:link w:val="27"/>
    <w:uiPriority w:val="29"/>
    <w:rsid w:val="008B4216"/>
    <w:rPr>
      <w:rFonts w:ascii="Calibri" w:eastAsia="Times New Roman" w:hAnsi="Calibri" w:cs="Times New Roman"/>
      <w:i/>
      <w:iCs/>
      <w:color w:val="000000"/>
      <w:lang w:val="en-US"/>
    </w:rPr>
  </w:style>
  <w:style w:type="paragraph" w:styleId="afa">
    <w:name w:val="caption"/>
    <w:basedOn w:val="a1"/>
    <w:next w:val="a1"/>
    <w:uiPriority w:val="35"/>
    <w:semiHidden/>
    <w:unhideWhenUsed/>
    <w:qFormat/>
    <w:rsid w:val="008B4216"/>
    <w:pPr>
      <w:spacing w:line="240" w:lineRule="auto"/>
    </w:pPr>
    <w:rPr>
      <w:rFonts w:ascii="Calibri" w:eastAsia="Times New Roman" w:hAnsi="Calibri" w:cs="Times New Roman"/>
      <w:b/>
      <w:bCs/>
      <w:color w:val="4F81BD"/>
      <w:sz w:val="18"/>
      <w:szCs w:val="18"/>
      <w:lang w:val="en-US"/>
    </w:rPr>
  </w:style>
  <w:style w:type="character" w:styleId="afb">
    <w:name w:val="Strong"/>
    <w:uiPriority w:val="22"/>
    <w:qFormat/>
    <w:rsid w:val="008B4216"/>
    <w:rPr>
      <w:b/>
      <w:bCs/>
    </w:rPr>
  </w:style>
  <w:style w:type="character" w:styleId="afc">
    <w:name w:val="Emphasis"/>
    <w:uiPriority w:val="20"/>
    <w:qFormat/>
    <w:rsid w:val="008B4216"/>
    <w:rPr>
      <w:i/>
      <w:iCs/>
    </w:rPr>
  </w:style>
  <w:style w:type="paragraph" w:styleId="afd">
    <w:name w:val="Intense Quote"/>
    <w:basedOn w:val="a1"/>
    <w:next w:val="a1"/>
    <w:link w:val="afe"/>
    <w:uiPriority w:val="30"/>
    <w:qFormat/>
    <w:rsid w:val="008B4216"/>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afe">
    <w:name w:val="Выделенная цитата Знак"/>
    <w:basedOn w:val="a2"/>
    <w:link w:val="afd"/>
    <w:uiPriority w:val="30"/>
    <w:rsid w:val="008B4216"/>
    <w:rPr>
      <w:rFonts w:ascii="Calibri" w:eastAsia="Times New Roman" w:hAnsi="Calibri" w:cs="Times New Roman"/>
      <w:b/>
      <w:bCs/>
      <w:i/>
      <w:iCs/>
      <w:color w:val="4F81BD"/>
      <w:lang w:val="en-US"/>
    </w:rPr>
  </w:style>
  <w:style w:type="character" w:styleId="aff">
    <w:name w:val="Subtle Emphasis"/>
    <w:uiPriority w:val="19"/>
    <w:qFormat/>
    <w:rsid w:val="008B4216"/>
    <w:rPr>
      <w:i/>
      <w:iCs/>
      <w:color w:val="808080"/>
    </w:rPr>
  </w:style>
  <w:style w:type="character" w:styleId="aff0">
    <w:name w:val="Intense Emphasis"/>
    <w:uiPriority w:val="21"/>
    <w:qFormat/>
    <w:rsid w:val="008B4216"/>
    <w:rPr>
      <w:b/>
      <w:bCs/>
      <w:i/>
      <w:iCs/>
      <w:color w:val="4F81BD"/>
    </w:rPr>
  </w:style>
  <w:style w:type="character" w:styleId="aff1">
    <w:name w:val="Subtle Reference"/>
    <w:uiPriority w:val="31"/>
    <w:qFormat/>
    <w:rsid w:val="008B4216"/>
    <w:rPr>
      <w:smallCaps/>
      <w:color w:val="C0504D"/>
      <w:u w:val="single"/>
    </w:rPr>
  </w:style>
  <w:style w:type="character" w:styleId="aff2">
    <w:name w:val="Intense Reference"/>
    <w:uiPriority w:val="32"/>
    <w:qFormat/>
    <w:rsid w:val="008B4216"/>
    <w:rPr>
      <w:b/>
      <w:bCs/>
      <w:smallCaps/>
      <w:color w:val="C0504D"/>
      <w:spacing w:val="5"/>
      <w:u w:val="single"/>
    </w:rPr>
  </w:style>
  <w:style w:type="character" w:styleId="aff3">
    <w:name w:val="Book Title"/>
    <w:uiPriority w:val="33"/>
    <w:qFormat/>
    <w:rsid w:val="008B4216"/>
    <w:rPr>
      <w:b/>
      <w:bCs/>
      <w:smallCaps/>
      <w:spacing w:val="5"/>
    </w:rPr>
  </w:style>
  <w:style w:type="paragraph" w:styleId="aff4">
    <w:name w:val="TOC Heading"/>
    <w:basedOn w:val="1"/>
    <w:next w:val="a1"/>
    <w:uiPriority w:val="39"/>
    <w:semiHidden/>
    <w:unhideWhenUsed/>
    <w:qFormat/>
    <w:rsid w:val="008B4216"/>
    <w:pPr>
      <w:outlineLvl w:val="9"/>
    </w:pPr>
  </w:style>
  <w:style w:type="table" w:styleId="aff5">
    <w:name w:val="Light Shading"/>
    <w:basedOn w:val="a3"/>
    <w:uiPriority w:val="60"/>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3"/>
    <w:uiPriority w:val="60"/>
    <w:rsid w:val="008B4216"/>
    <w:pPr>
      <w:spacing w:after="0" w:line="240" w:lineRule="auto"/>
    </w:pPr>
    <w:rPr>
      <w:rFonts w:ascii="Calibri" w:eastAsia="Times New Roman" w:hAnsi="Calibri" w:cs="Times New Roman"/>
      <w:color w:val="365F91"/>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8B4216"/>
    <w:pPr>
      <w:spacing w:after="0" w:line="240" w:lineRule="auto"/>
    </w:pPr>
    <w:rPr>
      <w:rFonts w:ascii="Calibri" w:eastAsia="Times New Roman" w:hAnsi="Calibri" w:cs="Times New Roman"/>
      <w:color w:val="943634"/>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8B4216"/>
    <w:pPr>
      <w:spacing w:after="0" w:line="240" w:lineRule="auto"/>
    </w:pPr>
    <w:rPr>
      <w:rFonts w:ascii="Calibri" w:eastAsia="Times New Roman" w:hAnsi="Calibri" w:cs="Times New Roman"/>
      <w:color w:val="76923C"/>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8B4216"/>
    <w:pPr>
      <w:spacing w:after="0" w:line="240" w:lineRule="auto"/>
    </w:pPr>
    <w:rPr>
      <w:rFonts w:ascii="Calibri" w:eastAsia="Times New Roman" w:hAnsi="Calibri" w:cs="Times New Roman"/>
      <w:color w:val="5F497A"/>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8B4216"/>
    <w:pPr>
      <w:spacing w:after="0" w:line="240" w:lineRule="auto"/>
    </w:pPr>
    <w:rPr>
      <w:rFonts w:ascii="Calibri" w:eastAsia="Times New Roman"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8B4216"/>
    <w:pPr>
      <w:spacing w:after="0" w:line="240" w:lineRule="auto"/>
    </w:pPr>
    <w:rPr>
      <w:rFonts w:ascii="Calibri" w:eastAsia="Times New Roman" w:hAnsi="Calibri" w:cs="Times New Roman"/>
      <w:color w:val="E36C0A"/>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6">
    <w:name w:val="Light List"/>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7">
    <w:name w:val="Light Grid"/>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3">
    <w:name w:val="Medium Shading 1"/>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9">
    <w:name w:val="Medium Shading 2"/>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
    <w:name w:val="Medium List 1"/>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a">
    <w:name w:val="Medium List 2"/>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Grid 1"/>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b">
    <w:name w:val="Medium Grid 2"/>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8B4216"/>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7">
    <w:name w:val="Medium Grid 3"/>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8B4216"/>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8">
    <w:name w:val="Dark List"/>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8B4216"/>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9">
    <w:name w:val="Colorful Shading"/>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a">
    <w:name w:val="Colorful List"/>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b">
    <w:name w:val="Colorful Grid"/>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8B4216"/>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1">
    <w:name w:val="TableGrid1"/>
    <w:rsid w:val="008B4216"/>
    <w:pPr>
      <w:spacing w:after="0" w:line="240" w:lineRule="auto"/>
    </w:pPr>
    <w:rPr>
      <w:rFonts w:ascii="Calibri" w:eastAsia="MS Mincho" w:hAnsi="Calibri" w:cs="Times New Roman"/>
      <w:lang w:eastAsia="ru-RU"/>
    </w:rPr>
    <w:tblPr>
      <w:tblCellMar>
        <w:top w:w="0" w:type="dxa"/>
        <w:left w:w="0" w:type="dxa"/>
        <w:bottom w:w="0" w:type="dxa"/>
        <w:right w:w="0" w:type="dxa"/>
      </w:tblCellMar>
    </w:tblPr>
  </w:style>
  <w:style w:type="character" w:styleId="affc">
    <w:name w:val="Hyperlink"/>
    <w:uiPriority w:val="99"/>
    <w:unhideWhenUsed/>
    <w:rsid w:val="008B4216"/>
    <w:rPr>
      <w:color w:val="0000FF"/>
      <w:u w:val="single"/>
    </w:rPr>
  </w:style>
  <w:style w:type="table" w:customStyle="1" w:styleId="TableNormal">
    <w:name w:val="Table Normal"/>
    <w:uiPriority w:val="2"/>
    <w:semiHidden/>
    <w:unhideWhenUsed/>
    <w:qFormat/>
    <w:rsid w:val="008B42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6">
    <w:name w:val="Обычный1"/>
    <w:rsid w:val="008B4216"/>
  </w:style>
  <w:style w:type="numbering" w:customStyle="1" w:styleId="110">
    <w:name w:val="Нет списка11"/>
    <w:next w:val="a4"/>
    <w:uiPriority w:val="99"/>
    <w:semiHidden/>
    <w:unhideWhenUsed/>
    <w:rsid w:val="008B4216"/>
  </w:style>
  <w:style w:type="character" w:customStyle="1" w:styleId="widgetinline">
    <w:name w:val="_widgetinline"/>
    <w:basedOn w:val="a2"/>
    <w:rsid w:val="008B4216"/>
  </w:style>
  <w:style w:type="character" w:customStyle="1" w:styleId="UnresolvedMention">
    <w:name w:val="Unresolved Mention"/>
    <w:uiPriority w:val="99"/>
    <w:semiHidden/>
    <w:unhideWhenUsed/>
    <w:rsid w:val="008B4216"/>
    <w:rPr>
      <w:color w:val="605E5C"/>
      <w:shd w:val="clear" w:color="auto" w:fill="E1DFDD"/>
    </w:rPr>
  </w:style>
  <w:style w:type="table" w:customStyle="1" w:styleId="17">
    <w:name w:val="Сетка таблицы1"/>
    <w:basedOn w:val="a3"/>
    <w:next w:val="a6"/>
    <w:uiPriority w:val="59"/>
    <w:rsid w:val="008B421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4"/>
    <w:uiPriority w:val="99"/>
    <w:semiHidden/>
    <w:unhideWhenUsed/>
    <w:rsid w:val="008B4216"/>
  </w:style>
  <w:style w:type="character" w:customStyle="1" w:styleId="affd">
    <w:name w:val="Другое_"/>
    <w:link w:val="affe"/>
    <w:rsid w:val="008B4216"/>
    <w:rPr>
      <w:rFonts w:ascii="Times New Roman" w:eastAsia="Times New Roman" w:hAnsi="Times New Roman" w:cs="Times New Roman"/>
      <w:color w:val="231F20"/>
      <w:sz w:val="20"/>
      <w:szCs w:val="20"/>
      <w:shd w:val="clear" w:color="auto" w:fill="FFFFFF"/>
    </w:rPr>
  </w:style>
  <w:style w:type="paragraph" w:customStyle="1" w:styleId="affe">
    <w:name w:val="Другое"/>
    <w:basedOn w:val="a1"/>
    <w:link w:val="affd"/>
    <w:rsid w:val="008B4216"/>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character" w:customStyle="1" w:styleId="38">
    <w:name w:val="Заголовок №3_"/>
    <w:link w:val="39"/>
    <w:rsid w:val="008B4216"/>
    <w:rPr>
      <w:rFonts w:ascii="Arial" w:eastAsia="Arial" w:hAnsi="Arial" w:cs="Arial"/>
      <w:b/>
      <w:bCs/>
      <w:color w:val="231F20"/>
      <w:sz w:val="18"/>
      <w:szCs w:val="18"/>
      <w:shd w:val="clear" w:color="auto" w:fill="FFFFFF"/>
    </w:rPr>
  </w:style>
  <w:style w:type="paragraph" w:customStyle="1" w:styleId="39">
    <w:name w:val="Заголовок №3"/>
    <w:basedOn w:val="a1"/>
    <w:link w:val="38"/>
    <w:rsid w:val="008B4216"/>
    <w:pPr>
      <w:widowControl w:val="0"/>
      <w:shd w:val="clear" w:color="auto" w:fill="FFFFFF"/>
      <w:spacing w:after="40" w:line="257" w:lineRule="auto"/>
      <w:outlineLvl w:val="2"/>
    </w:pPr>
    <w:rPr>
      <w:rFonts w:ascii="Arial" w:eastAsia="Arial" w:hAnsi="Arial" w:cs="Arial"/>
      <w:b/>
      <w:bCs/>
      <w:color w:val="231F20"/>
      <w:sz w:val="18"/>
      <w:szCs w:val="18"/>
    </w:rPr>
  </w:style>
  <w:style w:type="numbering" w:customStyle="1" w:styleId="3a">
    <w:name w:val="Нет списка3"/>
    <w:next w:val="a4"/>
    <w:uiPriority w:val="99"/>
    <w:semiHidden/>
    <w:unhideWhenUsed/>
    <w:rsid w:val="008B4216"/>
  </w:style>
  <w:style w:type="table" w:customStyle="1" w:styleId="2d">
    <w:name w:val="Сетка таблицы2"/>
    <w:basedOn w:val="a3"/>
    <w:next w:val="a6"/>
    <w:uiPriority w:val="59"/>
    <w:rsid w:val="008B42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42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Содержимое таблицы"/>
    <w:basedOn w:val="a1"/>
    <w:rsid w:val="008B421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ff0">
    <w:name w:val="Balloon Text"/>
    <w:basedOn w:val="a1"/>
    <w:link w:val="afff1"/>
    <w:uiPriority w:val="99"/>
    <w:semiHidden/>
    <w:unhideWhenUsed/>
    <w:rsid w:val="008B4216"/>
    <w:pPr>
      <w:spacing w:after="0" w:line="240" w:lineRule="auto"/>
    </w:pPr>
    <w:rPr>
      <w:rFonts w:ascii="Tahoma" w:eastAsia="Calibri" w:hAnsi="Tahoma" w:cs="Tahoma"/>
      <w:sz w:val="16"/>
      <w:szCs w:val="16"/>
    </w:rPr>
  </w:style>
  <w:style w:type="character" w:customStyle="1" w:styleId="afff1">
    <w:name w:val="Текст выноски Знак"/>
    <w:basedOn w:val="a2"/>
    <w:link w:val="afff0"/>
    <w:uiPriority w:val="99"/>
    <w:semiHidden/>
    <w:rsid w:val="008B42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12150</Words>
  <Characters>69258</Characters>
  <Application>Microsoft Office Word</Application>
  <DocSecurity>0</DocSecurity>
  <Lines>577</Lines>
  <Paragraphs>162</Paragraphs>
  <ScaleCrop>false</ScaleCrop>
  <Company>school</Company>
  <LinksUpToDate>false</LinksUpToDate>
  <CharactersWithSpaces>81246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2023-01-25T14:38:00Z</dcterms:created>
  <dcterms:modified xsi:type="dcterms:W3CDTF">2023-01-25T14:39:00Z</dcterms:modified>
</cp:coreProperties>
</file>