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54C" w:rsidRPr="00EE754C" w:rsidRDefault="00EE754C" w:rsidP="00EE754C">
      <w:pPr>
        <w:spacing w:after="0" w:line="240" w:lineRule="auto"/>
        <w:jc w:val="both"/>
        <w:rPr>
          <w:rFonts w:ascii="Times New Roman" w:eastAsia="Calibri" w:hAnsi="Times New Roman" w:cs="Times New Roman"/>
          <w:sz w:val="20"/>
          <w:szCs w:val="20"/>
        </w:rPr>
      </w:pPr>
    </w:p>
    <w:p w:rsidR="00EE754C" w:rsidRPr="00EE754C" w:rsidRDefault="00EE754C" w:rsidP="00EE754C">
      <w:pPr>
        <w:spacing w:after="0" w:line="240" w:lineRule="auto"/>
        <w:jc w:val="center"/>
        <w:rPr>
          <w:rFonts w:ascii="Times New Roman" w:eastAsia="Calibri" w:hAnsi="Times New Roman" w:cs="Times New Roman"/>
          <w:b/>
          <w:sz w:val="20"/>
          <w:szCs w:val="20"/>
        </w:rPr>
      </w:pPr>
      <w:r w:rsidRPr="00EE754C">
        <w:rPr>
          <w:rFonts w:ascii="Times New Roman" w:eastAsia="Calibri" w:hAnsi="Times New Roman" w:cs="Times New Roman"/>
          <w:b/>
          <w:sz w:val="20"/>
          <w:szCs w:val="20"/>
        </w:rPr>
        <w:t>ГЕОГРАФИЯ.</w:t>
      </w:r>
    </w:p>
    <w:p w:rsidR="00EE754C" w:rsidRPr="00EE754C" w:rsidRDefault="00EE754C" w:rsidP="00EE754C">
      <w:pPr>
        <w:spacing w:after="0" w:line="240" w:lineRule="auto"/>
        <w:jc w:val="center"/>
        <w:rPr>
          <w:rFonts w:ascii="Times New Roman" w:eastAsia="Calibri" w:hAnsi="Times New Roman" w:cs="Times New Roman"/>
          <w:b/>
          <w:sz w:val="20"/>
          <w:szCs w:val="20"/>
        </w:rPr>
      </w:pP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EE754C">
        <w:rPr>
          <w:rFonts w:ascii="Times New Roman" w:eastAsia="Times New Roman" w:hAnsi="Times New Roman" w:cs="Times New Roman"/>
          <w:sz w:val="24"/>
          <w:szCs w:val="24"/>
          <w:lang w:eastAsia="ru-RU"/>
        </w:rPr>
        <w:t>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roofErr w:type="gramEnd"/>
    </w:p>
    <w:p w:rsidR="00EE754C" w:rsidRPr="00EE754C" w:rsidRDefault="00EE754C" w:rsidP="00EE754C">
      <w:pPr>
        <w:pBdr>
          <w:bottom w:val="single" w:sz="6" w:space="5" w:color="000000"/>
        </w:pBdr>
        <w:shd w:val="clear" w:color="auto" w:fill="FFFFFF"/>
        <w:spacing w:before="100" w:beforeAutospacing="1" w:after="240" w:line="240" w:lineRule="atLeast"/>
        <w:jc w:val="both"/>
        <w:outlineLvl w:val="0"/>
        <w:rPr>
          <w:rFonts w:ascii="LiberationSerif" w:eastAsia="Times New Roman" w:hAnsi="LiberationSerif" w:cs="Times New Roman"/>
          <w:b/>
          <w:bCs/>
          <w:caps/>
          <w:kern w:val="36"/>
          <w:sz w:val="24"/>
          <w:szCs w:val="24"/>
          <w:lang w:eastAsia="ru-RU"/>
        </w:rPr>
      </w:pPr>
      <w:r w:rsidRPr="00EE754C">
        <w:rPr>
          <w:rFonts w:ascii="LiberationSerif" w:eastAsia="Times New Roman" w:hAnsi="LiberationSerif" w:cs="Times New Roman"/>
          <w:b/>
          <w:bCs/>
          <w:caps/>
          <w:kern w:val="36"/>
          <w:sz w:val="24"/>
          <w:szCs w:val="24"/>
          <w:lang w:eastAsia="ru-RU"/>
        </w:rPr>
        <w:t>ПОЯСНИТЕЛЬНАЯ ЗАПИСКА</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 xml:space="preserve">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w:t>
      </w:r>
      <w:proofErr w:type="spellStart"/>
      <w:r w:rsidRPr="00EE754C">
        <w:rPr>
          <w:rFonts w:ascii="Times New Roman" w:eastAsia="Times New Roman" w:hAnsi="Times New Roman" w:cs="Times New Roman"/>
          <w:sz w:val="24"/>
          <w:szCs w:val="24"/>
          <w:lang w:eastAsia="ru-RU"/>
        </w:rPr>
        <w:t>метапредметным</w:t>
      </w:r>
      <w:proofErr w:type="spellEnd"/>
      <w:r w:rsidRPr="00EE754C">
        <w:rPr>
          <w:rFonts w:ascii="Times New Roman" w:eastAsia="Times New Roman" w:hAnsi="Times New Roman" w:cs="Times New Roman"/>
          <w:sz w:val="24"/>
          <w:szCs w:val="24"/>
          <w:lang w:eastAsia="ru-RU"/>
        </w:rPr>
        <w:t xml:space="preserve">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 xml:space="preserve">Рабочая программа даёт представление о целях обучения, воспитания и </w:t>
      </w:r>
      <w:proofErr w:type="gramStart"/>
      <w:r w:rsidRPr="00EE754C">
        <w:rPr>
          <w:rFonts w:ascii="Times New Roman" w:eastAsia="Times New Roman" w:hAnsi="Times New Roman" w:cs="Times New Roman"/>
          <w:sz w:val="24"/>
          <w:szCs w:val="24"/>
          <w:lang w:eastAsia="ru-RU"/>
        </w:rPr>
        <w:t>развития</w:t>
      </w:r>
      <w:proofErr w:type="gramEnd"/>
      <w:r w:rsidRPr="00EE754C">
        <w:rPr>
          <w:rFonts w:ascii="Times New Roman" w:eastAsia="Times New Roman" w:hAnsi="Times New Roman" w:cs="Times New Roman"/>
          <w:sz w:val="24"/>
          <w:szCs w:val="24"/>
          <w:lang w:eastAsia="ru-RU"/>
        </w:rPr>
        <w:t xml:space="preserve">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w:t>
      </w:r>
    </w:p>
    <w:p w:rsidR="00EE754C" w:rsidRPr="00EE754C" w:rsidRDefault="00EE754C" w:rsidP="00EE754C">
      <w:pPr>
        <w:shd w:val="clear" w:color="auto" w:fill="FFFFFF"/>
        <w:spacing w:before="240" w:after="120" w:line="240" w:lineRule="atLeast"/>
        <w:jc w:val="both"/>
        <w:outlineLvl w:val="1"/>
        <w:rPr>
          <w:rFonts w:ascii="LiberationSerif" w:eastAsia="Times New Roman" w:hAnsi="LiberationSerif" w:cs="Times New Roman"/>
          <w:b/>
          <w:bCs/>
          <w:caps/>
          <w:lang w:eastAsia="ru-RU"/>
        </w:rPr>
      </w:pPr>
      <w:r w:rsidRPr="00EE754C">
        <w:rPr>
          <w:rFonts w:ascii="LiberationSerif" w:eastAsia="Times New Roman" w:hAnsi="LiberationSerif" w:cs="Times New Roman"/>
          <w:b/>
          <w:bCs/>
          <w:caps/>
          <w:lang w:eastAsia="ru-RU"/>
        </w:rPr>
        <w:t>ОБЩАЯ ХАРАКТЕРИСТИКА УЧЕБНОГО ПРЕДМЕТА «ГЕОГРАФИЯ»</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География в основной школе — предмет, формирующий у обу</w:t>
      </w:r>
      <w:r w:rsidRPr="00EE754C">
        <w:rPr>
          <w:rFonts w:ascii="Times New Roman" w:eastAsia="Times New Roman" w:hAnsi="Times New Roman" w:cs="Times New Roman"/>
          <w:sz w:val="24"/>
          <w:szCs w:val="24"/>
          <w:lang w:eastAsia="ru-RU"/>
        </w:rPr>
        <w:softHyphen/>
        <w:t>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w:t>
      </w:r>
      <w:proofErr w:type="gramStart"/>
      <w:r w:rsidRPr="00EE754C">
        <w:rPr>
          <w:rFonts w:ascii="Times New Roman" w:eastAsia="Times New Roman" w:hAnsi="Times New Roman" w:cs="Times New Roman"/>
          <w:sz w:val="24"/>
          <w:szCs w:val="24"/>
          <w:lang w:eastAsia="ru-RU"/>
        </w:rPr>
        <w:t>б-</w:t>
      </w:r>
      <w:proofErr w:type="gramEnd"/>
      <w:r w:rsidRPr="00EE754C">
        <w:rPr>
          <w:rFonts w:ascii="Times New Roman" w:eastAsia="Times New Roman" w:hAnsi="Times New Roman" w:cs="Times New Roman"/>
          <w:sz w:val="24"/>
          <w:szCs w:val="24"/>
          <w:lang w:eastAsia="ru-RU"/>
        </w:rPr>
        <w:t xml:space="preserve"> </w:t>
      </w:r>
      <w:proofErr w:type="spellStart"/>
      <w:r w:rsidRPr="00EE754C">
        <w:rPr>
          <w:rFonts w:ascii="Times New Roman" w:eastAsia="Times New Roman" w:hAnsi="Times New Roman" w:cs="Times New Roman"/>
          <w:sz w:val="24"/>
          <w:szCs w:val="24"/>
          <w:lang w:eastAsia="ru-RU"/>
        </w:rPr>
        <w:t>лемах</w:t>
      </w:r>
      <w:proofErr w:type="spellEnd"/>
      <w:r w:rsidRPr="00EE754C">
        <w:rPr>
          <w:rFonts w:ascii="Times New Roman" w:eastAsia="Times New Roman" w:hAnsi="Times New Roman" w:cs="Times New Roman"/>
          <w:sz w:val="24"/>
          <w:szCs w:val="24"/>
          <w:lang w:eastAsia="ru-RU"/>
        </w:rPr>
        <w:t xml:space="preserve"> взаимодействия природы и общества, географических подходах к устойчивому развитию территорий.</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EE754C" w:rsidRPr="00EE754C" w:rsidRDefault="00EE754C" w:rsidP="00EE754C">
      <w:pPr>
        <w:shd w:val="clear" w:color="auto" w:fill="FFFFFF"/>
        <w:spacing w:before="240" w:after="120" w:line="240" w:lineRule="atLeast"/>
        <w:jc w:val="both"/>
        <w:outlineLvl w:val="1"/>
        <w:rPr>
          <w:rFonts w:ascii="LiberationSerif" w:eastAsia="Times New Roman" w:hAnsi="LiberationSerif" w:cs="Times New Roman"/>
          <w:b/>
          <w:bCs/>
          <w:caps/>
          <w:lang w:eastAsia="ru-RU"/>
        </w:rPr>
      </w:pPr>
      <w:r w:rsidRPr="00EE754C">
        <w:rPr>
          <w:rFonts w:ascii="LiberationSerif" w:eastAsia="Times New Roman" w:hAnsi="LiberationSerif" w:cs="Times New Roman"/>
          <w:b/>
          <w:bCs/>
          <w:caps/>
          <w:lang w:eastAsia="ru-RU"/>
        </w:rPr>
        <w:t>ЦЕЛИ ИЗУЧЕНИЯ УЧЕБНОГО ПРЕДМЕТА «ГЕОГРАФИЯ»</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Изучение географии в общем образовании направлено на достижение следующих целей:</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lastRenderedPageBreak/>
        <w:t>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 xml:space="preserve">3) воспитание экологической культуры, соответствующей современному уровню </w:t>
      </w:r>
      <w:proofErr w:type="spellStart"/>
      <w:r w:rsidRPr="00EE754C">
        <w:rPr>
          <w:rFonts w:ascii="Times New Roman" w:eastAsia="Times New Roman" w:hAnsi="Times New Roman" w:cs="Times New Roman"/>
          <w:sz w:val="24"/>
          <w:szCs w:val="24"/>
          <w:lang w:eastAsia="ru-RU"/>
        </w:rPr>
        <w:t>геоэкологического</w:t>
      </w:r>
      <w:proofErr w:type="spellEnd"/>
      <w:r w:rsidRPr="00EE754C">
        <w:rPr>
          <w:rFonts w:ascii="Times New Roman" w:eastAsia="Times New Roman" w:hAnsi="Times New Roman" w:cs="Times New Roman"/>
          <w:sz w:val="24"/>
          <w:szCs w:val="24"/>
          <w:lang w:eastAsia="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4) формирование способности поиска и применения ра</w:t>
      </w:r>
      <w:proofErr w:type="gramStart"/>
      <w:r w:rsidRPr="00EE754C">
        <w:rPr>
          <w:rFonts w:ascii="Times New Roman" w:eastAsia="Times New Roman" w:hAnsi="Times New Roman" w:cs="Times New Roman"/>
          <w:sz w:val="24"/>
          <w:szCs w:val="24"/>
          <w:lang w:eastAsia="ru-RU"/>
        </w:rPr>
        <w:t>з-</w:t>
      </w:r>
      <w:proofErr w:type="gramEnd"/>
      <w:r w:rsidRPr="00EE754C">
        <w:rPr>
          <w:rFonts w:ascii="Times New Roman" w:eastAsia="Times New Roman" w:hAnsi="Times New Roman" w:cs="Times New Roman"/>
          <w:sz w:val="24"/>
          <w:szCs w:val="24"/>
          <w:lang w:eastAsia="ru-RU"/>
        </w:rPr>
        <w:t xml:space="preserve"> 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 xml:space="preserve">5) формирование комплекса практико-ориентированных </w:t>
      </w:r>
      <w:proofErr w:type="spellStart"/>
      <w:r w:rsidRPr="00EE754C">
        <w:rPr>
          <w:rFonts w:ascii="Times New Roman" w:eastAsia="Times New Roman" w:hAnsi="Times New Roman" w:cs="Times New Roman"/>
          <w:sz w:val="24"/>
          <w:szCs w:val="24"/>
          <w:lang w:eastAsia="ru-RU"/>
        </w:rPr>
        <w:t>ге</w:t>
      </w:r>
      <w:proofErr w:type="gramStart"/>
      <w:r w:rsidRPr="00EE754C">
        <w:rPr>
          <w:rFonts w:ascii="Times New Roman" w:eastAsia="Times New Roman" w:hAnsi="Times New Roman" w:cs="Times New Roman"/>
          <w:sz w:val="24"/>
          <w:szCs w:val="24"/>
          <w:lang w:eastAsia="ru-RU"/>
        </w:rPr>
        <w:t>о</w:t>
      </w:r>
      <w:proofErr w:type="spellEnd"/>
      <w:r w:rsidRPr="00EE754C">
        <w:rPr>
          <w:rFonts w:ascii="Times New Roman" w:eastAsia="Times New Roman" w:hAnsi="Times New Roman" w:cs="Times New Roman"/>
          <w:sz w:val="24"/>
          <w:szCs w:val="24"/>
          <w:lang w:eastAsia="ru-RU"/>
        </w:rPr>
        <w:t>-</w:t>
      </w:r>
      <w:proofErr w:type="gramEnd"/>
      <w:r w:rsidRPr="00EE754C">
        <w:rPr>
          <w:rFonts w:ascii="Times New Roman" w:eastAsia="Times New Roman" w:hAnsi="Times New Roman" w:cs="Times New Roman"/>
          <w:sz w:val="24"/>
          <w:szCs w:val="24"/>
          <w:lang w:eastAsia="ru-RU"/>
        </w:rPr>
        <w:t xml:space="preserve"> 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EE754C">
        <w:rPr>
          <w:rFonts w:ascii="Times New Roman" w:eastAsia="Times New Roman" w:hAnsi="Times New Roman" w:cs="Times New Roman"/>
          <w:sz w:val="24"/>
          <w:szCs w:val="24"/>
          <w:lang w:eastAsia="ru-RU"/>
        </w:rPr>
        <w:t>полиэтничном</w:t>
      </w:r>
      <w:proofErr w:type="spellEnd"/>
      <w:r w:rsidRPr="00EE754C">
        <w:rPr>
          <w:rFonts w:ascii="Times New Roman" w:eastAsia="Times New Roman" w:hAnsi="Times New Roman" w:cs="Times New Roman"/>
          <w:sz w:val="24"/>
          <w:szCs w:val="24"/>
          <w:lang w:eastAsia="ru-RU"/>
        </w:rPr>
        <w:t xml:space="preserve"> и многоконфессиональном мире;</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EE754C" w:rsidRPr="00EE754C" w:rsidRDefault="00EE754C" w:rsidP="00EE754C">
      <w:pPr>
        <w:spacing w:after="0" w:line="240" w:lineRule="auto"/>
        <w:jc w:val="both"/>
        <w:rPr>
          <w:rFonts w:ascii="Times New Roman" w:eastAsia="Calibri" w:hAnsi="Times New Roman" w:cs="Times New Roman"/>
          <w:i/>
          <w:kern w:val="2"/>
          <w:sz w:val="24"/>
          <w:szCs w:val="24"/>
          <w:lang w:eastAsia="ko-KR"/>
        </w:rPr>
      </w:pPr>
      <w:r w:rsidRPr="00EE754C">
        <w:rPr>
          <w:rFonts w:ascii="Times New Roman" w:eastAsia="Calibri" w:hAnsi="Times New Roman" w:cs="Times New Roman"/>
          <w:b/>
          <w:i/>
          <w:sz w:val="24"/>
          <w:szCs w:val="24"/>
          <w:lang w:eastAsia="ru-RU"/>
        </w:rPr>
        <w:t xml:space="preserve">Цель воспитания </w:t>
      </w:r>
      <w:r w:rsidRPr="00EE754C">
        <w:rPr>
          <w:rFonts w:ascii="Times New Roman" w:eastAsia="Calibri" w:hAnsi="Times New Roman" w:cs="Times New Roman"/>
          <w:i/>
          <w:sz w:val="24"/>
          <w:szCs w:val="24"/>
          <w:lang w:eastAsia="ru-RU"/>
        </w:rPr>
        <w:t xml:space="preserve">обучающихся в школе: создание условий для личностного развития, самоопределения и </w:t>
      </w:r>
      <w:proofErr w:type="gramStart"/>
      <w:r w:rsidRPr="00EE754C">
        <w:rPr>
          <w:rFonts w:ascii="Times New Roman" w:eastAsia="Calibri" w:hAnsi="Times New Roman" w:cs="Times New Roman"/>
          <w:i/>
          <w:sz w:val="24"/>
          <w:szCs w:val="24"/>
          <w:lang w:eastAsia="ru-RU"/>
        </w:rPr>
        <w:t>социализации</w:t>
      </w:r>
      <w:proofErr w:type="gramEnd"/>
      <w:r w:rsidRPr="00EE754C">
        <w:rPr>
          <w:rFonts w:ascii="Times New Roman" w:eastAsia="Calibri" w:hAnsi="Times New Roman" w:cs="Times New Roman"/>
          <w:i/>
          <w:sz w:val="24"/>
          <w:szCs w:val="24"/>
          <w:lang w:eastAsia="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EE754C">
        <w:rPr>
          <w:rFonts w:ascii="Times New Roman" w:eastAsia="Calibri" w:hAnsi="Times New Roman" w:cs="Times New Roman"/>
          <w:i/>
          <w:kern w:val="2"/>
          <w:sz w:val="24"/>
          <w:szCs w:val="24"/>
          <w:lang w:eastAsia="ko-KR"/>
        </w:rPr>
        <w:t>.</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p>
    <w:p w:rsidR="00EE754C" w:rsidRPr="00EE754C" w:rsidRDefault="00EE754C" w:rsidP="00EE754C">
      <w:pPr>
        <w:shd w:val="clear" w:color="auto" w:fill="FFFFFF"/>
        <w:spacing w:before="240" w:after="120" w:line="240" w:lineRule="atLeast"/>
        <w:jc w:val="both"/>
        <w:outlineLvl w:val="1"/>
        <w:rPr>
          <w:rFonts w:ascii="LiberationSerif" w:eastAsia="Times New Roman" w:hAnsi="LiberationSerif" w:cs="Times New Roman"/>
          <w:b/>
          <w:bCs/>
          <w:caps/>
          <w:lang w:eastAsia="ru-RU"/>
        </w:rPr>
      </w:pPr>
      <w:r w:rsidRPr="00EE754C">
        <w:rPr>
          <w:rFonts w:ascii="LiberationSerif" w:eastAsia="Times New Roman" w:hAnsi="LiberationSerif" w:cs="Times New Roman"/>
          <w:b/>
          <w:bCs/>
          <w:caps/>
          <w:lang w:eastAsia="ru-RU"/>
        </w:rPr>
        <w:t>МЕСТО УЧЕБНОГО ПРЕДМЕТА «ГЕОГРАФИЯ» В УЧЕБНОМ ПЛАНЕ</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EE754C" w:rsidRPr="00EE754C" w:rsidRDefault="00EE754C" w:rsidP="00EE754C">
      <w:pPr>
        <w:shd w:val="clear" w:color="auto" w:fill="FFFFFF"/>
        <w:spacing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Учебным планом на изучение географии отводится 272 часа: по одному часу в неделю в 5 и 6 классах и по 2 часа в 7, 8 и 9 классах.</w:t>
      </w:r>
    </w:p>
    <w:p w:rsidR="00EE754C" w:rsidRPr="00EE754C" w:rsidRDefault="00EE754C" w:rsidP="00EE754C">
      <w:pPr>
        <w:pBdr>
          <w:bottom w:val="single" w:sz="6" w:space="5" w:color="000000"/>
        </w:pBdr>
        <w:shd w:val="clear" w:color="auto" w:fill="FFFFFF"/>
        <w:spacing w:before="100" w:beforeAutospacing="1" w:after="240" w:line="240" w:lineRule="atLeast"/>
        <w:jc w:val="both"/>
        <w:outlineLvl w:val="0"/>
        <w:rPr>
          <w:rFonts w:ascii="LiberationSerif" w:eastAsia="Times New Roman" w:hAnsi="LiberationSerif" w:cs="Times New Roman"/>
          <w:b/>
          <w:bCs/>
          <w:caps/>
          <w:kern w:val="36"/>
          <w:sz w:val="24"/>
          <w:szCs w:val="24"/>
          <w:lang w:eastAsia="ru-RU"/>
        </w:rPr>
      </w:pPr>
      <w:r w:rsidRPr="00EE754C">
        <w:rPr>
          <w:rFonts w:ascii="LiberationSerif" w:eastAsia="Times New Roman" w:hAnsi="LiberationSerif" w:cs="Times New Roman"/>
          <w:b/>
          <w:bCs/>
          <w:caps/>
          <w:kern w:val="36"/>
          <w:sz w:val="24"/>
          <w:szCs w:val="24"/>
          <w:lang w:eastAsia="ru-RU"/>
        </w:rPr>
        <w:t>СОДЕРЖАНИЕ УЧЕБНОГО ПРЕДМЕТА </w:t>
      </w:r>
    </w:p>
    <w:p w:rsidR="00EE754C" w:rsidRPr="00EE754C" w:rsidRDefault="00EE754C" w:rsidP="00EE754C">
      <w:pPr>
        <w:shd w:val="clear" w:color="auto" w:fill="FFFFFF"/>
        <w:spacing w:before="240" w:after="120" w:line="240" w:lineRule="atLeast"/>
        <w:jc w:val="both"/>
        <w:outlineLvl w:val="1"/>
        <w:rPr>
          <w:rFonts w:ascii="LiberationSerif" w:eastAsia="Times New Roman" w:hAnsi="LiberationSerif" w:cs="Times New Roman"/>
          <w:b/>
          <w:bCs/>
          <w:caps/>
          <w:lang w:eastAsia="ru-RU"/>
        </w:rPr>
      </w:pPr>
      <w:r w:rsidRPr="00EE754C">
        <w:rPr>
          <w:rFonts w:ascii="LiberationSerif" w:eastAsia="Times New Roman" w:hAnsi="LiberationSerif" w:cs="Times New Roman"/>
          <w:b/>
          <w:bCs/>
          <w:caps/>
          <w:lang w:eastAsia="ru-RU"/>
        </w:rPr>
        <w:t>5 КЛАСС</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Раздел 1. Географическое изучение Земли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Введение</w:t>
      </w:r>
      <w:r w:rsidRPr="00EE754C">
        <w:rPr>
          <w:rFonts w:ascii="Times New Roman" w:eastAsia="Times New Roman" w:hAnsi="Times New Roman" w:cs="Times New Roman"/>
          <w:sz w:val="24"/>
          <w:szCs w:val="24"/>
          <w:lang w:eastAsia="ru-RU"/>
        </w:rPr>
        <w:t>. География — наука о планете Земля</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lastRenderedPageBreak/>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Практическая работа</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1. Организация фенологических наблюдений в природе: планирование, участие в групповой работе, форма систематизации данных.</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Тема 1. История географических открытий</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 xml:space="preserve">Представления о мире в древности (Древний Китай, Древний Египет, Древняя Греция, Древний Рим). Путешествие </w:t>
      </w:r>
      <w:proofErr w:type="spellStart"/>
      <w:r w:rsidRPr="00EE754C">
        <w:rPr>
          <w:rFonts w:ascii="Times New Roman" w:eastAsia="Times New Roman" w:hAnsi="Times New Roman" w:cs="Times New Roman"/>
          <w:sz w:val="24"/>
          <w:szCs w:val="24"/>
          <w:lang w:eastAsia="ru-RU"/>
        </w:rPr>
        <w:t>Пифея</w:t>
      </w:r>
      <w:proofErr w:type="spellEnd"/>
      <w:r w:rsidRPr="00EE754C">
        <w:rPr>
          <w:rFonts w:ascii="Times New Roman" w:eastAsia="Times New Roman" w:hAnsi="Times New Roman" w:cs="Times New Roman"/>
          <w:sz w:val="24"/>
          <w:szCs w:val="24"/>
          <w:lang w:eastAsia="ru-RU"/>
        </w:rPr>
        <w:t>. Плавания финикийцев вокруг Африки. Экспедиции Т. Хейердала как модель путешествий в древности. Появление географических карт.</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Практические работы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1. Обозначение на контурной карте географических объектов, открытых в разные периоды.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2. Сравнение карт Эратосфена, Птолемея и современных карт по предложенным учителем вопросам.</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Раздел 2. Изображения земной поверхности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Тема 1. Планы местности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Практические работы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1. Определение направлений и расстояний по плану мест</w:t>
      </w:r>
      <w:r w:rsidRPr="00EE754C">
        <w:rPr>
          <w:rFonts w:ascii="Times New Roman" w:eastAsia="Times New Roman" w:hAnsi="Times New Roman" w:cs="Times New Roman"/>
          <w:sz w:val="24"/>
          <w:szCs w:val="24"/>
          <w:lang w:eastAsia="ru-RU"/>
        </w:rPr>
        <w:softHyphen/>
        <w:t>ности.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2. Составление описания маршрута по плану местности.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Тема 2. Географические карты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lastRenderedPageBreak/>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Практические работы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1. Определение направлений и расстояний по карте полушарий.</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2. Определение географических координат объектов и определение объектов по их географическим координатам.</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Раздел 3. Земля — планета Солнечной системы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Земля в Солнечной системе. Гипотезы возникновения Земли. Форма, размеры Земли, их географические следствия.</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Движения Земли. Земная ось и географические полюсы. Ге</w:t>
      </w:r>
      <w:proofErr w:type="gramStart"/>
      <w:r w:rsidRPr="00EE754C">
        <w:rPr>
          <w:rFonts w:ascii="Times New Roman" w:eastAsia="Times New Roman" w:hAnsi="Times New Roman" w:cs="Times New Roman"/>
          <w:sz w:val="24"/>
          <w:szCs w:val="24"/>
          <w:lang w:eastAsia="ru-RU"/>
        </w:rPr>
        <w:t>о-</w:t>
      </w:r>
      <w:proofErr w:type="gramEnd"/>
      <w:r w:rsidRPr="00EE754C">
        <w:rPr>
          <w:rFonts w:ascii="Times New Roman" w:eastAsia="Times New Roman" w:hAnsi="Times New Roman" w:cs="Times New Roman"/>
          <w:sz w:val="24"/>
          <w:szCs w:val="24"/>
          <w:lang w:eastAsia="ru-RU"/>
        </w:rPr>
        <w:t xml:space="preserve"> 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Влияние Космоса на Землю и жизнь людей.</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Практическая работа</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 xml:space="preserve">1. Выявление закономерностей изменения продолжительности дня и высоты Солнца над горизонтом в зависимости от </w:t>
      </w:r>
      <w:proofErr w:type="spellStart"/>
      <w:r w:rsidRPr="00EE754C">
        <w:rPr>
          <w:rFonts w:ascii="Times New Roman" w:eastAsia="Times New Roman" w:hAnsi="Times New Roman" w:cs="Times New Roman"/>
          <w:sz w:val="24"/>
          <w:szCs w:val="24"/>
          <w:lang w:eastAsia="ru-RU"/>
        </w:rPr>
        <w:t>ге</w:t>
      </w:r>
      <w:proofErr w:type="gramStart"/>
      <w:r w:rsidRPr="00EE754C">
        <w:rPr>
          <w:rFonts w:ascii="Times New Roman" w:eastAsia="Times New Roman" w:hAnsi="Times New Roman" w:cs="Times New Roman"/>
          <w:sz w:val="24"/>
          <w:szCs w:val="24"/>
          <w:lang w:eastAsia="ru-RU"/>
        </w:rPr>
        <w:t>о</w:t>
      </w:r>
      <w:proofErr w:type="spellEnd"/>
      <w:r w:rsidRPr="00EE754C">
        <w:rPr>
          <w:rFonts w:ascii="Times New Roman" w:eastAsia="Times New Roman" w:hAnsi="Times New Roman" w:cs="Times New Roman"/>
          <w:sz w:val="24"/>
          <w:szCs w:val="24"/>
          <w:lang w:eastAsia="ru-RU"/>
        </w:rPr>
        <w:t>-</w:t>
      </w:r>
      <w:proofErr w:type="gramEnd"/>
      <w:r w:rsidRPr="00EE754C">
        <w:rPr>
          <w:rFonts w:ascii="Times New Roman" w:eastAsia="Times New Roman" w:hAnsi="Times New Roman" w:cs="Times New Roman"/>
          <w:sz w:val="24"/>
          <w:szCs w:val="24"/>
          <w:lang w:eastAsia="ru-RU"/>
        </w:rPr>
        <w:t xml:space="preserve"> графической широты и времени года на территории России.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Раздел 4. Оболочки Земли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Тема 1. Литосфера — каменная оболочка Земли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lastRenderedPageBreak/>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Практическая работа</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1. Описание горной системы или равнины по физической карте.</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Заключение</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Практикум «Сезонные изменения в природе своей местности»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Практическая работа</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1. Анализ результатов фенологических наблюдений и наблюдений за погодой.</w:t>
      </w:r>
    </w:p>
    <w:p w:rsidR="00EE754C" w:rsidRPr="00EE754C" w:rsidRDefault="00EE754C" w:rsidP="00EE754C">
      <w:pPr>
        <w:shd w:val="clear" w:color="auto" w:fill="FFFFFF"/>
        <w:spacing w:before="240" w:after="120" w:line="240" w:lineRule="atLeast"/>
        <w:jc w:val="both"/>
        <w:outlineLvl w:val="1"/>
        <w:rPr>
          <w:rFonts w:ascii="LiberationSerif" w:eastAsia="Times New Roman" w:hAnsi="LiberationSerif" w:cs="Times New Roman"/>
          <w:b/>
          <w:bCs/>
          <w:caps/>
          <w:lang w:eastAsia="ru-RU"/>
        </w:rPr>
      </w:pPr>
      <w:r w:rsidRPr="00EE754C">
        <w:rPr>
          <w:rFonts w:ascii="LiberationSerif" w:eastAsia="Times New Roman" w:hAnsi="LiberationSerif" w:cs="Times New Roman"/>
          <w:b/>
          <w:bCs/>
          <w:caps/>
          <w:lang w:eastAsia="ru-RU"/>
        </w:rPr>
        <w:t>6 КЛАСС</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Раздел 1. Оболочки Земли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Тема 1. Гидросфера — водная оболочка Земли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Гидросфера и методы её изучения. Части гидросферы. Мировой круговорот воды. Значение гидросферы.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Воды суши. Способы изображения внутренних вод на картах.</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Реки: горные и равнинные. Речная система, бассейн, водораздел. Пороги и водопады. Питание и режим реки.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Многолетняя мерзлота. Болота, их образование.</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Стихийные явления в гидросфере, методы наблюдения и защиты.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Человек и гидросфера. Использование человеком энергии воды.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Использование космических методов в исследовании влияния человека на гидросферу.</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Практические работы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1. Сравнение двух рек (России и мира) по заданным признакам.</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2. Характеристика одного из крупнейших озёр России по плану в форме презентации.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3. Составление перечня поверхностных водных объектов своего края и их систематизация в форме таблицы.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lastRenderedPageBreak/>
        <w:t>Тема 2. Атмосфера — воздушная оболочка Земли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Воздушная оболочка Земли: газовый состав, строение и значение атмосферы.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Атмосферное давление. Ветер и причины его возникновения. Роза ветров. Бризы. Муссоны. </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Погода и её показатели.  Причины изменения погоды.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Климат и климатообразующие факторы. Зависимость климата от географической широты и высоты местности над уровнем моря.</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Практические работы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1. Представление результатов наблюдения за погодой своей местности.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Тема 3. Биосфера — оболочка жизни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 xml:space="preserve">Биосфера — оболочка жизни. Границы биосферы. Профессии </w:t>
      </w:r>
      <w:proofErr w:type="spellStart"/>
      <w:r w:rsidRPr="00EE754C">
        <w:rPr>
          <w:rFonts w:ascii="Times New Roman" w:eastAsia="Times New Roman" w:hAnsi="Times New Roman" w:cs="Times New Roman"/>
          <w:sz w:val="24"/>
          <w:szCs w:val="24"/>
          <w:lang w:eastAsia="ru-RU"/>
        </w:rPr>
        <w:t>биогеограф</w:t>
      </w:r>
      <w:proofErr w:type="spellEnd"/>
      <w:r w:rsidRPr="00EE754C">
        <w:rPr>
          <w:rFonts w:ascii="Times New Roman" w:eastAsia="Times New Roman" w:hAnsi="Times New Roman" w:cs="Times New Roman"/>
          <w:sz w:val="24"/>
          <w:szCs w:val="24"/>
          <w:lang w:eastAsia="ru-RU"/>
        </w:rP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Человек как часть биосферы. Распространение людей на Земле.</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Исследования и экологические проблемы.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Практические работы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1. Характеристика растительности участка местности своего края.</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Заключение</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Природно-территориальные комплексы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Природная среда. Охрана природы. Природные особо охраняемые территории. Всемирное наследие ЮНЕСКО.</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Практическая работа (выполняется на местности)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lastRenderedPageBreak/>
        <w:t>1. Характеристика локального природного комплекса по плану.</w:t>
      </w:r>
    </w:p>
    <w:p w:rsidR="00EE754C" w:rsidRPr="00EE754C" w:rsidRDefault="00EE754C" w:rsidP="00EE754C">
      <w:pPr>
        <w:shd w:val="clear" w:color="auto" w:fill="FFFFFF"/>
        <w:spacing w:before="240" w:after="120" w:line="240" w:lineRule="atLeast"/>
        <w:jc w:val="both"/>
        <w:outlineLvl w:val="1"/>
        <w:rPr>
          <w:rFonts w:ascii="LiberationSerif" w:eastAsia="Times New Roman" w:hAnsi="LiberationSerif" w:cs="Times New Roman"/>
          <w:b/>
          <w:bCs/>
          <w:caps/>
          <w:lang w:eastAsia="ru-RU"/>
        </w:rPr>
      </w:pPr>
      <w:r w:rsidRPr="00EE754C">
        <w:rPr>
          <w:rFonts w:ascii="LiberationSerif" w:eastAsia="Times New Roman" w:hAnsi="LiberationSerif" w:cs="Times New Roman"/>
          <w:b/>
          <w:bCs/>
          <w:caps/>
          <w:lang w:eastAsia="ru-RU"/>
        </w:rPr>
        <w:t>7 КЛАСС</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Раздел 1. Главные закономерности природы Земли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Тема 1. Географическая оболочка</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Практическая работа</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1. Выявление проявления широтной зональности по картам природных зон.</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Тема 2. Литосфера и рельеф Земли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EE754C">
        <w:rPr>
          <w:rFonts w:ascii="Times New Roman" w:eastAsia="Times New Roman" w:hAnsi="Times New Roman" w:cs="Times New Roman"/>
          <w:sz w:val="24"/>
          <w:szCs w:val="24"/>
          <w:lang w:eastAsia="ru-RU"/>
        </w:rPr>
        <w:t>рельефообразования</w:t>
      </w:r>
      <w:proofErr w:type="spellEnd"/>
      <w:r w:rsidRPr="00EE754C">
        <w:rPr>
          <w:rFonts w:ascii="Times New Roman" w:eastAsia="Times New Roman" w:hAnsi="Times New Roman" w:cs="Times New Roman"/>
          <w:sz w:val="24"/>
          <w:szCs w:val="24"/>
          <w:lang w:eastAsia="ru-RU"/>
        </w:rPr>
        <w:t>. Полезные ископаемые.</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Практические работы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 xml:space="preserve">1. Анализ физической карты и карты строения земной коры с целью </w:t>
      </w:r>
      <w:proofErr w:type="gramStart"/>
      <w:r w:rsidRPr="00EE754C">
        <w:rPr>
          <w:rFonts w:ascii="Times New Roman" w:eastAsia="Times New Roman" w:hAnsi="Times New Roman" w:cs="Times New Roman"/>
          <w:sz w:val="24"/>
          <w:szCs w:val="24"/>
          <w:lang w:eastAsia="ru-RU"/>
        </w:rPr>
        <w:t>выявления закономерностей распространения крупных форм рельефа</w:t>
      </w:r>
      <w:proofErr w:type="gramEnd"/>
      <w:r w:rsidRPr="00EE754C">
        <w:rPr>
          <w:rFonts w:ascii="Times New Roman" w:eastAsia="Times New Roman" w:hAnsi="Times New Roman" w:cs="Times New Roman"/>
          <w:sz w:val="24"/>
          <w:szCs w:val="24"/>
          <w:lang w:eastAsia="ru-RU"/>
        </w:rPr>
        <w:t>.</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2. Объяснение вулканических или сейсмических событий, о которых говорится в тексте.</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Тема 3. Атмосфера и климаты Земли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EE754C">
        <w:rPr>
          <w:rFonts w:ascii="Times New Roman" w:eastAsia="Times New Roman" w:hAnsi="Times New Roman" w:cs="Times New Roman"/>
          <w:sz w:val="24"/>
          <w:szCs w:val="24"/>
          <w:lang w:eastAsia="ru-RU"/>
        </w:rPr>
        <w:t>Климатограмма</w:t>
      </w:r>
      <w:proofErr w:type="spellEnd"/>
      <w:r w:rsidRPr="00EE754C">
        <w:rPr>
          <w:rFonts w:ascii="Times New Roman" w:eastAsia="Times New Roman" w:hAnsi="Times New Roman" w:cs="Times New Roman"/>
          <w:sz w:val="24"/>
          <w:szCs w:val="24"/>
          <w:lang w:eastAsia="ru-RU"/>
        </w:rPr>
        <w:t xml:space="preserve"> как графическая форма отражения климатических особенностей территории.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Практические работы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 xml:space="preserve">1. Описание климата территории по климатической карте и </w:t>
      </w:r>
      <w:proofErr w:type="spellStart"/>
      <w:r w:rsidRPr="00EE754C">
        <w:rPr>
          <w:rFonts w:ascii="Times New Roman" w:eastAsia="Times New Roman" w:hAnsi="Times New Roman" w:cs="Times New Roman"/>
          <w:sz w:val="24"/>
          <w:szCs w:val="24"/>
          <w:lang w:eastAsia="ru-RU"/>
        </w:rPr>
        <w:t>климатограмме</w:t>
      </w:r>
      <w:proofErr w:type="spellEnd"/>
      <w:r w:rsidRPr="00EE754C">
        <w:rPr>
          <w:rFonts w:ascii="Times New Roman" w:eastAsia="Times New Roman" w:hAnsi="Times New Roman" w:cs="Times New Roman"/>
          <w:sz w:val="24"/>
          <w:szCs w:val="24"/>
          <w:lang w:eastAsia="ru-RU"/>
        </w:rPr>
        <w:t>.</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Тема 4. Мировой океан — основная часть гидросферы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EE754C">
        <w:rPr>
          <w:rFonts w:ascii="Times New Roman" w:eastAsia="Times New Roman" w:hAnsi="Times New Roman" w:cs="Times New Roman"/>
          <w:sz w:val="24"/>
          <w:szCs w:val="24"/>
          <w:lang w:eastAsia="ru-RU"/>
        </w:rPr>
        <w:t>ледовитости</w:t>
      </w:r>
      <w:proofErr w:type="spellEnd"/>
      <w:r w:rsidRPr="00EE754C">
        <w:rPr>
          <w:rFonts w:ascii="Times New Roman" w:eastAsia="Times New Roman" w:hAnsi="Times New Roman" w:cs="Times New Roman"/>
          <w:sz w:val="24"/>
          <w:szCs w:val="24"/>
          <w:lang w:eastAsia="ru-RU"/>
        </w:rPr>
        <w:t xml:space="preserve"> и </w:t>
      </w:r>
      <w:r w:rsidRPr="00EE754C">
        <w:rPr>
          <w:rFonts w:ascii="Times New Roman" w:eastAsia="Times New Roman" w:hAnsi="Times New Roman" w:cs="Times New Roman"/>
          <w:sz w:val="24"/>
          <w:szCs w:val="24"/>
          <w:lang w:eastAsia="ru-RU"/>
        </w:rPr>
        <w:lastRenderedPageBreak/>
        <w:t>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Практические работы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 xml:space="preserve">1. Выявление </w:t>
      </w:r>
      <w:proofErr w:type="gramStart"/>
      <w:r w:rsidRPr="00EE754C">
        <w:rPr>
          <w:rFonts w:ascii="Times New Roman" w:eastAsia="Times New Roman" w:hAnsi="Times New Roman" w:cs="Times New Roman"/>
          <w:sz w:val="24"/>
          <w:szCs w:val="24"/>
          <w:lang w:eastAsia="ru-RU"/>
        </w:rPr>
        <w:t>закономерностей изменения солёности поверхностных вод Мирового океана</w:t>
      </w:r>
      <w:proofErr w:type="gramEnd"/>
      <w:r w:rsidRPr="00EE754C">
        <w:rPr>
          <w:rFonts w:ascii="Times New Roman" w:eastAsia="Times New Roman" w:hAnsi="Times New Roman" w:cs="Times New Roman"/>
          <w:sz w:val="24"/>
          <w:szCs w:val="24"/>
          <w:lang w:eastAsia="ru-RU"/>
        </w:rPr>
        <w:t xml:space="preserve"> и распространения тёплых и холодных течений у западных и восточных побережий материков.</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2. Сравнение двух океанов по плану с использованием нескольких источников географической информации.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Раздел 2. Человечество на Земле</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Тема 1. Численность населения</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Практические работы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 xml:space="preserve">1. Определение, сравнение </w:t>
      </w:r>
      <w:proofErr w:type="gramStart"/>
      <w:r w:rsidRPr="00EE754C">
        <w:rPr>
          <w:rFonts w:ascii="Times New Roman" w:eastAsia="Times New Roman" w:hAnsi="Times New Roman" w:cs="Times New Roman"/>
          <w:sz w:val="24"/>
          <w:szCs w:val="24"/>
          <w:lang w:eastAsia="ru-RU"/>
        </w:rPr>
        <w:t>темпов изменения численности населения отдельных регионов мира</w:t>
      </w:r>
      <w:proofErr w:type="gramEnd"/>
      <w:r w:rsidRPr="00EE754C">
        <w:rPr>
          <w:rFonts w:ascii="Times New Roman" w:eastAsia="Times New Roman" w:hAnsi="Times New Roman" w:cs="Times New Roman"/>
          <w:sz w:val="24"/>
          <w:szCs w:val="24"/>
          <w:lang w:eastAsia="ru-RU"/>
        </w:rPr>
        <w:t xml:space="preserve"> по статистическим материалам.</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2. Определение и сравнение различий в численности, плотности населения отдельных стран по разным источникам.</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Тема 2. Страны и народы мира</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w:t>
      </w:r>
      <w:r w:rsidRPr="00EE754C">
        <w:rPr>
          <w:rFonts w:ascii="Times New Roman" w:eastAsia="Times New Roman" w:hAnsi="Times New Roman" w:cs="Times New Roman"/>
          <w:sz w:val="24"/>
          <w:szCs w:val="24"/>
          <w:lang w:eastAsia="ru-RU"/>
        </w:rPr>
        <w:softHyphen/>
        <w:t>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Практическая работа</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1. Сравнение занятий населения двух стран по комплексным картам.</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Раздел 3. Материки и страны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Тема 1. Южные материки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Практические работы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1. Сравнение географического положения двух (любых) южных материков.</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2. Объяснение годового хода температур и режима выпадения атмосферных осадков в экваториальном климатическом поясе</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3. Сравнение особенностей климата Африки, Южной Америки и Австралии по плану.</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4. Описание Австралии или одной из стран Африки или Южной Америки по географическим картам.</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5. Объяснение особенностей размещения населения  Австралии или одной из стран Африки или Южной Америки.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lastRenderedPageBreak/>
        <w:t>Тема 2. Северные материки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Практические работы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1. Объяснение распространения зон современного вулканизма и землетрясений на территории Северной Америки и Евразии.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Тема 3. Взаимодействие природы и общества</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Практическая работа</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1. Характеристика изменений компонентов природы на территории одной из стран мира в результате деятельности человека.</w:t>
      </w:r>
    </w:p>
    <w:p w:rsidR="00EE754C" w:rsidRPr="00EE754C" w:rsidRDefault="00EE754C" w:rsidP="00EE754C">
      <w:pPr>
        <w:shd w:val="clear" w:color="auto" w:fill="FFFFFF"/>
        <w:spacing w:before="240" w:after="120" w:line="240" w:lineRule="atLeast"/>
        <w:jc w:val="both"/>
        <w:outlineLvl w:val="1"/>
        <w:rPr>
          <w:rFonts w:ascii="LiberationSerif" w:eastAsia="Times New Roman" w:hAnsi="LiberationSerif" w:cs="Times New Roman"/>
          <w:b/>
          <w:bCs/>
          <w:caps/>
          <w:lang w:eastAsia="ru-RU"/>
        </w:rPr>
      </w:pPr>
      <w:r w:rsidRPr="00EE754C">
        <w:rPr>
          <w:rFonts w:ascii="LiberationSerif" w:eastAsia="Times New Roman" w:hAnsi="LiberationSerif" w:cs="Times New Roman"/>
          <w:b/>
          <w:bCs/>
          <w:caps/>
          <w:lang w:eastAsia="ru-RU"/>
        </w:rPr>
        <w:t>8 КЛАСС</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Раздел 1. Географическое пространство России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Тема 1. История формирования и освоения территории России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Практическая работа</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Тема 2. Географическое положение и границы России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lastRenderedPageBreak/>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Тема 3. Время на территории России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Россия на карте часовых поясов мира. Карта часовых зон России. Местное, поясное и зональное время: роль в хозяйстве и жизни людей.</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Практическая работа</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1. Определение различия во времени для разных городов России по карте часовых зон.</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Тема 4. Административно-территориальное устройство России. Районирование территории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Практическая работа</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Раздел 2. Природа России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Тема 1. Природные условия и ресурсы России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Практическая работа</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1. Характеристика природно-ресурсного капитала своего края по картам и статистическим материалам.</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Тема 2. Геологическое строение, рельеф и полезные ископаемые</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EE754C">
        <w:rPr>
          <w:rFonts w:ascii="Times New Roman" w:eastAsia="Times New Roman" w:hAnsi="Times New Roman" w:cs="Times New Roman"/>
          <w:sz w:val="24"/>
          <w:szCs w:val="24"/>
          <w:lang w:eastAsia="ru-RU"/>
        </w:rPr>
        <w:t>современное</w:t>
      </w:r>
      <w:proofErr w:type="gramEnd"/>
      <w:r w:rsidRPr="00EE754C">
        <w:rPr>
          <w:rFonts w:ascii="Times New Roman" w:eastAsia="Times New Roman" w:hAnsi="Times New Roman" w:cs="Times New Roman"/>
          <w:sz w:val="24"/>
          <w:szCs w:val="24"/>
          <w:lang w:eastAsia="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Практические работы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lastRenderedPageBreak/>
        <w:t>1. Объяснение  распространения по территории России опасных геологических явлений.</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2. Объяснение особенностей рельефа своего края.</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Тема 3. Климат и климатические ресурсы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 xml:space="preserve">Климатические пояса и типы климатов России, их </w:t>
      </w:r>
      <w:proofErr w:type="spellStart"/>
      <w:r w:rsidRPr="00EE754C">
        <w:rPr>
          <w:rFonts w:ascii="Times New Roman" w:eastAsia="Times New Roman" w:hAnsi="Times New Roman" w:cs="Times New Roman"/>
          <w:sz w:val="24"/>
          <w:szCs w:val="24"/>
          <w:lang w:eastAsia="ru-RU"/>
        </w:rPr>
        <w:t>хара</w:t>
      </w:r>
      <w:proofErr w:type="gramStart"/>
      <w:r w:rsidRPr="00EE754C">
        <w:rPr>
          <w:rFonts w:ascii="Times New Roman" w:eastAsia="Times New Roman" w:hAnsi="Times New Roman" w:cs="Times New Roman"/>
          <w:sz w:val="24"/>
          <w:szCs w:val="24"/>
          <w:lang w:eastAsia="ru-RU"/>
        </w:rPr>
        <w:t>к</w:t>
      </w:r>
      <w:proofErr w:type="spellEnd"/>
      <w:r w:rsidRPr="00EE754C">
        <w:rPr>
          <w:rFonts w:ascii="Times New Roman" w:eastAsia="Times New Roman" w:hAnsi="Times New Roman" w:cs="Times New Roman"/>
          <w:sz w:val="24"/>
          <w:szCs w:val="24"/>
          <w:lang w:eastAsia="ru-RU"/>
        </w:rPr>
        <w:t>-</w:t>
      </w:r>
      <w:proofErr w:type="gramEnd"/>
      <w:r w:rsidRPr="00EE754C">
        <w:rPr>
          <w:rFonts w:ascii="Times New Roman" w:eastAsia="Times New Roman" w:hAnsi="Times New Roman" w:cs="Times New Roman"/>
          <w:sz w:val="24"/>
          <w:szCs w:val="24"/>
          <w:lang w:eastAsia="ru-RU"/>
        </w:rPr>
        <w:t xml:space="preserve"> </w:t>
      </w:r>
      <w:proofErr w:type="spellStart"/>
      <w:r w:rsidRPr="00EE754C">
        <w:rPr>
          <w:rFonts w:ascii="Times New Roman" w:eastAsia="Times New Roman" w:hAnsi="Times New Roman" w:cs="Times New Roman"/>
          <w:sz w:val="24"/>
          <w:szCs w:val="24"/>
          <w:lang w:eastAsia="ru-RU"/>
        </w:rPr>
        <w:t>теристики</w:t>
      </w:r>
      <w:proofErr w:type="spellEnd"/>
      <w:r w:rsidRPr="00EE754C">
        <w:rPr>
          <w:rFonts w:ascii="Times New Roman" w:eastAsia="Times New Roman" w:hAnsi="Times New Roman" w:cs="Times New Roman"/>
          <w:sz w:val="24"/>
          <w:szCs w:val="24"/>
          <w:lang w:eastAsia="ru-RU"/>
        </w:rPr>
        <w:t>.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w:t>
      </w:r>
      <w:r w:rsidRPr="00EE754C">
        <w:rPr>
          <w:rFonts w:ascii="Times New Roman" w:eastAsia="Times New Roman" w:hAnsi="Times New Roman" w:cs="Times New Roman"/>
          <w:sz w:val="24"/>
          <w:szCs w:val="24"/>
          <w:lang w:eastAsia="ru-RU"/>
        </w:rPr>
        <w:softHyphen/>
        <w:t>ческие явления. Наблюдаемые климатические изменения на территории России и их возможные следствия. Особенности кли</w:t>
      </w:r>
      <w:r w:rsidRPr="00EE754C">
        <w:rPr>
          <w:rFonts w:ascii="Times New Roman" w:eastAsia="Times New Roman" w:hAnsi="Times New Roman" w:cs="Times New Roman"/>
          <w:sz w:val="24"/>
          <w:szCs w:val="24"/>
          <w:lang w:eastAsia="ru-RU"/>
        </w:rPr>
        <w:softHyphen/>
        <w:t>мата своего края.</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Практические работы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1. Описание и прогнозирование погоды территории по карте погоды.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3. Оценка влияния основных климатических показателей своего края на жизнь и хозяйственную деятельность населения.</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Тема 4. Моря России. Внутренние воды и водные ресурсы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 xml:space="preserve">Моря как </w:t>
      </w:r>
      <w:proofErr w:type="spellStart"/>
      <w:r w:rsidRPr="00EE754C">
        <w:rPr>
          <w:rFonts w:ascii="Times New Roman" w:eastAsia="Times New Roman" w:hAnsi="Times New Roman" w:cs="Times New Roman"/>
          <w:sz w:val="24"/>
          <w:szCs w:val="24"/>
          <w:lang w:eastAsia="ru-RU"/>
        </w:rPr>
        <w:t>аквальные</w:t>
      </w:r>
      <w:proofErr w:type="spellEnd"/>
      <w:r w:rsidRPr="00EE754C">
        <w:rPr>
          <w:rFonts w:ascii="Times New Roman" w:eastAsia="Times New Roman" w:hAnsi="Times New Roman" w:cs="Times New Roman"/>
          <w:sz w:val="24"/>
          <w:szCs w:val="24"/>
          <w:lang w:eastAsia="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 xml:space="preserve">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w:t>
      </w:r>
      <w:proofErr w:type="spellStart"/>
      <w:r w:rsidRPr="00EE754C">
        <w:rPr>
          <w:rFonts w:ascii="Times New Roman" w:eastAsia="Times New Roman" w:hAnsi="Times New Roman" w:cs="Times New Roman"/>
          <w:sz w:val="24"/>
          <w:szCs w:val="24"/>
          <w:lang w:eastAsia="ru-RU"/>
        </w:rPr>
        <w:t>обе</w:t>
      </w:r>
      <w:proofErr w:type="gramStart"/>
      <w:r w:rsidRPr="00EE754C">
        <w:rPr>
          <w:rFonts w:ascii="Times New Roman" w:eastAsia="Times New Roman" w:hAnsi="Times New Roman" w:cs="Times New Roman"/>
          <w:sz w:val="24"/>
          <w:szCs w:val="24"/>
          <w:lang w:eastAsia="ru-RU"/>
        </w:rPr>
        <w:t>с</w:t>
      </w:r>
      <w:proofErr w:type="spellEnd"/>
      <w:r w:rsidRPr="00EE754C">
        <w:rPr>
          <w:rFonts w:ascii="Times New Roman" w:eastAsia="Times New Roman" w:hAnsi="Times New Roman" w:cs="Times New Roman"/>
          <w:sz w:val="24"/>
          <w:szCs w:val="24"/>
          <w:lang w:eastAsia="ru-RU"/>
        </w:rPr>
        <w:t>-</w:t>
      </w:r>
      <w:proofErr w:type="gramEnd"/>
      <w:r w:rsidRPr="00EE754C">
        <w:rPr>
          <w:rFonts w:ascii="Times New Roman" w:eastAsia="Times New Roman" w:hAnsi="Times New Roman" w:cs="Times New Roman"/>
          <w:sz w:val="24"/>
          <w:szCs w:val="24"/>
          <w:lang w:eastAsia="ru-RU"/>
        </w:rPr>
        <w:t xml:space="preserve"> </w:t>
      </w:r>
      <w:proofErr w:type="spellStart"/>
      <w:r w:rsidRPr="00EE754C">
        <w:rPr>
          <w:rFonts w:ascii="Times New Roman" w:eastAsia="Times New Roman" w:hAnsi="Times New Roman" w:cs="Times New Roman"/>
          <w:sz w:val="24"/>
          <w:szCs w:val="24"/>
          <w:lang w:eastAsia="ru-RU"/>
        </w:rPr>
        <w:t>печенности</w:t>
      </w:r>
      <w:proofErr w:type="spellEnd"/>
      <w:r w:rsidRPr="00EE754C">
        <w:rPr>
          <w:rFonts w:ascii="Times New Roman" w:eastAsia="Times New Roman" w:hAnsi="Times New Roman" w:cs="Times New Roman"/>
          <w:sz w:val="24"/>
          <w:szCs w:val="24"/>
          <w:lang w:eastAsia="ru-RU"/>
        </w:rPr>
        <w:t xml:space="preserve"> водными ресурсами крупных регионов России. Внутренние воды и водные ресурсы своего региона и своей местности.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Практические работы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1. Сравнение особенностей режима и характера течения двух рек России.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2. Объяснение распространения опасных гидрологических природных явлений на территории страны.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Тема 5. Природно-хозяйственные зоны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Природно-хозяйственные зоны России: взаимосвязь и взаимообусловленность их компонентов.</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lastRenderedPageBreak/>
        <w:t>Высотная поясность в горах на территории России.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Практические работы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1. Объяснение различий структуры высотной поясности в горных системах.</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Раздел 3. Население России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Тема 1. Численность населения России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 xml:space="preserve">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EE754C">
        <w:rPr>
          <w:rFonts w:ascii="Times New Roman" w:eastAsia="Times New Roman" w:hAnsi="Times New Roman" w:cs="Times New Roman"/>
          <w:sz w:val="24"/>
          <w:szCs w:val="24"/>
          <w:lang w:eastAsia="ru-RU"/>
        </w:rPr>
        <w:t>Геодемографическое</w:t>
      </w:r>
      <w:proofErr w:type="spellEnd"/>
      <w:r w:rsidRPr="00EE754C">
        <w:rPr>
          <w:rFonts w:ascii="Times New Roman" w:eastAsia="Times New Roman" w:hAnsi="Times New Roman" w:cs="Times New Roman"/>
          <w:sz w:val="24"/>
          <w:szCs w:val="24"/>
          <w:lang w:eastAsia="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EE754C">
        <w:rPr>
          <w:rFonts w:ascii="Times New Roman" w:eastAsia="Times New Roman" w:hAnsi="Times New Roman" w:cs="Times New Roman"/>
          <w:sz w:val="24"/>
          <w:szCs w:val="24"/>
          <w:lang w:eastAsia="ru-RU"/>
        </w:rPr>
        <w:t>прогнозов изменения численности населения России</w:t>
      </w:r>
      <w:proofErr w:type="gramEnd"/>
      <w:r w:rsidRPr="00EE754C">
        <w:rPr>
          <w:rFonts w:ascii="Times New Roman" w:eastAsia="Times New Roman" w:hAnsi="Times New Roman" w:cs="Times New Roman"/>
          <w:sz w:val="24"/>
          <w:szCs w:val="24"/>
          <w:lang w:eastAsia="ru-RU"/>
        </w:rPr>
        <w:t>.</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Практическая работа</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Тема 2. Территориальные особенности размещения населения России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Тема 3. Народы и религии России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Практическая работа</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lastRenderedPageBreak/>
        <w:t>1. Построение картограммы «Доля титульных этносов в численности населения республик и автономных округов РФ».</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Тема 4. Половой и возрастной состав населения России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w:t>
      </w:r>
      <w:r w:rsidRPr="00EE754C">
        <w:rPr>
          <w:rFonts w:ascii="Times New Roman" w:eastAsia="Times New Roman" w:hAnsi="Times New Roman" w:cs="Times New Roman"/>
          <w:sz w:val="24"/>
          <w:szCs w:val="24"/>
          <w:lang w:eastAsia="ru-RU"/>
        </w:rPr>
        <w:softHyphen/>
        <w:t>ни мужского и женского населения России.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Практическая работа</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1. Объяснение динамики половозрастного состава населения России на основе анализа половозрастных пирамид.</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Тема 5. Человеческий капитал России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Практическая работа</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1. Классификация Федеральных округов по особенностям естественного и механического движения населения.</w:t>
      </w:r>
    </w:p>
    <w:p w:rsidR="00EE754C" w:rsidRPr="00EE754C" w:rsidRDefault="00EE754C" w:rsidP="00EE754C">
      <w:pPr>
        <w:shd w:val="clear" w:color="auto" w:fill="FFFFFF"/>
        <w:spacing w:before="240" w:after="120" w:line="240" w:lineRule="atLeast"/>
        <w:jc w:val="both"/>
        <w:outlineLvl w:val="1"/>
        <w:rPr>
          <w:rFonts w:ascii="LiberationSerif" w:eastAsia="Times New Roman" w:hAnsi="LiberationSerif" w:cs="Times New Roman"/>
          <w:b/>
          <w:bCs/>
          <w:caps/>
          <w:lang w:eastAsia="ru-RU"/>
        </w:rPr>
      </w:pPr>
      <w:r w:rsidRPr="00EE754C">
        <w:rPr>
          <w:rFonts w:ascii="LiberationSerif" w:eastAsia="Times New Roman" w:hAnsi="LiberationSerif" w:cs="Times New Roman"/>
          <w:b/>
          <w:bCs/>
          <w:caps/>
          <w:lang w:eastAsia="ru-RU"/>
        </w:rPr>
        <w:t>9 КЛАСС</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Раздел 4. Хозяйство России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Тема 1. Общая характеристика хозяйства России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Производственный капитал. Распределение производственного капитала по территории страны. Условия и факторы размещения хозяйства.</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Тема 2. Топливно-энергетический комплекс (ТЭК)</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EE754C">
        <w:rPr>
          <w:rFonts w:ascii="Times New Roman" w:eastAsia="Times New Roman" w:hAnsi="Times New Roman" w:cs="Times New Roman"/>
          <w:sz w:val="24"/>
          <w:szCs w:val="24"/>
          <w:lang w:eastAsia="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EE754C">
        <w:rPr>
          <w:rFonts w:ascii="Times New Roman" w:eastAsia="Times New Roman" w:hAnsi="Times New Roman" w:cs="Times New Roman"/>
          <w:sz w:val="24"/>
          <w:szCs w:val="24"/>
          <w:lang w:eastAsia="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Практические работы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lastRenderedPageBreak/>
        <w:t>1. Анализ статистических и текстовых материалов с целью сравнения стоимости электроэнергии для населения России в различных регионах.</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2. Сравнительная оценка возможностей для развития энергетики ВИЭ в отдельных регионах страны.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Тема 3. Металлургический комплекс</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Тема 4. Машиностроительный комплекс</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EE754C">
        <w:rPr>
          <w:rFonts w:ascii="Times New Roman" w:eastAsia="Times New Roman" w:hAnsi="Times New Roman" w:cs="Times New Roman"/>
          <w:sz w:val="24"/>
          <w:szCs w:val="24"/>
          <w:lang w:eastAsia="ru-RU"/>
        </w:rPr>
        <w:t>импортозамещения</w:t>
      </w:r>
      <w:proofErr w:type="spellEnd"/>
      <w:r w:rsidRPr="00EE754C">
        <w:rPr>
          <w:rFonts w:ascii="Times New Roman" w:eastAsia="Times New Roman" w:hAnsi="Times New Roman" w:cs="Times New Roman"/>
          <w:sz w:val="24"/>
          <w:szCs w:val="24"/>
          <w:lang w:eastAsia="ru-RU"/>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Практическая работа</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Тема 5. Химико-лесной комплекс</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Химическая промышленность</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EE754C">
        <w:rPr>
          <w:rFonts w:ascii="Times New Roman" w:eastAsia="Times New Roman" w:hAnsi="Times New Roman" w:cs="Times New Roman"/>
          <w:sz w:val="24"/>
          <w:szCs w:val="24"/>
          <w:lang w:eastAsia="ru-RU"/>
        </w:rPr>
        <w:t>важнейших</w:t>
      </w:r>
      <w:proofErr w:type="gramEnd"/>
      <w:r w:rsidRPr="00EE754C">
        <w:rPr>
          <w:rFonts w:ascii="Times New Roman" w:eastAsia="Times New Roman" w:hAnsi="Times New Roman" w:cs="Times New Roman"/>
          <w:sz w:val="24"/>
          <w:szCs w:val="24"/>
          <w:lang w:eastAsia="ru-RU"/>
        </w:rPr>
        <w:t xml:space="preserve"> </w:t>
      </w:r>
      <w:proofErr w:type="spellStart"/>
      <w:r w:rsidRPr="00EE754C">
        <w:rPr>
          <w:rFonts w:ascii="Times New Roman" w:eastAsia="Times New Roman" w:hAnsi="Times New Roman" w:cs="Times New Roman"/>
          <w:sz w:val="24"/>
          <w:szCs w:val="24"/>
          <w:lang w:eastAsia="ru-RU"/>
        </w:rPr>
        <w:t>подотраслей</w:t>
      </w:r>
      <w:proofErr w:type="spellEnd"/>
      <w:r w:rsidRPr="00EE754C">
        <w:rPr>
          <w:rFonts w:ascii="Times New Roman" w:eastAsia="Times New Roman" w:hAnsi="Times New Roman" w:cs="Times New Roman"/>
          <w:sz w:val="24"/>
          <w:szCs w:val="24"/>
          <w:lang w:eastAsia="ru-RU"/>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Лесопромышленный комплекс</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Практическая работа</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Тема 6. Агропромышленный комплекс (АПК)</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lastRenderedPageBreak/>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sidRPr="00EE754C">
        <w:rPr>
          <w:rFonts w:ascii="Times New Roman" w:eastAsia="Times New Roman" w:hAnsi="Times New Roman" w:cs="Times New Roman"/>
          <w:sz w:val="24"/>
          <w:szCs w:val="24"/>
          <w:lang w:eastAsia="ru-RU"/>
        </w:rPr>
        <w:t>рыбохозяйственного</w:t>
      </w:r>
      <w:proofErr w:type="spellEnd"/>
      <w:r w:rsidRPr="00EE754C">
        <w:rPr>
          <w:rFonts w:ascii="Times New Roman" w:eastAsia="Times New Roman" w:hAnsi="Times New Roman" w:cs="Times New Roman"/>
          <w:sz w:val="24"/>
          <w:szCs w:val="24"/>
          <w:lang w:eastAsia="ru-RU"/>
        </w:rPr>
        <w:t xml:space="preserve"> комплексов Российской Федерации на период до 2030 года». Особенности АПК своего края.</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Практическая работа</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1. Определение влияния природных и социальных факторов на размещение отраслей АПК.</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Тема 7. Инфраструктурный комплекс</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Состав: транспорт, информационная инфраструктура; сфера обслуживания, рекреационное хозяйство — место и значение в хозяйстве.</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Транспорт и охрана окружающей среды.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Информационная инфраструктура. Рекреационное хозяйство. Особенности сферы обслуживания своего края.</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Практические работы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2. Характеристика туристско-рекреационного потенциала своего края.</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Тема 8. Обобщение знаний</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Практическая работа</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lastRenderedPageBreak/>
        <w:t>Раздел 5. Регионы России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 xml:space="preserve">Тема 1. </w:t>
      </w:r>
      <w:proofErr w:type="gramStart"/>
      <w:r w:rsidRPr="00EE754C">
        <w:rPr>
          <w:rFonts w:ascii="Times New Roman" w:eastAsia="Times New Roman" w:hAnsi="Times New Roman" w:cs="Times New Roman"/>
          <w:sz w:val="24"/>
          <w:szCs w:val="24"/>
          <w:lang w:eastAsia="ru-RU"/>
        </w:rPr>
        <w:t>Западный</w:t>
      </w:r>
      <w:proofErr w:type="gramEnd"/>
      <w:r w:rsidRPr="00EE754C">
        <w:rPr>
          <w:rFonts w:ascii="Times New Roman" w:eastAsia="Times New Roman" w:hAnsi="Times New Roman" w:cs="Times New Roman"/>
          <w:sz w:val="24"/>
          <w:szCs w:val="24"/>
          <w:lang w:eastAsia="ru-RU"/>
        </w:rPr>
        <w:t xml:space="preserve"> макрорегион (Европейская часть) России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w:t>
      </w:r>
      <w:proofErr w:type="gramStart"/>
      <w:r w:rsidRPr="00EE754C">
        <w:rPr>
          <w:rFonts w:ascii="Times New Roman" w:eastAsia="Times New Roman" w:hAnsi="Times New Roman" w:cs="Times New Roman"/>
          <w:sz w:val="24"/>
          <w:szCs w:val="24"/>
          <w:lang w:eastAsia="ru-RU"/>
        </w:rPr>
        <w:t>о-</w:t>
      </w:r>
      <w:proofErr w:type="gramEnd"/>
      <w:r w:rsidRPr="00EE754C">
        <w:rPr>
          <w:rFonts w:ascii="Times New Roman" w:eastAsia="Times New Roman" w:hAnsi="Times New Roman" w:cs="Times New Roman"/>
          <w:sz w:val="24"/>
          <w:szCs w:val="24"/>
          <w:lang w:eastAsia="ru-RU"/>
        </w:rPr>
        <w:t xml:space="preserve"> 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Практические работы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1. Сравнение ЭГП двух географических районов страны по разным источникам информации.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Тема 2. Азиатская (Восточная) часть России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Практическая работа</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1. Сравнение человеческого капитала двух географических районов (субъектов Российской Федерации) по заданным критериям.</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Тема 3. Обобщение знаний</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Раздел 6. Россия в современном мире</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sidRPr="00EE754C">
        <w:rPr>
          <w:rFonts w:ascii="Times New Roman" w:eastAsia="Times New Roman" w:hAnsi="Times New Roman" w:cs="Times New Roman"/>
          <w:sz w:val="24"/>
          <w:szCs w:val="24"/>
          <w:lang w:eastAsia="ru-RU"/>
        </w:rPr>
        <w:t>ЕврАзЭС</w:t>
      </w:r>
      <w:proofErr w:type="spellEnd"/>
      <w:r w:rsidRPr="00EE754C">
        <w:rPr>
          <w:rFonts w:ascii="Times New Roman" w:eastAsia="Times New Roman" w:hAnsi="Times New Roman" w:cs="Times New Roman"/>
          <w:sz w:val="24"/>
          <w:szCs w:val="24"/>
          <w:lang w:eastAsia="ru-RU"/>
        </w:rPr>
        <w:t>.</w:t>
      </w:r>
    </w:p>
    <w:p w:rsidR="00EE754C" w:rsidRPr="00EE754C" w:rsidRDefault="00EE754C" w:rsidP="00EE754C">
      <w:pPr>
        <w:shd w:val="clear" w:color="auto" w:fill="FFFFFF"/>
        <w:spacing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EE754C" w:rsidRPr="00EE754C" w:rsidRDefault="00EE754C" w:rsidP="00EE754C">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EE754C">
        <w:rPr>
          <w:rFonts w:ascii="LiberationSerif" w:eastAsia="Times New Roman" w:hAnsi="LiberationSerif" w:cs="Times New Roman"/>
          <w:b/>
          <w:bCs/>
          <w:caps/>
          <w:kern w:val="36"/>
          <w:sz w:val="24"/>
          <w:szCs w:val="24"/>
          <w:lang w:eastAsia="ru-RU"/>
        </w:rPr>
        <w:t>ПЛАНИРУЕМЫЕ ОБРАЗОВАТЕЛЬНЫЕ РЕЗУЛЬТАТЫ</w:t>
      </w:r>
    </w:p>
    <w:p w:rsidR="00EE754C" w:rsidRPr="00EE754C" w:rsidRDefault="00EE754C" w:rsidP="00EE754C">
      <w:pPr>
        <w:shd w:val="clear" w:color="auto" w:fill="FFFFFF"/>
        <w:spacing w:before="240" w:after="120" w:line="240" w:lineRule="atLeast"/>
        <w:outlineLvl w:val="1"/>
        <w:rPr>
          <w:rFonts w:ascii="LiberationSerif" w:eastAsia="Times New Roman" w:hAnsi="LiberationSerif" w:cs="Times New Roman"/>
          <w:b/>
          <w:bCs/>
          <w:caps/>
          <w:lang w:eastAsia="ru-RU"/>
        </w:rPr>
      </w:pPr>
      <w:r w:rsidRPr="00EE754C">
        <w:rPr>
          <w:rFonts w:ascii="LiberationSerif" w:eastAsia="Times New Roman" w:hAnsi="LiberationSerif" w:cs="Times New Roman"/>
          <w:b/>
          <w:bCs/>
          <w:caps/>
          <w:lang w:eastAsia="ru-RU"/>
        </w:rPr>
        <w:t>ЛИЧНОСТНЫЕ РЕЗУЛЬТАТЫ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EE754C">
        <w:rPr>
          <w:rFonts w:ascii="Times New Roman" w:eastAsia="Times New Roman" w:hAnsi="Times New Roman" w:cs="Times New Roman"/>
          <w:b/>
          <w:bCs/>
          <w:sz w:val="24"/>
          <w:szCs w:val="24"/>
          <w:lang w:eastAsia="ru-RU"/>
        </w:rPr>
        <w:lastRenderedPageBreak/>
        <w:t>Патриотического воспитания</w:t>
      </w:r>
      <w:r w:rsidRPr="00EE754C">
        <w:rPr>
          <w:rFonts w:ascii="Times New Roman" w:eastAsia="Times New Roman" w:hAnsi="Times New Roman" w:cs="Times New Roman"/>
          <w:sz w:val="24"/>
          <w:szCs w:val="24"/>
          <w:lang w:eastAsia="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EE754C">
        <w:rPr>
          <w:rFonts w:ascii="Times New Roman" w:eastAsia="Times New Roman" w:hAnsi="Times New Roman" w:cs="Times New Roman"/>
          <w:sz w:val="24"/>
          <w:szCs w:val="24"/>
          <w:lang w:eastAsia="ru-RU"/>
        </w:rPr>
        <w:t xml:space="preserve"> уважение к символам России, своего края.</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EE754C">
        <w:rPr>
          <w:rFonts w:ascii="Times New Roman" w:eastAsia="Times New Roman" w:hAnsi="Times New Roman" w:cs="Times New Roman"/>
          <w:b/>
          <w:bCs/>
          <w:sz w:val="24"/>
          <w:szCs w:val="24"/>
          <w:lang w:eastAsia="ru-RU"/>
        </w:rPr>
        <w:t>Гражданского воспитания:</w:t>
      </w:r>
      <w:r w:rsidRPr="00EE754C">
        <w:rPr>
          <w:rFonts w:ascii="Times New Roman" w:eastAsia="Times New Roman" w:hAnsi="Times New Roman" w:cs="Times New Roman"/>
          <w:sz w:val="24"/>
          <w:szCs w:val="24"/>
          <w:lang w:eastAsia="ru-RU"/>
        </w:rPr>
        <w:t>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EE754C">
        <w:rPr>
          <w:rFonts w:ascii="Times New Roman" w:eastAsia="Times New Roman" w:hAnsi="Times New Roman" w:cs="Times New Roman"/>
          <w:sz w:val="24"/>
          <w:szCs w:val="24"/>
          <w:lang w:eastAsia="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EE754C">
        <w:rPr>
          <w:rFonts w:ascii="Times New Roman" w:eastAsia="Times New Roman" w:hAnsi="Times New Roman" w:cs="Times New Roman"/>
          <w:sz w:val="24"/>
          <w:szCs w:val="24"/>
          <w:lang w:eastAsia="ru-RU"/>
        </w:rPr>
        <w:t>разно-образной</w:t>
      </w:r>
      <w:proofErr w:type="gramEnd"/>
      <w:r w:rsidRPr="00EE754C">
        <w:rPr>
          <w:rFonts w:ascii="Times New Roman" w:eastAsia="Times New Roman" w:hAnsi="Times New Roman" w:cs="Times New Roman"/>
          <w:sz w:val="24"/>
          <w:szCs w:val="24"/>
          <w:lang w:eastAsia="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EE754C">
        <w:rPr>
          <w:rFonts w:ascii="Times New Roman" w:eastAsia="Times New Roman" w:hAnsi="Times New Roman" w:cs="Times New Roman"/>
          <w:sz w:val="24"/>
          <w:szCs w:val="24"/>
          <w:lang w:eastAsia="ru-RU"/>
        </w:rPr>
        <w:t>волонтёрство</w:t>
      </w:r>
      <w:proofErr w:type="spellEnd"/>
      <w:r w:rsidRPr="00EE754C">
        <w:rPr>
          <w:rFonts w:ascii="Times New Roman" w:eastAsia="Times New Roman" w:hAnsi="Times New Roman" w:cs="Times New Roman"/>
          <w:sz w:val="24"/>
          <w:szCs w:val="24"/>
          <w:lang w:eastAsia="ru-RU"/>
        </w:rPr>
        <w:t>).</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Духовно-нравственного воспитания:</w:t>
      </w:r>
      <w:r w:rsidRPr="00EE754C">
        <w:rPr>
          <w:rFonts w:ascii="Times New Roman" w:eastAsia="Times New Roman" w:hAnsi="Times New Roman" w:cs="Times New Roman"/>
          <w:sz w:val="24"/>
          <w:szCs w:val="24"/>
          <w:lang w:eastAsia="ru-RU"/>
        </w:rPr>
        <w:t>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Эстетического воспитания:</w:t>
      </w:r>
      <w:r w:rsidRPr="00EE754C">
        <w:rPr>
          <w:rFonts w:ascii="Times New Roman" w:eastAsia="Times New Roman" w:hAnsi="Times New Roman" w:cs="Times New Roman"/>
          <w:sz w:val="24"/>
          <w:szCs w:val="24"/>
          <w:lang w:eastAsia="ru-RU"/>
        </w:rPr>
        <w:t>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Ценности научного познания</w:t>
      </w:r>
      <w:r w:rsidRPr="00EE754C">
        <w:rPr>
          <w:rFonts w:ascii="Times New Roman" w:eastAsia="Times New Roman" w:hAnsi="Times New Roman" w:cs="Times New Roman"/>
          <w:sz w:val="24"/>
          <w:szCs w:val="24"/>
          <w:lang w:eastAsia="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Физического воспитания, формирования культуры здоровья и эмоционального благополучия</w:t>
      </w:r>
      <w:r w:rsidRPr="00EE754C">
        <w:rPr>
          <w:rFonts w:ascii="Times New Roman" w:eastAsia="Times New Roman" w:hAnsi="Times New Roman" w:cs="Times New Roman"/>
          <w:sz w:val="24"/>
          <w:szCs w:val="24"/>
          <w:lang w:eastAsia="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EE754C">
        <w:rPr>
          <w:rFonts w:ascii="Times New Roman" w:eastAsia="Times New Roman" w:hAnsi="Times New Roman" w:cs="Times New Roman"/>
          <w:sz w:val="24"/>
          <w:szCs w:val="24"/>
          <w:lang w:eastAsia="ru-RU"/>
        </w:rPr>
        <w:t>интернет-среде</w:t>
      </w:r>
      <w:proofErr w:type="gramEnd"/>
      <w:r w:rsidRPr="00EE754C">
        <w:rPr>
          <w:rFonts w:ascii="Times New Roman" w:eastAsia="Times New Roman" w:hAnsi="Times New Roman" w:cs="Times New Roman"/>
          <w:sz w:val="24"/>
          <w:szCs w:val="24"/>
          <w:lang w:eastAsia="ru-RU"/>
        </w:rPr>
        <w:t xml:space="preserve">; </w:t>
      </w:r>
      <w:proofErr w:type="gramStart"/>
      <w:r w:rsidRPr="00EE754C">
        <w:rPr>
          <w:rFonts w:ascii="Times New Roman" w:eastAsia="Times New Roman" w:hAnsi="Times New Roman" w:cs="Times New Roman"/>
          <w:sz w:val="24"/>
          <w:szCs w:val="24"/>
          <w:lang w:eastAsia="ru-RU"/>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EE754C">
        <w:rPr>
          <w:rFonts w:ascii="Times New Roman" w:eastAsia="Times New Roman" w:hAnsi="Times New Roman" w:cs="Times New Roman"/>
          <w:sz w:val="24"/>
          <w:szCs w:val="24"/>
          <w:lang w:eastAsia="ru-RU"/>
        </w:rPr>
        <w:t>сформированность</w:t>
      </w:r>
      <w:proofErr w:type="spellEnd"/>
      <w:r w:rsidRPr="00EE754C">
        <w:rPr>
          <w:rFonts w:ascii="Times New Roman" w:eastAsia="Times New Roman" w:hAnsi="Times New Roman" w:cs="Times New Roman"/>
          <w:sz w:val="24"/>
          <w:szCs w:val="24"/>
          <w:lang w:eastAsia="ru-RU"/>
        </w:rPr>
        <w:t xml:space="preserve"> навыка рефлексии, признание своего права на ошибку и такого же права другого человека; готовность и способность осознанно выполнять и </w:t>
      </w:r>
      <w:r w:rsidRPr="00EE754C">
        <w:rPr>
          <w:rFonts w:ascii="Times New Roman" w:eastAsia="Times New Roman" w:hAnsi="Times New Roman" w:cs="Times New Roman"/>
          <w:sz w:val="24"/>
          <w:szCs w:val="24"/>
          <w:lang w:eastAsia="ru-RU"/>
        </w:rPr>
        <w:lastRenderedPageBreak/>
        <w:t>пропагандировать правила здорового, безопасного и экологически целесообразного образа жизни;</w:t>
      </w:r>
      <w:proofErr w:type="gramEnd"/>
      <w:r w:rsidRPr="00EE754C">
        <w:rPr>
          <w:rFonts w:ascii="Times New Roman" w:eastAsia="Times New Roman" w:hAnsi="Times New Roman" w:cs="Times New Roman"/>
          <w:sz w:val="24"/>
          <w:szCs w:val="24"/>
          <w:lang w:eastAsia="ru-RU"/>
        </w:rPr>
        <w:t xml:space="preserve"> бережно относиться к природе и окружающей среде.</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Трудового воспитания: </w:t>
      </w:r>
      <w:r w:rsidRPr="00EE754C">
        <w:rPr>
          <w:rFonts w:ascii="Times New Roman" w:eastAsia="Times New Roman" w:hAnsi="Times New Roman" w:cs="Times New Roman"/>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EE754C">
        <w:rPr>
          <w:rFonts w:ascii="Times New Roman" w:eastAsia="Times New Roman" w:hAnsi="Times New Roman" w:cs="Times New Roman"/>
          <w:b/>
          <w:bCs/>
          <w:sz w:val="24"/>
          <w:szCs w:val="24"/>
          <w:lang w:eastAsia="ru-RU"/>
        </w:rPr>
        <w:t>Экологического воспитания:</w:t>
      </w:r>
      <w:r w:rsidRPr="00EE754C">
        <w:rPr>
          <w:rFonts w:ascii="Times New Roman" w:eastAsia="Times New Roman" w:hAnsi="Times New Roman" w:cs="Times New Roman"/>
          <w:sz w:val="24"/>
          <w:szCs w:val="24"/>
          <w:lang w:eastAsia="ru-RU"/>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EE754C">
        <w:rPr>
          <w:rFonts w:ascii="Times New Roman" w:eastAsia="Times New Roman" w:hAnsi="Times New Roman" w:cs="Times New Roman"/>
          <w:sz w:val="24"/>
          <w:szCs w:val="24"/>
          <w:lang w:eastAsia="ru-RU"/>
        </w:rPr>
        <w:t xml:space="preserve"> готовность к участию в практической деятельности экологической направленности.</w:t>
      </w:r>
    </w:p>
    <w:p w:rsidR="00EE754C" w:rsidRPr="00EE754C" w:rsidRDefault="00EE754C" w:rsidP="00EE754C">
      <w:pPr>
        <w:shd w:val="clear" w:color="auto" w:fill="FFFFFF"/>
        <w:spacing w:before="240" w:after="120" w:line="240" w:lineRule="atLeast"/>
        <w:outlineLvl w:val="1"/>
        <w:rPr>
          <w:rFonts w:ascii="LiberationSerif" w:eastAsia="Times New Roman" w:hAnsi="LiberationSerif" w:cs="Times New Roman"/>
          <w:b/>
          <w:bCs/>
          <w:caps/>
          <w:lang w:eastAsia="ru-RU"/>
        </w:rPr>
      </w:pPr>
      <w:r w:rsidRPr="00EE754C">
        <w:rPr>
          <w:rFonts w:ascii="LiberationSerif" w:eastAsia="Times New Roman" w:hAnsi="LiberationSerif" w:cs="Times New Roman"/>
          <w:b/>
          <w:bCs/>
          <w:caps/>
          <w:lang w:eastAsia="ru-RU"/>
        </w:rPr>
        <w:t>МЕТАПРЕДМЕТНЫЕ РЕЗУЛЬТАТЫ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 xml:space="preserve">Изучение географии в основной школе способствует достижению </w:t>
      </w:r>
      <w:proofErr w:type="spellStart"/>
      <w:r w:rsidRPr="00EE754C">
        <w:rPr>
          <w:rFonts w:ascii="Times New Roman" w:eastAsia="Times New Roman" w:hAnsi="Times New Roman" w:cs="Times New Roman"/>
          <w:sz w:val="24"/>
          <w:szCs w:val="24"/>
          <w:lang w:eastAsia="ru-RU"/>
        </w:rPr>
        <w:t>метапредметных</w:t>
      </w:r>
      <w:proofErr w:type="spellEnd"/>
      <w:r w:rsidRPr="00EE754C">
        <w:rPr>
          <w:rFonts w:ascii="Times New Roman" w:eastAsia="Times New Roman" w:hAnsi="Times New Roman" w:cs="Times New Roman"/>
          <w:sz w:val="24"/>
          <w:szCs w:val="24"/>
          <w:lang w:eastAsia="ru-RU"/>
        </w:rPr>
        <w:t xml:space="preserve"> результатов, в том числе:</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Овладению универсальными познавательными действиями: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Базовые логические действия</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Выявлять и характеризовать существенные признаки географических объектов, процессов и явлений;</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устанавливать существенный признак классификации географических объектов, процессов и явлений, основания для их сравнения;</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выявлять закономерности и противоречия в рассматриваемых фактах и данных наблюдений с учётом предложенной географической задачи;</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выявлять дефициты географической информации, данных, необходимых для решения поставленной задачи;</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lastRenderedPageBreak/>
        <w:t>Базовые исследовательские действия</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Использовать географические вопросы как исследовательский инструмент познания;</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оценивать достоверность информации, полученной в ходе гео</w:t>
      </w:r>
      <w:r w:rsidRPr="00EE754C">
        <w:rPr>
          <w:rFonts w:ascii="Times New Roman" w:eastAsia="Times New Roman" w:hAnsi="Times New Roman" w:cs="Times New Roman"/>
          <w:sz w:val="24"/>
          <w:szCs w:val="24"/>
          <w:lang w:eastAsia="ru-RU"/>
        </w:rPr>
        <w:softHyphen/>
        <w:t>графического исследования;</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Работа с информацией</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выбирать, анализировать и интерпретировать географическую информацию различных видов и форм представления;</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 различных источниках географической информации;</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самостоятельно выбирать оптимальную форму представления географической информации;</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lastRenderedPageBreak/>
        <w:t>оценивать надёжность географической информации по критериям, предложенным учителем или сформулированным самостоятельно;</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систематизировать географическую информацию в разных формах.</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Овладению универсальными коммуникативными действиями: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Общение</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формулировать суждения, выражать свою точку зрения по географическим аспектам различных вопросов в устных и письменных текстах;</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публично представлять результаты выполненного исследования или проекта.</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Совместная деятельность (сотрудничество)</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Овладению универсальными учебными регулятивными действиями:</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Самоорганизация</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lastRenderedPageBreak/>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Самоконтроль (рефлексия)</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владеть способами самоконтроля и рефлексии;</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объяснять причины достижения (</w:t>
      </w:r>
      <w:proofErr w:type="spellStart"/>
      <w:r w:rsidRPr="00EE754C">
        <w:rPr>
          <w:rFonts w:ascii="Times New Roman" w:eastAsia="Times New Roman" w:hAnsi="Times New Roman" w:cs="Times New Roman"/>
          <w:sz w:val="24"/>
          <w:szCs w:val="24"/>
          <w:lang w:eastAsia="ru-RU"/>
        </w:rPr>
        <w:t>недостижения</w:t>
      </w:r>
      <w:proofErr w:type="spellEnd"/>
      <w:r w:rsidRPr="00EE754C">
        <w:rPr>
          <w:rFonts w:ascii="Times New Roman" w:eastAsia="Times New Roman" w:hAnsi="Times New Roman" w:cs="Times New Roman"/>
          <w:sz w:val="24"/>
          <w:szCs w:val="24"/>
          <w:lang w:eastAsia="ru-RU"/>
        </w:rPr>
        <w:t>) результатов деятельности, давать оценку приобретённому опыту;</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оценивать соответствие результата цели и условиям</w:t>
      </w:r>
    </w:p>
    <w:p w:rsidR="00EE754C" w:rsidRPr="00EE754C" w:rsidRDefault="00EE754C" w:rsidP="00EE754C">
      <w:pPr>
        <w:shd w:val="clear" w:color="auto" w:fill="FFFFFF"/>
        <w:spacing w:after="0" w:line="240" w:lineRule="auto"/>
        <w:jc w:val="both"/>
        <w:rPr>
          <w:rFonts w:ascii="Times New Roman" w:eastAsia="Times New Roman" w:hAnsi="Times New Roman" w:cs="Times New Roman"/>
          <w:sz w:val="24"/>
          <w:szCs w:val="24"/>
          <w:lang w:eastAsia="ru-RU"/>
        </w:rPr>
      </w:pPr>
      <w:r w:rsidRPr="00EE754C">
        <w:rPr>
          <w:rFonts w:ascii="Times New Roman" w:eastAsia="Times New Roman" w:hAnsi="Times New Roman" w:cs="Times New Roman"/>
          <w:b/>
          <w:bCs/>
          <w:sz w:val="24"/>
          <w:szCs w:val="24"/>
          <w:lang w:eastAsia="ru-RU"/>
        </w:rPr>
        <w:t>Принятие себя и других</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осознанно относиться к другому человеку, его мнению;</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 xml:space="preserve">признавать своё право на ошибку и такое же право </w:t>
      </w:r>
      <w:proofErr w:type="gramStart"/>
      <w:r w:rsidRPr="00EE754C">
        <w:rPr>
          <w:rFonts w:ascii="Times New Roman" w:eastAsia="Times New Roman" w:hAnsi="Times New Roman" w:cs="Times New Roman"/>
          <w:sz w:val="24"/>
          <w:szCs w:val="24"/>
          <w:lang w:eastAsia="ru-RU"/>
        </w:rPr>
        <w:t>другого</w:t>
      </w:r>
      <w:proofErr w:type="gramEnd"/>
      <w:r w:rsidRPr="00EE754C">
        <w:rPr>
          <w:rFonts w:ascii="Times New Roman" w:eastAsia="Times New Roman" w:hAnsi="Times New Roman" w:cs="Times New Roman"/>
          <w:sz w:val="24"/>
          <w:szCs w:val="24"/>
          <w:lang w:eastAsia="ru-RU"/>
        </w:rPr>
        <w:t>.</w:t>
      </w:r>
    </w:p>
    <w:p w:rsidR="00EE754C" w:rsidRPr="00EE754C" w:rsidRDefault="00EE754C" w:rsidP="00EE754C">
      <w:pPr>
        <w:shd w:val="clear" w:color="auto" w:fill="FFFFFF"/>
        <w:spacing w:before="240" w:after="120" w:line="240" w:lineRule="atLeast"/>
        <w:outlineLvl w:val="1"/>
        <w:rPr>
          <w:rFonts w:ascii="LiberationSerif" w:eastAsia="Times New Roman" w:hAnsi="LiberationSerif" w:cs="Times New Roman"/>
          <w:b/>
          <w:bCs/>
          <w:caps/>
          <w:lang w:eastAsia="ru-RU"/>
        </w:rPr>
      </w:pPr>
      <w:r w:rsidRPr="00EE754C">
        <w:rPr>
          <w:rFonts w:ascii="LiberationSerif" w:eastAsia="Times New Roman" w:hAnsi="LiberationSerif" w:cs="Times New Roman"/>
          <w:b/>
          <w:bCs/>
          <w:caps/>
          <w:lang w:eastAsia="ru-RU"/>
        </w:rPr>
        <w:t>ПРЕДМЕТНЫЕ РЕЗУЛЬТАТЫ</w:t>
      </w:r>
    </w:p>
    <w:p w:rsidR="00EE754C" w:rsidRPr="00EE754C" w:rsidRDefault="00EE754C" w:rsidP="00EE754C">
      <w:pPr>
        <w:shd w:val="clear" w:color="auto" w:fill="FFFFFF"/>
        <w:spacing w:before="240" w:after="120" w:line="240" w:lineRule="atLeast"/>
        <w:outlineLvl w:val="1"/>
        <w:rPr>
          <w:rFonts w:ascii="LiberationSerif" w:eastAsia="Times New Roman" w:hAnsi="LiberationSerif" w:cs="Times New Roman"/>
          <w:b/>
          <w:bCs/>
          <w:caps/>
          <w:lang w:eastAsia="ru-RU"/>
        </w:rPr>
      </w:pPr>
      <w:r w:rsidRPr="00EE754C">
        <w:rPr>
          <w:rFonts w:ascii="LiberationSerif" w:eastAsia="Times New Roman" w:hAnsi="LiberationSerif" w:cs="Times New Roman"/>
          <w:b/>
          <w:bCs/>
          <w:caps/>
          <w:lang w:eastAsia="ru-RU"/>
        </w:rPr>
        <w:t>5 КЛАСС</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Приводить примеры географических объектов, процессов и явлений, изучаемых различными ветвями географической науки;</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приводить примеры методов исследования, применяемых в географии;</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 xml:space="preserve">выбирать источники географической информации (картографические, текстовые, видео и фотоизображения, </w:t>
      </w:r>
      <w:proofErr w:type="spellStart"/>
      <w:r w:rsidRPr="00EE754C">
        <w:rPr>
          <w:rFonts w:ascii="Times New Roman" w:eastAsia="Times New Roman" w:hAnsi="Times New Roman" w:cs="Times New Roman"/>
          <w:sz w:val="24"/>
          <w:szCs w:val="24"/>
          <w:lang w:eastAsia="ru-RU"/>
        </w:rPr>
        <w:t>интернет-ресурсы</w:t>
      </w:r>
      <w:proofErr w:type="spellEnd"/>
      <w:r w:rsidRPr="00EE754C">
        <w:rPr>
          <w:rFonts w:ascii="Times New Roman" w:eastAsia="Times New Roman" w:hAnsi="Times New Roman" w:cs="Times New Roman"/>
          <w:sz w:val="24"/>
          <w:szCs w:val="24"/>
          <w:lang w:eastAsia="ru-RU"/>
        </w:rPr>
        <w:t>), необходимые для изучения истории географических открытий и важнейших географических исследований современности;</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lastRenderedPageBreak/>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различать вклад великих путешественников в географическое изучение Земли;</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описывать и сравнивать маршруты их путешествий;</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 xml:space="preserve">находить в различных источниках информации (включая </w:t>
      </w:r>
      <w:proofErr w:type="spellStart"/>
      <w:r w:rsidRPr="00EE754C">
        <w:rPr>
          <w:rFonts w:ascii="Times New Roman" w:eastAsia="Times New Roman" w:hAnsi="Times New Roman" w:cs="Times New Roman"/>
          <w:sz w:val="24"/>
          <w:szCs w:val="24"/>
          <w:lang w:eastAsia="ru-RU"/>
        </w:rPr>
        <w:t>интернет-ресурсы</w:t>
      </w:r>
      <w:proofErr w:type="spellEnd"/>
      <w:r w:rsidRPr="00EE754C">
        <w:rPr>
          <w:rFonts w:ascii="Times New Roman" w:eastAsia="Times New Roman" w:hAnsi="Times New Roman" w:cs="Times New Roman"/>
          <w:sz w:val="24"/>
          <w:szCs w:val="24"/>
          <w:lang w:eastAsia="ru-RU"/>
        </w:rPr>
        <w:t>) факты, позволяющие оценить вклад российских путешественников и исследователей в развитие знаний о Земле;</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различать вклад великих путешественников в географическое изучение Земли;</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описывать и сравнивать маршруты их путешествий;</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 xml:space="preserve">находить в различных источниках информации (включая </w:t>
      </w:r>
      <w:proofErr w:type="spellStart"/>
      <w:r w:rsidRPr="00EE754C">
        <w:rPr>
          <w:rFonts w:ascii="Times New Roman" w:eastAsia="Times New Roman" w:hAnsi="Times New Roman" w:cs="Times New Roman"/>
          <w:sz w:val="24"/>
          <w:szCs w:val="24"/>
          <w:lang w:eastAsia="ru-RU"/>
        </w:rPr>
        <w:t>интернет-ресурсы</w:t>
      </w:r>
      <w:proofErr w:type="spellEnd"/>
      <w:r w:rsidRPr="00EE754C">
        <w:rPr>
          <w:rFonts w:ascii="Times New Roman" w:eastAsia="Times New Roman" w:hAnsi="Times New Roman" w:cs="Times New Roman"/>
          <w:sz w:val="24"/>
          <w:szCs w:val="24"/>
          <w:lang w:eastAsia="ru-RU"/>
        </w:rPr>
        <w:t>) факты, позволяющие оценить вклад российских путешественников и исследователей в развитие знаний о Земле;</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определять направления, расстояния по плану местности и по географическим картам, географические координаты по географическим картам;</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E754C">
        <w:rPr>
          <w:rFonts w:ascii="Times New Roman" w:eastAsia="Times New Roman" w:hAnsi="Times New Roman" w:cs="Times New Roman"/>
          <w:sz w:val="24"/>
          <w:szCs w:val="24"/>
          <w:lang w:eastAsia="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различать понятия «план местности» и «географическая карта», параллель» и «меридиан»;</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 приводить примеры влияния Солнца на мир живой и неживой природы;</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объяснять причины смены дня и ночи и времён года;</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lastRenderedPageBreak/>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 различать понятия «земная кора»; «ядро», «мантия»; «минерал» и «горная порода»;</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различать понятия «материковая» и «океаническая» земная кора;</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различать изученные минералы и горные породы, материковую и океаническую земную кору;</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показывать на карте и обозначать на контурной карте материки и океаны, крупные формы рельефа Земли;</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различать горы и равнины;</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классифицировать формы рельефа суши по высоте и по внешнему облику;</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называть причины землетрясений и вулканических извержений;</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E754C">
        <w:rPr>
          <w:rFonts w:ascii="Times New Roman" w:eastAsia="Times New Roman" w:hAnsi="Times New Roman" w:cs="Times New Roman"/>
          <w:sz w:val="24"/>
          <w:szCs w:val="24"/>
          <w:lang w:eastAsia="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применять понятия «эпицентр землетрясения» и «очаг землетрясения» для решения познавательных задач;</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 xml:space="preserve">распознавать проявления в окружающем мире внутренних и внешних процессов </w:t>
      </w:r>
      <w:proofErr w:type="spellStart"/>
      <w:r w:rsidRPr="00EE754C">
        <w:rPr>
          <w:rFonts w:ascii="Times New Roman" w:eastAsia="Times New Roman" w:hAnsi="Times New Roman" w:cs="Times New Roman"/>
          <w:sz w:val="24"/>
          <w:szCs w:val="24"/>
          <w:lang w:eastAsia="ru-RU"/>
        </w:rPr>
        <w:t>рельефообразования</w:t>
      </w:r>
      <w:proofErr w:type="spellEnd"/>
      <w:r w:rsidRPr="00EE754C">
        <w:rPr>
          <w:rFonts w:ascii="Times New Roman" w:eastAsia="Times New Roman" w:hAnsi="Times New Roman" w:cs="Times New Roman"/>
          <w:sz w:val="24"/>
          <w:szCs w:val="24"/>
          <w:lang w:eastAsia="ru-RU"/>
        </w:rPr>
        <w:t>: вулканизма, землетрясений; физического, химического и биологического видов выветривания;</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 классифицировать острова по происхождению;</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приводить примеры опасных природных явлений в литосфере и средств их предупреждения;</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приводить примеры изменений в литосфере в результате деятельности человека на примере своей местности, России и мира;</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lastRenderedPageBreak/>
        <w:t xml:space="preserve">приводить примеры действия внешних процессов </w:t>
      </w:r>
      <w:proofErr w:type="spellStart"/>
      <w:r w:rsidRPr="00EE754C">
        <w:rPr>
          <w:rFonts w:ascii="Times New Roman" w:eastAsia="Times New Roman" w:hAnsi="Times New Roman" w:cs="Times New Roman"/>
          <w:sz w:val="24"/>
          <w:szCs w:val="24"/>
          <w:lang w:eastAsia="ru-RU"/>
        </w:rPr>
        <w:t>рельефообразования</w:t>
      </w:r>
      <w:proofErr w:type="spellEnd"/>
      <w:r w:rsidRPr="00EE754C">
        <w:rPr>
          <w:rFonts w:ascii="Times New Roman" w:eastAsia="Times New Roman" w:hAnsi="Times New Roman" w:cs="Times New Roman"/>
          <w:sz w:val="24"/>
          <w:szCs w:val="24"/>
          <w:lang w:eastAsia="ru-RU"/>
        </w:rPr>
        <w:t xml:space="preserve"> и наличия полезных ископаемых в своей местности;</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EE754C" w:rsidRPr="00EE754C" w:rsidRDefault="00EE754C" w:rsidP="00EE754C">
      <w:pPr>
        <w:shd w:val="clear" w:color="auto" w:fill="FFFFFF"/>
        <w:spacing w:before="240" w:after="120" w:line="240" w:lineRule="atLeast"/>
        <w:outlineLvl w:val="1"/>
        <w:rPr>
          <w:rFonts w:ascii="LiberationSerif" w:eastAsia="Times New Roman" w:hAnsi="LiberationSerif" w:cs="Times New Roman"/>
          <w:b/>
          <w:bCs/>
          <w:caps/>
          <w:lang w:eastAsia="ru-RU"/>
        </w:rPr>
      </w:pPr>
      <w:r w:rsidRPr="00EE754C">
        <w:rPr>
          <w:rFonts w:ascii="LiberationSerif" w:eastAsia="Times New Roman" w:hAnsi="LiberationSerif" w:cs="Times New Roman"/>
          <w:b/>
          <w:bCs/>
          <w:caps/>
          <w:lang w:eastAsia="ru-RU"/>
        </w:rPr>
        <w:t>6 КЛАСС</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приводить примеры опасных природных явлений в геосферах и средств их предупреждения;</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сравнивать инструментарий (способы) получения географической информации на разных этапах географического изучения Земли;</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различать свойства вод отдельных частей Мирового океана;</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применять понятия «гидросфера», «круговорот воды», «цунами», «приливы и отливы» для решения учебных и (или) практико-ориентированных задач;</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E754C">
        <w:rPr>
          <w:rFonts w:ascii="Times New Roman" w:eastAsia="Times New Roman" w:hAnsi="Times New Roman" w:cs="Times New Roman"/>
          <w:sz w:val="24"/>
          <w:szCs w:val="24"/>
          <w:lang w:eastAsia="ru-RU"/>
        </w:rPr>
        <w:t>классифицировать объекты гидросферы (моря, озёра, реки, подземные воды, болота, ледники) по заданным признакам;</w:t>
      </w:r>
      <w:proofErr w:type="gramEnd"/>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различать питание и режим рек;</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сравнивать реки по заданным признакам;</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различать понятия «грунтовые, межпластовые и артезианские воды» и применять их для решения учебных и (или) практико-ориентированных задач;</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устанавливать причинно-следственные связи между питанием, режимом реки и климатом на территории речного бассейна;</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lastRenderedPageBreak/>
        <w:t>приводить примеры районов распространения многолетней мерзлоты;</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называть причины образования цунами, приливов и отливов;</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описывать состав, строение атмосферы;</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различать свойства воздуха; климаты Земли; климатообразующие факторы;</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различать виды атмосферных осадков;</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различать понятия «бризы» и «муссоны»;</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различать понятия «погода» и «климат»;</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различать понятия «атмосфера», «тропосфера», «стратосфера», «верхние слои атмосферы»;</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lastRenderedPageBreak/>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E754C">
        <w:rPr>
          <w:rFonts w:ascii="Times New Roman" w:eastAsia="Times New Roman" w:hAnsi="Times New Roman" w:cs="Times New Roman"/>
          <w:sz w:val="24"/>
          <w:szCs w:val="24"/>
          <w:lang w:eastAsia="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называть границы биосферы;</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приводить примеры приспособления живых организмов к среде обитания в разных природных зонах;</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различать растительный и животный мир разных территорий Земли;</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объяснять взаимосвязи компонентов природы в природно-территориальном комплексе;</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сравнивать особенности растительного и животного мира в различных природных зонах;</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применять понятия «почва», «плодородие почв», «природный комплекс», «природно-территориальный комплекс», «круговорот веще</w:t>
      </w:r>
      <w:proofErr w:type="gramStart"/>
      <w:r w:rsidRPr="00EE754C">
        <w:rPr>
          <w:rFonts w:ascii="Times New Roman" w:eastAsia="Times New Roman" w:hAnsi="Times New Roman" w:cs="Times New Roman"/>
          <w:sz w:val="24"/>
          <w:szCs w:val="24"/>
          <w:lang w:eastAsia="ru-RU"/>
        </w:rPr>
        <w:t>ств в пр</w:t>
      </w:r>
      <w:proofErr w:type="gramEnd"/>
      <w:r w:rsidRPr="00EE754C">
        <w:rPr>
          <w:rFonts w:ascii="Times New Roman" w:eastAsia="Times New Roman" w:hAnsi="Times New Roman" w:cs="Times New Roman"/>
          <w:sz w:val="24"/>
          <w:szCs w:val="24"/>
          <w:lang w:eastAsia="ru-RU"/>
        </w:rPr>
        <w:t>ироде» для решения учебных и (или) практико-ориентированных задач;</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сравнивать плодородие почв в различных природных зонах;</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EE754C" w:rsidRPr="00EE754C" w:rsidRDefault="00EE754C" w:rsidP="00EE754C">
      <w:pPr>
        <w:shd w:val="clear" w:color="auto" w:fill="FFFFFF"/>
        <w:spacing w:before="240" w:after="120" w:line="240" w:lineRule="atLeast"/>
        <w:outlineLvl w:val="1"/>
        <w:rPr>
          <w:rFonts w:ascii="LiberationSerif" w:eastAsia="Times New Roman" w:hAnsi="LiberationSerif" w:cs="Times New Roman"/>
          <w:b/>
          <w:bCs/>
          <w:caps/>
          <w:lang w:eastAsia="ru-RU"/>
        </w:rPr>
      </w:pPr>
      <w:r w:rsidRPr="00EE754C">
        <w:rPr>
          <w:rFonts w:ascii="LiberationSerif" w:eastAsia="Times New Roman" w:hAnsi="LiberationSerif" w:cs="Times New Roman"/>
          <w:b/>
          <w:bCs/>
          <w:caps/>
          <w:lang w:eastAsia="ru-RU"/>
        </w:rPr>
        <w:t>7 КЛАСС</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называть: строение и свойства (целостность, зональность, ритмичность) географической оболочки;</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lastRenderedPageBreak/>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определять природные зоны по их существенным признакам на основе интеграции и интерпретации информации об особенностях их природы;</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различать изученные процессы и явления, происходящие в географической оболочке;</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приводить примеры изменений в геосферах в результате деятельности человека;</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описывать закономерности изменения в пространстве рельефа, климата, внутренних вод и органического мира;</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называть особенности географических процессов на границах литосферных плит с учётом характера взаимодействия и типа земной коры;</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устанавливать (используя географические карты) взаимосвязи между движением литосферных плит и размещением крупных форм рельефа;</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классифицировать воздушные массы Земли, типы климата по заданным показателям;</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объяснять образование тропических муссонов, пассатов тропических широт, западных ветров;</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E754C">
        <w:rPr>
          <w:rFonts w:ascii="Times New Roman" w:eastAsia="Times New Roman" w:hAnsi="Times New Roman" w:cs="Times New Roman"/>
          <w:sz w:val="24"/>
          <w:szCs w:val="24"/>
          <w:lang w:eastAsia="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 xml:space="preserve">описывать климат территории по </w:t>
      </w:r>
      <w:proofErr w:type="spellStart"/>
      <w:r w:rsidRPr="00EE754C">
        <w:rPr>
          <w:rFonts w:ascii="Times New Roman" w:eastAsia="Times New Roman" w:hAnsi="Times New Roman" w:cs="Times New Roman"/>
          <w:sz w:val="24"/>
          <w:szCs w:val="24"/>
          <w:lang w:eastAsia="ru-RU"/>
        </w:rPr>
        <w:t>климатограмме</w:t>
      </w:r>
      <w:proofErr w:type="spellEnd"/>
      <w:r w:rsidRPr="00EE754C">
        <w:rPr>
          <w:rFonts w:ascii="Times New Roman" w:eastAsia="Times New Roman" w:hAnsi="Times New Roman" w:cs="Times New Roman"/>
          <w:sz w:val="24"/>
          <w:szCs w:val="24"/>
          <w:lang w:eastAsia="ru-RU"/>
        </w:rPr>
        <w:t>;</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объяснять влияние климатообразующих факторов на климатические особенности территории;</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lastRenderedPageBreak/>
        <w:t>различать океанические течения;</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различать и сравнивать численность населения крупных стран мира;</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сравнивать плотность населения различных территорий;</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применять понятие «плотность населения» для решения учебных и (или) практико-ориентированных задач;</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различать городские и сельские поселения;</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приводить примеры крупнейших городов мира;</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приводить примеры мировых и национальных религий;</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проводить языковую классификацию народов;</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различать основные виды хозяйственной деятельности людей на различных территориях;</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определять страны по их существенным признакам;</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объяснять особенности природы, населения и хозяйства отдельных территорий;</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lastRenderedPageBreak/>
        <w:t>использовать знания о населении материков и стран для решения различных учебных и практико-ориентированных задач;</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приводить примеры взаимодействия природы и общества в пределах отдельных территорий;</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распознавать проявления глобальных проблем человечества (</w:t>
      </w:r>
      <w:proofErr w:type="gramStart"/>
      <w:r w:rsidRPr="00EE754C">
        <w:rPr>
          <w:rFonts w:ascii="Times New Roman" w:eastAsia="Times New Roman" w:hAnsi="Times New Roman" w:cs="Times New Roman"/>
          <w:sz w:val="24"/>
          <w:szCs w:val="24"/>
          <w:lang w:eastAsia="ru-RU"/>
        </w:rPr>
        <w:t>экологическая</w:t>
      </w:r>
      <w:proofErr w:type="gramEnd"/>
      <w:r w:rsidRPr="00EE754C">
        <w:rPr>
          <w:rFonts w:ascii="Times New Roman" w:eastAsia="Times New Roman" w:hAnsi="Times New Roman" w:cs="Times New Roman"/>
          <w:sz w:val="24"/>
          <w:szCs w:val="24"/>
          <w:lang w:eastAsia="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EE754C" w:rsidRPr="00EE754C" w:rsidRDefault="00EE754C" w:rsidP="00EE754C">
      <w:pPr>
        <w:shd w:val="clear" w:color="auto" w:fill="FFFFFF"/>
        <w:spacing w:before="240" w:after="120" w:line="240" w:lineRule="atLeast"/>
        <w:outlineLvl w:val="1"/>
        <w:rPr>
          <w:rFonts w:ascii="LiberationSerif" w:eastAsia="Times New Roman" w:hAnsi="LiberationSerif" w:cs="Times New Roman"/>
          <w:b/>
          <w:bCs/>
          <w:caps/>
          <w:lang w:eastAsia="ru-RU"/>
        </w:rPr>
      </w:pPr>
      <w:r w:rsidRPr="00EE754C">
        <w:rPr>
          <w:rFonts w:ascii="LiberationSerif" w:eastAsia="Times New Roman" w:hAnsi="LiberationSerif" w:cs="Times New Roman"/>
          <w:b/>
          <w:bCs/>
          <w:caps/>
          <w:lang w:eastAsia="ru-RU"/>
        </w:rPr>
        <w:t>8 КЛАСС</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Характеризовать основные этапы истории формирования и изучения территории России;</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характеризовать географическое положение России с использованием информации из различных источников;</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различать федеральные округа, крупные географические районы и макрорегионы России;</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приводить примеры субъектов Российской Федерации разных видов и показывать их на географической карте;</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оценивать влияние географического положения регионов России на особенности природы, жизнь и хозяйственную деятельность населения;</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lastRenderedPageBreak/>
        <w:t>оценивать степень благоприятности природных условий в пределах отдельных регионов страны;</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проводить классификацию природных ресурсов;</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распознавать типы природопользования;</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сравнивать особенности компонентов природы отдельных территорий страны;</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объяснять особенности компонентов природы отдельных территорий страны;</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использовать знания об особенностях компонентов природы Росс</w:t>
      </w:r>
      <w:proofErr w:type="gramStart"/>
      <w:r w:rsidRPr="00EE754C">
        <w:rPr>
          <w:rFonts w:ascii="Times New Roman" w:eastAsia="Times New Roman" w:hAnsi="Times New Roman" w:cs="Times New Roman"/>
          <w:sz w:val="24"/>
          <w:szCs w:val="24"/>
          <w:lang w:eastAsia="ru-RU"/>
        </w:rPr>
        <w:t>ии и её</w:t>
      </w:r>
      <w:proofErr w:type="gramEnd"/>
      <w:r w:rsidRPr="00EE754C">
        <w:rPr>
          <w:rFonts w:ascii="Times New Roman" w:eastAsia="Times New Roman" w:hAnsi="Times New Roman" w:cs="Times New Roman"/>
          <w:sz w:val="24"/>
          <w:szCs w:val="24"/>
          <w:lang w:eastAsia="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называть географические процессы и явления, определяющие особенности природы страны, отдельных регионов и своей местности;</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объяснять распространение по территории страны областей современного горообразования, землетрясений и вулканизма;</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применять понятия «плита», «щит», «</w:t>
      </w:r>
      <w:proofErr w:type="gramStart"/>
      <w:r w:rsidRPr="00EE754C">
        <w:rPr>
          <w:rFonts w:ascii="Times New Roman" w:eastAsia="Times New Roman" w:hAnsi="Times New Roman" w:cs="Times New Roman"/>
          <w:sz w:val="24"/>
          <w:szCs w:val="24"/>
          <w:lang w:eastAsia="ru-RU"/>
        </w:rPr>
        <w:t>моренный</w:t>
      </w:r>
      <w:proofErr w:type="gramEnd"/>
      <w:r w:rsidRPr="00EE754C">
        <w:rPr>
          <w:rFonts w:ascii="Times New Roman" w:eastAsia="Times New Roman" w:hAnsi="Times New Roman" w:cs="Times New Roman"/>
          <w:sz w:val="24"/>
          <w:szCs w:val="24"/>
          <w:lang w:eastAsia="ru-RU"/>
        </w:rPr>
        <w:t xml:space="preserve"> холм», «бараньи лбы», «бархан», «дюна» для решения учебных и (или) практико-ориентированных задач;</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lastRenderedPageBreak/>
        <w:t>различать понятия «испарение», «испаряемость», «коэффициент увлажнения»; использовать их для решения учебных и (или) практико-ориентированных задач;</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описывать и прогнозировать погоду территории по карте погоды;</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проводить классификацию типов климата и почв России;</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распознавать показатели, характеризующие состояние окружающей среды;</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приводить примеры мер безопасности, в том числе для экономики семьи, в случае природных стихийных бедствий и техногенных катастроф;</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приводить примеры рационального и нерационального природопользования;</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приводить примеры особо охраняемых природных территорий России и своего края, животных и растений, занесённых в Красную книгу России;</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приводить примеры адаптации человека к разнообразным природным условиям на территории страны;</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сравнивать показатели воспроизводства и качества населения России с мировыми показателями и показателями других стран;</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lastRenderedPageBreak/>
        <w:t>проводить классификацию населённых пунктов и регионов России по заданным основаниям;</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sidRPr="00EE754C">
        <w:rPr>
          <w:rFonts w:ascii="Times New Roman" w:eastAsia="Times New Roman" w:hAnsi="Times New Roman" w:cs="Times New Roman"/>
          <w:sz w:val="24"/>
          <w:szCs w:val="24"/>
          <w:lang w:eastAsia="ru-RU"/>
        </w:rPr>
        <w:t>о-</w:t>
      </w:r>
      <w:proofErr w:type="gramEnd"/>
      <w:r w:rsidRPr="00EE754C">
        <w:rPr>
          <w:rFonts w:ascii="Times New Roman" w:eastAsia="Times New Roman" w:hAnsi="Times New Roman" w:cs="Times New Roman"/>
          <w:sz w:val="24"/>
          <w:szCs w:val="24"/>
          <w:lang w:eastAsia="ru-RU"/>
        </w:rPr>
        <w:t xml:space="preserve"> ориентированных задач;</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EE754C" w:rsidRPr="00EE754C" w:rsidRDefault="00EE754C" w:rsidP="00EE754C">
      <w:pPr>
        <w:shd w:val="clear" w:color="auto" w:fill="FFFFFF"/>
        <w:spacing w:before="240" w:after="120" w:line="240" w:lineRule="atLeast"/>
        <w:outlineLvl w:val="1"/>
        <w:rPr>
          <w:rFonts w:ascii="LiberationSerif" w:eastAsia="Times New Roman" w:hAnsi="LiberationSerif" w:cs="Times New Roman"/>
          <w:b/>
          <w:bCs/>
          <w:caps/>
          <w:lang w:eastAsia="ru-RU"/>
        </w:rPr>
      </w:pPr>
      <w:r w:rsidRPr="00EE754C">
        <w:rPr>
          <w:rFonts w:ascii="LiberationSerif" w:eastAsia="Times New Roman" w:hAnsi="LiberationSerif" w:cs="Times New Roman"/>
          <w:b/>
          <w:bCs/>
          <w:caps/>
          <w:lang w:eastAsia="ru-RU"/>
        </w:rPr>
        <w:t>9 КЛАСС</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E754C">
        <w:rPr>
          <w:rFonts w:ascii="Times New Roman" w:eastAsia="Times New Roman" w:hAnsi="Times New Roman" w:cs="Times New Roman"/>
          <w:sz w:val="24"/>
          <w:szCs w:val="24"/>
          <w:lang w:eastAsia="ru-RU"/>
        </w:rPr>
        <w:t xml:space="preserve">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w:t>
      </w:r>
      <w:r w:rsidRPr="00EE754C">
        <w:rPr>
          <w:rFonts w:ascii="Times New Roman" w:eastAsia="Times New Roman" w:hAnsi="Times New Roman" w:cs="Times New Roman"/>
          <w:sz w:val="24"/>
          <w:szCs w:val="24"/>
          <w:lang w:eastAsia="ru-RU"/>
        </w:rPr>
        <w:lastRenderedPageBreak/>
        <w:t>«химико-лесной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различать территории опережающего развития (ТОР), Арктическую зону и зону Севера России;</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различать природно-ресурсный, человеческий и производственный капитал;</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различать виды транспорта и основные показатели их работы: грузооборот и пассажирооборот;</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lastRenderedPageBreak/>
        <w:t>использовать знания об особенностях компонентов природы Росс</w:t>
      </w:r>
      <w:proofErr w:type="gramStart"/>
      <w:r w:rsidRPr="00EE754C">
        <w:rPr>
          <w:rFonts w:ascii="Times New Roman" w:eastAsia="Times New Roman" w:hAnsi="Times New Roman" w:cs="Times New Roman"/>
          <w:sz w:val="24"/>
          <w:szCs w:val="24"/>
          <w:lang w:eastAsia="ru-RU"/>
        </w:rPr>
        <w:t>ии и её</w:t>
      </w:r>
      <w:proofErr w:type="gramEnd"/>
      <w:r w:rsidRPr="00EE754C">
        <w:rPr>
          <w:rFonts w:ascii="Times New Roman" w:eastAsia="Times New Roman" w:hAnsi="Times New Roman" w:cs="Times New Roman"/>
          <w:sz w:val="24"/>
          <w:szCs w:val="24"/>
          <w:lang w:eastAsia="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объяснять географические различия населения и хозяйства территорий крупных регионов страны;</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приводить примеры объектов Всемирного наследия ЮНЕСКО и описывать их местоположение на географической карте;</w:t>
      </w:r>
    </w:p>
    <w:p w:rsidR="00EE754C" w:rsidRPr="00EE754C" w:rsidRDefault="00EE754C" w:rsidP="00EE754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E754C">
        <w:rPr>
          <w:rFonts w:ascii="Times New Roman" w:eastAsia="Times New Roman" w:hAnsi="Times New Roman" w:cs="Times New Roman"/>
          <w:sz w:val="24"/>
          <w:szCs w:val="24"/>
          <w:lang w:eastAsia="ru-RU"/>
        </w:rPr>
        <w:t>характеризовать место и роль России в мировом хозяйстве.</w:t>
      </w:r>
    </w:p>
    <w:p w:rsidR="00EE754C" w:rsidRPr="00EE754C" w:rsidRDefault="00EE754C" w:rsidP="00EE754C">
      <w:pPr>
        <w:pBdr>
          <w:bottom w:val="single" w:sz="6" w:space="5" w:color="000000"/>
        </w:pBdr>
        <w:shd w:val="clear" w:color="auto" w:fill="FFFFFF"/>
        <w:spacing w:before="100" w:beforeAutospacing="1" w:after="240" w:line="240" w:lineRule="atLeast"/>
        <w:contextualSpacing/>
        <w:outlineLvl w:val="0"/>
        <w:rPr>
          <w:rFonts w:ascii="LiberationSerif" w:eastAsia="Times New Roman" w:hAnsi="LiberationSerif" w:cs="Times New Roman"/>
          <w:b/>
          <w:bCs/>
          <w:caps/>
          <w:kern w:val="36"/>
          <w:sz w:val="24"/>
          <w:szCs w:val="24"/>
          <w:lang w:val="en-US" w:eastAsia="ru-RU"/>
        </w:rPr>
      </w:pPr>
      <w:r w:rsidRPr="00EE754C">
        <w:rPr>
          <w:rFonts w:ascii="LiberationSerif" w:eastAsia="Times New Roman" w:hAnsi="LiberationSerif" w:cs="Times New Roman"/>
          <w:b/>
          <w:bCs/>
          <w:caps/>
          <w:kern w:val="36"/>
          <w:sz w:val="24"/>
          <w:szCs w:val="24"/>
          <w:lang w:val="en-US" w:eastAsia="ru-RU"/>
        </w:rPr>
        <w:t>ТЕМАТИЧЕСКОЕ ПЛАНИРОВАНИЕ </w:t>
      </w:r>
    </w:p>
    <w:p w:rsidR="00EE754C" w:rsidRPr="00EE754C" w:rsidRDefault="00EE754C" w:rsidP="00EE754C">
      <w:pPr>
        <w:shd w:val="clear" w:color="auto" w:fill="FFFFFF"/>
        <w:spacing w:before="240" w:after="120" w:line="240" w:lineRule="atLeast"/>
        <w:contextualSpacing/>
        <w:outlineLvl w:val="1"/>
        <w:rPr>
          <w:rFonts w:ascii="LiberationSerif" w:eastAsia="Times New Roman" w:hAnsi="LiberationSerif" w:cs="Times New Roman"/>
          <w:b/>
          <w:bCs/>
          <w:caps/>
          <w:lang w:val="en-US" w:eastAsia="ru-RU"/>
        </w:rPr>
      </w:pPr>
      <w:r w:rsidRPr="00EE754C">
        <w:rPr>
          <w:rFonts w:ascii="LiberationSerif" w:eastAsia="Times New Roman" w:hAnsi="LiberationSerif" w:cs="Times New Roman"/>
          <w:b/>
          <w:bCs/>
          <w:caps/>
          <w:lang w:val="en-US" w:eastAsia="ru-RU"/>
        </w:rPr>
        <w:t>5 КЛАСС</w:t>
      </w:r>
    </w:p>
    <w:tbl>
      <w:tblPr>
        <w:tblW w:w="0" w:type="auto"/>
        <w:tblInd w:w="6" w:type="dxa"/>
        <w:tblLayout w:type="fixed"/>
        <w:tblLook w:val="04A0" w:firstRow="1" w:lastRow="0" w:firstColumn="1" w:lastColumn="0" w:noHBand="0" w:noVBand="1"/>
      </w:tblPr>
      <w:tblGrid>
        <w:gridCol w:w="396"/>
        <w:gridCol w:w="2270"/>
        <w:gridCol w:w="528"/>
        <w:gridCol w:w="1104"/>
        <w:gridCol w:w="1142"/>
        <w:gridCol w:w="864"/>
        <w:gridCol w:w="6436"/>
        <w:gridCol w:w="1080"/>
        <w:gridCol w:w="1682"/>
      </w:tblGrid>
      <w:tr w:rsidR="00EE754C" w:rsidRPr="00EE754C" w:rsidTr="00944B7D">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jc w:val="center"/>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w:t>
            </w:r>
            <w:r w:rsidRPr="00EE754C">
              <w:rPr>
                <w:rFonts w:ascii="Times New Roman" w:eastAsia="Calibri" w:hAnsi="Times New Roman" w:cs="Times New Roman"/>
                <w:sz w:val="20"/>
                <w:szCs w:val="20"/>
              </w:rPr>
              <w:br/>
            </w:r>
            <w:proofErr w:type="gramStart"/>
            <w:r w:rsidRPr="00EE754C">
              <w:rPr>
                <w:rFonts w:ascii="Times New Roman" w:eastAsia="Times New Roman" w:hAnsi="Times New Roman" w:cs="Times New Roman"/>
                <w:b/>
                <w:color w:val="000000"/>
                <w:w w:val="97"/>
                <w:sz w:val="20"/>
                <w:szCs w:val="20"/>
              </w:rPr>
              <w:t>п</w:t>
            </w:r>
            <w:proofErr w:type="gramEnd"/>
            <w:r w:rsidRPr="00EE754C">
              <w:rPr>
                <w:rFonts w:ascii="Times New Roman" w:eastAsia="Times New Roman" w:hAnsi="Times New Roman" w:cs="Times New Roman"/>
                <w:b/>
                <w:color w:val="000000"/>
                <w:w w:val="97"/>
                <w:sz w:val="20"/>
                <w:szCs w:val="20"/>
              </w:rPr>
              <w:t>/п</w:t>
            </w:r>
          </w:p>
        </w:tc>
        <w:tc>
          <w:tcPr>
            <w:tcW w:w="227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ind w:right="288"/>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Количество часов</w:t>
            </w:r>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 xml:space="preserve">Дата </w:t>
            </w:r>
            <w:r w:rsidRPr="00EE754C">
              <w:rPr>
                <w:rFonts w:ascii="Times New Roman" w:eastAsia="Calibri" w:hAnsi="Times New Roman" w:cs="Times New Roman"/>
                <w:sz w:val="20"/>
                <w:szCs w:val="20"/>
              </w:rPr>
              <w:br/>
            </w:r>
            <w:r w:rsidRPr="00EE754C">
              <w:rPr>
                <w:rFonts w:ascii="Times New Roman" w:eastAsia="Times New Roman" w:hAnsi="Times New Roman" w:cs="Times New Roman"/>
                <w:b/>
                <w:color w:val="000000"/>
                <w:w w:val="97"/>
                <w:sz w:val="20"/>
                <w:szCs w:val="20"/>
              </w:rPr>
              <w:t>изучения</w:t>
            </w:r>
          </w:p>
        </w:tc>
        <w:tc>
          <w:tcPr>
            <w:tcW w:w="64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Виды деятельности</w:t>
            </w:r>
          </w:p>
        </w:tc>
        <w:tc>
          <w:tcPr>
            <w:tcW w:w="108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7" w:lineRule="auto"/>
              <w:ind w:right="288"/>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 xml:space="preserve">Виды, </w:t>
            </w:r>
            <w:r w:rsidRPr="00EE754C">
              <w:rPr>
                <w:rFonts w:ascii="Times New Roman" w:eastAsia="Calibri" w:hAnsi="Times New Roman" w:cs="Times New Roman"/>
                <w:sz w:val="20"/>
                <w:szCs w:val="20"/>
              </w:rPr>
              <w:br/>
            </w:r>
            <w:r w:rsidRPr="00EE754C">
              <w:rPr>
                <w:rFonts w:ascii="Times New Roman" w:eastAsia="Times New Roman" w:hAnsi="Times New Roman" w:cs="Times New Roman"/>
                <w:b/>
                <w:color w:val="000000"/>
                <w:w w:val="97"/>
                <w:sz w:val="20"/>
                <w:szCs w:val="20"/>
              </w:rPr>
              <w:t xml:space="preserve">формы </w:t>
            </w:r>
            <w:r w:rsidRPr="00EE754C">
              <w:rPr>
                <w:rFonts w:ascii="Times New Roman" w:eastAsia="Calibri" w:hAnsi="Times New Roman" w:cs="Times New Roman"/>
                <w:sz w:val="20"/>
                <w:szCs w:val="20"/>
              </w:rPr>
              <w:br/>
            </w:r>
            <w:r w:rsidRPr="00EE754C">
              <w:rPr>
                <w:rFonts w:ascii="Times New Roman" w:eastAsia="Times New Roman" w:hAnsi="Times New Roman" w:cs="Times New Roman"/>
                <w:b/>
                <w:color w:val="000000"/>
                <w:w w:val="97"/>
                <w:sz w:val="20"/>
                <w:szCs w:val="20"/>
              </w:rPr>
              <w:t>контроля</w:t>
            </w:r>
          </w:p>
        </w:tc>
        <w:tc>
          <w:tcPr>
            <w:tcW w:w="16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50" w:lineRule="auto"/>
              <w:ind w:right="288"/>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 xml:space="preserve">Электронные </w:t>
            </w:r>
            <w:r w:rsidRPr="00EE754C">
              <w:rPr>
                <w:rFonts w:ascii="Times New Roman" w:eastAsia="Calibri" w:hAnsi="Times New Roman" w:cs="Times New Roman"/>
                <w:sz w:val="20"/>
                <w:szCs w:val="20"/>
              </w:rPr>
              <w:br/>
            </w:r>
            <w:r w:rsidRPr="00EE754C">
              <w:rPr>
                <w:rFonts w:ascii="Times New Roman" w:eastAsia="Times New Roman" w:hAnsi="Times New Roman" w:cs="Times New Roman"/>
                <w:b/>
                <w:color w:val="000000"/>
                <w:w w:val="97"/>
                <w:sz w:val="20"/>
                <w:szCs w:val="20"/>
              </w:rPr>
              <w:t xml:space="preserve">(цифровые) </w:t>
            </w:r>
            <w:r w:rsidRPr="00EE754C">
              <w:rPr>
                <w:rFonts w:ascii="Times New Roman" w:eastAsia="Calibri" w:hAnsi="Times New Roman" w:cs="Times New Roman"/>
                <w:sz w:val="20"/>
                <w:szCs w:val="20"/>
              </w:rPr>
              <w:br/>
            </w:r>
            <w:r w:rsidRPr="00EE754C">
              <w:rPr>
                <w:rFonts w:ascii="Times New Roman" w:eastAsia="Times New Roman" w:hAnsi="Times New Roman" w:cs="Times New Roman"/>
                <w:b/>
                <w:color w:val="000000"/>
                <w:w w:val="97"/>
                <w:sz w:val="20"/>
                <w:szCs w:val="20"/>
              </w:rPr>
              <w:t>образовательные ресурсы</w:t>
            </w:r>
          </w:p>
        </w:tc>
      </w:tr>
      <w:tr w:rsidR="00EE754C" w:rsidRPr="00EE754C" w:rsidTr="00944B7D">
        <w:trPr>
          <w:trHeight w:hRule="exact" w:val="576"/>
        </w:trPr>
        <w:tc>
          <w:tcPr>
            <w:tcW w:w="396" w:type="dxa"/>
            <w:vMerge/>
            <w:tcBorders>
              <w:top w:val="single" w:sz="4" w:space="0" w:color="000000"/>
              <w:left w:val="single" w:sz="4" w:space="0" w:color="000000"/>
              <w:bottom w:val="single" w:sz="4" w:space="0" w:color="000000"/>
              <w:right w:val="single" w:sz="4" w:space="0" w:color="000000"/>
            </w:tcBorders>
          </w:tcPr>
          <w:p w:rsidR="00EE754C" w:rsidRPr="00EE754C" w:rsidRDefault="00EE754C" w:rsidP="00EE754C">
            <w:pPr>
              <w:rPr>
                <w:rFonts w:ascii="Times New Roman" w:eastAsia="Calibri" w:hAnsi="Times New Roman" w:cs="Times New Roman"/>
                <w:sz w:val="20"/>
                <w:szCs w:val="20"/>
              </w:rPr>
            </w:pPr>
          </w:p>
        </w:tc>
        <w:tc>
          <w:tcPr>
            <w:tcW w:w="2270" w:type="dxa"/>
            <w:vMerge/>
            <w:tcBorders>
              <w:top w:val="single" w:sz="4" w:space="0" w:color="000000"/>
              <w:left w:val="single" w:sz="4" w:space="0" w:color="000000"/>
              <w:bottom w:val="single" w:sz="4" w:space="0" w:color="000000"/>
              <w:right w:val="single" w:sz="4" w:space="0" w:color="000000"/>
            </w:tcBorders>
          </w:tcPr>
          <w:p w:rsidR="00EE754C" w:rsidRPr="00EE754C" w:rsidRDefault="00EE754C" w:rsidP="00EE754C">
            <w:pPr>
              <w:rPr>
                <w:rFonts w:ascii="Times New Roman" w:eastAsia="Calibri" w:hAnsi="Times New Roman" w:cs="Times New Roman"/>
                <w:sz w:val="20"/>
                <w:szCs w:val="20"/>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jc w:val="center"/>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практические работы</w:t>
            </w:r>
          </w:p>
        </w:tc>
        <w:tc>
          <w:tcPr>
            <w:tcW w:w="864" w:type="dxa"/>
            <w:vMerge/>
            <w:tcBorders>
              <w:top w:val="single" w:sz="4" w:space="0" w:color="000000"/>
              <w:left w:val="single" w:sz="4" w:space="0" w:color="000000"/>
              <w:bottom w:val="single" w:sz="4" w:space="0" w:color="000000"/>
              <w:right w:val="single" w:sz="4" w:space="0" w:color="000000"/>
            </w:tcBorders>
          </w:tcPr>
          <w:p w:rsidR="00EE754C" w:rsidRPr="00EE754C" w:rsidRDefault="00EE754C" w:rsidP="00EE754C">
            <w:pPr>
              <w:rPr>
                <w:rFonts w:ascii="Times New Roman" w:eastAsia="Calibri" w:hAnsi="Times New Roman" w:cs="Times New Roman"/>
                <w:sz w:val="20"/>
                <w:szCs w:val="20"/>
              </w:rPr>
            </w:pPr>
          </w:p>
        </w:tc>
        <w:tc>
          <w:tcPr>
            <w:tcW w:w="6436" w:type="dxa"/>
            <w:vMerge/>
            <w:tcBorders>
              <w:top w:val="single" w:sz="4" w:space="0" w:color="000000"/>
              <w:left w:val="single" w:sz="4" w:space="0" w:color="000000"/>
              <w:bottom w:val="single" w:sz="4" w:space="0" w:color="000000"/>
              <w:right w:val="single" w:sz="4" w:space="0" w:color="000000"/>
            </w:tcBorders>
          </w:tcPr>
          <w:p w:rsidR="00EE754C" w:rsidRPr="00EE754C" w:rsidRDefault="00EE754C" w:rsidP="00EE754C">
            <w:pPr>
              <w:rPr>
                <w:rFonts w:ascii="Times New Roman" w:eastAsia="Calibri" w:hAnsi="Times New Roman" w:cs="Times New Roman"/>
                <w:sz w:val="20"/>
                <w:szCs w:val="20"/>
              </w:rPr>
            </w:pPr>
          </w:p>
        </w:tc>
        <w:tc>
          <w:tcPr>
            <w:tcW w:w="1080" w:type="dxa"/>
            <w:vMerge/>
            <w:tcBorders>
              <w:top w:val="single" w:sz="4" w:space="0" w:color="000000"/>
              <w:left w:val="single" w:sz="4" w:space="0" w:color="000000"/>
              <w:bottom w:val="single" w:sz="4" w:space="0" w:color="000000"/>
              <w:right w:val="single" w:sz="4" w:space="0" w:color="000000"/>
            </w:tcBorders>
          </w:tcPr>
          <w:p w:rsidR="00EE754C" w:rsidRPr="00EE754C" w:rsidRDefault="00EE754C" w:rsidP="00EE754C">
            <w:pPr>
              <w:rPr>
                <w:rFonts w:ascii="Times New Roman" w:eastAsia="Calibri" w:hAnsi="Times New Roman" w:cs="Times New Roman"/>
                <w:sz w:val="20"/>
                <w:szCs w:val="20"/>
              </w:rPr>
            </w:pPr>
          </w:p>
        </w:tc>
        <w:tc>
          <w:tcPr>
            <w:tcW w:w="1682" w:type="dxa"/>
            <w:vMerge/>
            <w:tcBorders>
              <w:top w:val="single" w:sz="4" w:space="0" w:color="000000"/>
              <w:left w:val="single" w:sz="4" w:space="0" w:color="000000"/>
              <w:bottom w:val="single" w:sz="4" w:space="0" w:color="000000"/>
              <w:right w:val="single" w:sz="4" w:space="0" w:color="000000"/>
            </w:tcBorders>
          </w:tcPr>
          <w:p w:rsidR="00EE754C" w:rsidRPr="00EE754C" w:rsidRDefault="00EE754C" w:rsidP="00EE754C">
            <w:pPr>
              <w:rPr>
                <w:rFonts w:ascii="Times New Roman" w:eastAsia="Calibri" w:hAnsi="Times New Roman" w:cs="Times New Roman"/>
                <w:sz w:val="20"/>
                <w:szCs w:val="20"/>
              </w:rPr>
            </w:pPr>
          </w:p>
        </w:tc>
      </w:tr>
      <w:tr w:rsidR="00EE754C" w:rsidRPr="00EE754C" w:rsidTr="00944B7D">
        <w:trPr>
          <w:trHeight w:hRule="exact" w:val="35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Раздел 1. Географическое изучение Земли</w:t>
            </w:r>
          </w:p>
        </w:tc>
      </w:tr>
      <w:tr w:rsidR="00EE754C" w:rsidRPr="00EE754C" w:rsidTr="00944B7D">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1.1.</w:t>
            </w:r>
          </w:p>
        </w:tc>
        <w:tc>
          <w:tcPr>
            <w:tcW w:w="227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ind w:right="144"/>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Введение. География - наука о планете Земля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05.09.2022 26.09.2022</w:t>
            </w:r>
          </w:p>
        </w:tc>
        <w:tc>
          <w:tcPr>
            <w:tcW w:w="643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5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Приводить примеры географических объектов, процессов и явлений, изучаемых различными ветвями географической науки; приводить примеры методов исследований, применяемых в географии;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5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 xml:space="preserve">Устный </w:t>
            </w:r>
            <w:r w:rsidRPr="00EE754C">
              <w:rPr>
                <w:rFonts w:ascii="Times New Roman" w:eastAsia="Calibri" w:hAnsi="Times New Roman" w:cs="Times New Roman"/>
                <w:sz w:val="20"/>
                <w:szCs w:val="20"/>
              </w:rPr>
              <w:br/>
            </w:r>
            <w:r w:rsidRPr="00EE754C">
              <w:rPr>
                <w:rFonts w:ascii="Times New Roman" w:eastAsia="Times New Roman" w:hAnsi="Times New Roman" w:cs="Times New Roman"/>
                <w:color w:val="000000"/>
                <w:w w:val="97"/>
                <w:sz w:val="20"/>
                <w:szCs w:val="20"/>
              </w:rPr>
              <w:t xml:space="preserve">опрос; </w:t>
            </w:r>
            <w:r w:rsidRPr="00EE754C">
              <w:rPr>
                <w:rFonts w:ascii="Times New Roman" w:eastAsia="Calibri" w:hAnsi="Times New Roman" w:cs="Times New Roman"/>
                <w:sz w:val="20"/>
                <w:szCs w:val="20"/>
              </w:rPr>
              <w:br/>
            </w:r>
            <w:r w:rsidRPr="00EE754C">
              <w:rPr>
                <w:rFonts w:ascii="Times New Roman" w:eastAsia="Times New Roman" w:hAnsi="Times New Roman" w:cs="Times New Roman"/>
                <w:color w:val="000000"/>
                <w:w w:val="97"/>
                <w:sz w:val="20"/>
                <w:szCs w:val="20"/>
              </w:rPr>
              <w:t>Практическая работа;</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www.edgeo.ru</w:t>
            </w:r>
          </w:p>
        </w:tc>
      </w:tr>
      <w:tr w:rsidR="00EE754C" w:rsidRPr="00EE754C"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lastRenderedPageBreak/>
              <w:t>1.2.</w:t>
            </w:r>
          </w:p>
        </w:tc>
        <w:tc>
          <w:tcPr>
            <w:tcW w:w="227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ind w:right="432"/>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История географических открытий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03.10.2022 14.11.2022</w:t>
            </w:r>
          </w:p>
        </w:tc>
        <w:tc>
          <w:tcPr>
            <w:tcW w:w="643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ind w:right="144"/>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различать вклад путешественников в географическое изучение Земли описывать маршруты путешествий;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ind w:right="432"/>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 xml:space="preserve">Устный </w:t>
            </w:r>
            <w:r w:rsidRPr="00EE754C">
              <w:rPr>
                <w:rFonts w:ascii="Times New Roman" w:eastAsia="Calibri" w:hAnsi="Times New Roman" w:cs="Times New Roman"/>
                <w:sz w:val="20"/>
                <w:szCs w:val="20"/>
              </w:rPr>
              <w:br/>
            </w:r>
            <w:r w:rsidRPr="00EE754C">
              <w:rPr>
                <w:rFonts w:ascii="Times New Roman" w:eastAsia="Times New Roman" w:hAnsi="Times New Roman" w:cs="Times New Roman"/>
                <w:color w:val="000000"/>
                <w:w w:val="97"/>
                <w:sz w:val="20"/>
                <w:szCs w:val="20"/>
              </w:rPr>
              <w:t>опрос;</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proofErr w:type="spellStart"/>
            <w:r w:rsidRPr="00EE754C">
              <w:rPr>
                <w:rFonts w:ascii="Times New Roman" w:eastAsia="Times New Roman" w:hAnsi="Times New Roman" w:cs="Times New Roman"/>
                <w:color w:val="000000"/>
                <w:w w:val="97"/>
                <w:sz w:val="20"/>
                <w:szCs w:val="20"/>
              </w:rPr>
              <w:t>www</w:t>
            </w:r>
            <w:proofErr w:type="spellEnd"/>
            <w:r w:rsidRPr="00EE754C">
              <w:rPr>
                <w:rFonts w:ascii="Times New Roman" w:eastAsia="Times New Roman" w:hAnsi="Times New Roman" w:cs="Times New Roman"/>
                <w:color w:val="000000"/>
                <w:w w:val="97"/>
                <w:sz w:val="20"/>
                <w:szCs w:val="20"/>
              </w:rPr>
              <w:t xml:space="preserve">. </w:t>
            </w:r>
            <w:proofErr w:type="spellStart"/>
            <w:r w:rsidRPr="00EE754C">
              <w:rPr>
                <w:rFonts w:ascii="Times New Roman" w:eastAsia="Times New Roman" w:hAnsi="Times New Roman" w:cs="Times New Roman"/>
                <w:color w:val="000000"/>
                <w:w w:val="97"/>
                <w:sz w:val="20"/>
                <w:szCs w:val="20"/>
              </w:rPr>
              <w:t>edgeo</w:t>
            </w:r>
            <w:proofErr w:type="spellEnd"/>
            <w:r w:rsidRPr="00EE754C">
              <w:rPr>
                <w:rFonts w:ascii="Times New Roman" w:eastAsia="Times New Roman" w:hAnsi="Times New Roman" w:cs="Times New Roman"/>
                <w:color w:val="000000"/>
                <w:w w:val="97"/>
                <w:sz w:val="20"/>
                <w:szCs w:val="20"/>
              </w:rPr>
              <w:t xml:space="preserve"> o.ru</w:t>
            </w:r>
          </w:p>
        </w:tc>
      </w:tr>
      <w:tr w:rsidR="00EE754C" w:rsidRPr="00EE754C" w:rsidTr="00944B7D">
        <w:trPr>
          <w:trHeight w:hRule="exact" w:val="348"/>
        </w:trPr>
        <w:tc>
          <w:tcPr>
            <w:tcW w:w="266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9</w:t>
            </w:r>
          </w:p>
        </w:tc>
        <w:tc>
          <w:tcPr>
            <w:tcW w:w="1230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rPr>
                <w:rFonts w:ascii="Times New Roman" w:eastAsia="Calibri" w:hAnsi="Times New Roman" w:cs="Times New Roman"/>
                <w:sz w:val="20"/>
                <w:szCs w:val="20"/>
              </w:rPr>
            </w:pPr>
          </w:p>
        </w:tc>
      </w:tr>
      <w:tr w:rsidR="00EE754C" w:rsidRPr="00EE754C" w:rsidTr="00944B7D">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Раздел 2. Изображения земной поверхности</w:t>
            </w:r>
          </w:p>
        </w:tc>
      </w:tr>
      <w:tr w:rsidR="00EE754C" w:rsidRPr="00EE754C" w:rsidTr="00944B7D">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2.1.</w:t>
            </w:r>
          </w:p>
        </w:tc>
        <w:tc>
          <w:tcPr>
            <w:tcW w:w="227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Планы местности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28.11.2022 19.12.2022</w:t>
            </w:r>
          </w:p>
        </w:tc>
        <w:tc>
          <w:tcPr>
            <w:tcW w:w="643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7" w:lineRule="auto"/>
              <w:ind w:right="2016"/>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 xml:space="preserve">применять понятия план местности; </w:t>
            </w:r>
            <w:r w:rsidRPr="00EE754C">
              <w:rPr>
                <w:rFonts w:ascii="Times New Roman" w:eastAsia="Calibri" w:hAnsi="Times New Roman" w:cs="Times New Roman"/>
                <w:sz w:val="20"/>
                <w:szCs w:val="20"/>
              </w:rPr>
              <w:br/>
            </w:r>
            <w:r w:rsidRPr="00EE754C">
              <w:rPr>
                <w:rFonts w:ascii="Times New Roman" w:eastAsia="Times New Roman" w:hAnsi="Times New Roman" w:cs="Times New Roman"/>
                <w:color w:val="000000"/>
                <w:w w:val="97"/>
                <w:sz w:val="20"/>
                <w:szCs w:val="20"/>
              </w:rPr>
              <w:t xml:space="preserve">ориентирование; </w:t>
            </w:r>
            <w:r w:rsidRPr="00EE754C">
              <w:rPr>
                <w:rFonts w:ascii="Times New Roman" w:eastAsia="Calibri" w:hAnsi="Times New Roman" w:cs="Times New Roman"/>
                <w:sz w:val="20"/>
                <w:szCs w:val="20"/>
              </w:rPr>
              <w:br/>
            </w:r>
            <w:r w:rsidRPr="00EE754C">
              <w:rPr>
                <w:rFonts w:ascii="Times New Roman" w:eastAsia="Times New Roman" w:hAnsi="Times New Roman" w:cs="Times New Roman"/>
                <w:color w:val="000000"/>
                <w:w w:val="97"/>
                <w:sz w:val="20"/>
                <w:szCs w:val="20"/>
              </w:rPr>
              <w:t>определять по плану расстояния между объектами на местности;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5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 xml:space="preserve">Устный </w:t>
            </w:r>
            <w:r w:rsidRPr="00EE754C">
              <w:rPr>
                <w:rFonts w:ascii="Times New Roman" w:eastAsia="Calibri" w:hAnsi="Times New Roman" w:cs="Times New Roman"/>
                <w:sz w:val="20"/>
                <w:szCs w:val="20"/>
              </w:rPr>
              <w:br/>
            </w:r>
            <w:r w:rsidRPr="00EE754C">
              <w:rPr>
                <w:rFonts w:ascii="Times New Roman" w:eastAsia="Times New Roman" w:hAnsi="Times New Roman" w:cs="Times New Roman"/>
                <w:color w:val="000000"/>
                <w:w w:val="97"/>
                <w:sz w:val="20"/>
                <w:szCs w:val="20"/>
              </w:rPr>
              <w:t xml:space="preserve">опрос; </w:t>
            </w:r>
            <w:r w:rsidRPr="00EE754C">
              <w:rPr>
                <w:rFonts w:ascii="Times New Roman" w:eastAsia="Calibri" w:hAnsi="Times New Roman" w:cs="Times New Roman"/>
                <w:sz w:val="20"/>
                <w:szCs w:val="20"/>
              </w:rPr>
              <w:br/>
            </w:r>
            <w:r w:rsidRPr="00EE754C">
              <w:rPr>
                <w:rFonts w:ascii="Times New Roman" w:eastAsia="Times New Roman" w:hAnsi="Times New Roman" w:cs="Times New Roman"/>
                <w:color w:val="000000"/>
                <w:w w:val="97"/>
                <w:sz w:val="20"/>
                <w:szCs w:val="20"/>
              </w:rPr>
              <w:t>Практическая работа;</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proofErr w:type="spellStart"/>
            <w:r w:rsidRPr="00EE754C">
              <w:rPr>
                <w:rFonts w:ascii="Times New Roman" w:eastAsia="Times New Roman" w:hAnsi="Times New Roman" w:cs="Times New Roman"/>
                <w:color w:val="000000"/>
                <w:w w:val="97"/>
                <w:sz w:val="20"/>
                <w:szCs w:val="20"/>
              </w:rPr>
              <w:t>www</w:t>
            </w:r>
            <w:proofErr w:type="spellEnd"/>
            <w:r w:rsidRPr="00EE754C">
              <w:rPr>
                <w:rFonts w:ascii="Times New Roman" w:eastAsia="Times New Roman" w:hAnsi="Times New Roman" w:cs="Times New Roman"/>
                <w:color w:val="000000"/>
                <w:w w:val="97"/>
                <w:sz w:val="20"/>
                <w:szCs w:val="20"/>
              </w:rPr>
              <w:t>. edgeo.ru</w:t>
            </w:r>
          </w:p>
        </w:tc>
      </w:tr>
      <w:tr w:rsidR="00EE754C" w:rsidRPr="00EE754C" w:rsidTr="00944B7D">
        <w:trPr>
          <w:trHeight w:hRule="exact" w:val="5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2.2.</w:t>
            </w:r>
          </w:p>
        </w:tc>
        <w:tc>
          <w:tcPr>
            <w:tcW w:w="227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Географические карты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09.01.2023 30.01.2023</w:t>
            </w:r>
          </w:p>
        </w:tc>
        <w:tc>
          <w:tcPr>
            <w:tcW w:w="643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ind w:right="144"/>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применять понятия «географическая карта», «параллель», «меридиан» для решения учебных и (или) практико-ориентированных задач;</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ind w:right="432"/>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 xml:space="preserve">Устный </w:t>
            </w:r>
            <w:r w:rsidRPr="00EE754C">
              <w:rPr>
                <w:rFonts w:ascii="Times New Roman" w:eastAsia="Calibri" w:hAnsi="Times New Roman" w:cs="Times New Roman"/>
                <w:sz w:val="20"/>
                <w:szCs w:val="20"/>
              </w:rPr>
              <w:br/>
            </w:r>
            <w:r w:rsidRPr="00EE754C">
              <w:rPr>
                <w:rFonts w:ascii="Times New Roman" w:eastAsia="Times New Roman" w:hAnsi="Times New Roman" w:cs="Times New Roman"/>
                <w:color w:val="000000"/>
                <w:w w:val="97"/>
                <w:sz w:val="20"/>
                <w:szCs w:val="20"/>
              </w:rPr>
              <w:t>опрос;</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proofErr w:type="spellStart"/>
            <w:r w:rsidRPr="00EE754C">
              <w:rPr>
                <w:rFonts w:ascii="Times New Roman" w:eastAsia="Times New Roman" w:hAnsi="Times New Roman" w:cs="Times New Roman"/>
                <w:color w:val="000000"/>
                <w:w w:val="97"/>
                <w:sz w:val="20"/>
                <w:szCs w:val="20"/>
              </w:rPr>
              <w:t>www</w:t>
            </w:r>
            <w:proofErr w:type="spellEnd"/>
            <w:r w:rsidRPr="00EE754C">
              <w:rPr>
                <w:rFonts w:ascii="Times New Roman" w:eastAsia="Times New Roman" w:hAnsi="Times New Roman" w:cs="Times New Roman"/>
                <w:color w:val="000000"/>
                <w:w w:val="97"/>
                <w:sz w:val="20"/>
                <w:szCs w:val="20"/>
              </w:rPr>
              <w:t>. edgeo.ru</w:t>
            </w:r>
          </w:p>
        </w:tc>
      </w:tr>
      <w:tr w:rsidR="00EE754C" w:rsidRPr="00EE754C" w:rsidTr="00944B7D">
        <w:trPr>
          <w:trHeight w:hRule="exact" w:val="348"/>
        </w:trPr>
        <w:tc>
          <w:tcPr>
            <w:tcW w:w="266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4</w:t>
            </w:r>
          </w:p>
        </w:tc>
        <w:tc>
          <w:tcPr>
            <w:tcW w:w="1230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rPr>
                <w:rFonts w:ascii="Times New Roman" w:eastAsia="Calibri" w:hAnsi="Times New Roman" w:cs="Times New Roman"/>
                <w:sz w:val="20"/>
                <w:szCs w:val="20"/>
              </w:rPr>
            </w:pPr>
          </w:p>
        </w:tc>
      </w:tr>
      <w:tr w:rsidR="00EE754C" w:rsidRPr="00EE754C" w:rsidTr="00944B7D">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Раздел 3. Земля - планета Солнечной системы</w:t>
            </w:r>
          </w:p>
        </w:tc>
      </w:tr>
      <w:tr w:rsidR="00EE754C" w:rsidRPr="00EE754C" w:rsidTr="00944B7D">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3.1.</w:t>
            </w:r>
          </w:p>
        </w:tc>
        <w:tc>
          <w:tcPr>
            <w:tcW w:w="227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ind w:right="288"/>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Земля - планета Солнечной системы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9</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06.02.2023 20.02.2023</w:t>
            </w:r>
          </w:p>
        </w:tc>
        <w:tc>
          <w:tcPr>
            <w:tcW w:w="643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50" w:lineRule="auto"/>
              <w:ind w:right="432"/>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 xml:space="preserve">объяснять смену времён года на Земле движением Земли вокруг Солнца и постоянным наклоном земной оси к плоскости орбиты; </w:t>
            </w:r>
            <w:r w:rsidRPr="00EE754C">
              <w:rPr>
                <w:rFonts w:ascii="Times New Roman" w:eastAsia="Calibri" w:hAnsi="Times New Roman" w:cs="Times New Roman"/>
                <w:sz w:val="20"/>
                <w:szCs w:val="20"/>
              </w:rPr>
              <w:br/>
            </w:r>
            <w:r w:rsidRPr="00EE754C">
              <w:rPr>
                <w:rFonts w:ascii="Times New Roman" w:eastAsia="Times New Roman" w:hAnsi="Times New Roman" w:cs="Times New Roman"/>
                <w:color w:val="000000"/>
                <w:w w:val="97"/>
                <w:sz w:val="20"/>
                <w:szCs w:val="20"/>
              </w:rPr>
              <w:t>смену времён года;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ind w:right="432"/>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 xml:space="preserve">Устный </w:t>
            </w:r>
            <w:r w:rsidRPr="00EE754C">
              <w:rPr>
                <w:rFonts w:ascii="Times New Roman" w:eastAsia="Calibri" w:hAnsi="Times New Roman" w:cs="Times New Roman"/>
                <w:sz w:val="20"/>
                <w:szCs w:val="20"/>
              </w:rPr>
              <w:br/>
            </w:r>
            <w:r w:rsidRPr="00EE754C">
              <w:rPr>
                <w:rFonts w:ascii="Times New Roman" w:eastAsia="Times New Roman" w:hAnsi="Times New Roman" w:cs="Times New Roman"/>
                <w:color w:val="000000"/>
                <w:w w:val="97"/>
                <w:sz w:val="20"/>
                <w:szCs w:val="20"/>
              </w:rPr>
              <w:t>опрос;</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proofErr w:type="spellStart"/>
            <w:r w:rsidRPr="00EE754C">
              <w:rPr>
                <w:rFonts w:ascii="Times New Roman" w:eastAsia="Times New Roman" w:hAnsi="Times New Roman" w:cs="Times New Roman"/>
                <w:color w:val="000000"/>
                <w:w w:val="97"/>
                <w:sz w:val="20"/>
                <w:szCs w:val="20"/>
              </w:rPr>
              <w:t>www</w:t>
            </w:r>
            <w:proofErr w:type="spellEnd"/>
            <w:r w:rsidRPr="00EE754C">
              <w:rPr>
                <w:rFonts w:ascii="Times New Roman" w:eastAsia="Times New Roman" w:hAnsi="Times New Roman" w:cs="Times New Roman"/>
                <w:color w:val="000000"/>
                <w:w w:val="97"/>
                <w:sz w:val="20"/>
                <w:szCs w:val="20"/>
              </w:rPr>
              <w:t>. edgeo.ru</w:t>
            </w:r>
          </w:p>
        </w:tc>
      </w:tr>
      <w:tr w:rsidR="00EE754C" w:rsidRPr="00EE754C" w:rsidTr="00944B7D">
        <w:trPr>
          <w:trHeight w:hRule="exact" w:val="348"/>
        </w:trPr>
        <w:tc>
          <w:tcPr>
            <w:tcW w:w="266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9</w:t>
            </w:r>
          </w:p>
        </w:tc>
        <w:tc>
          <w:tcPr>
            <w:tcW w:w="1230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rPr>
                <w:rFonts w:ascii="Times New Roman" w:eastAsia="Calibri" w:hAnsi="Times New Roman" w:cs="Times New Roman"/>
                <w:sz w:val="20"/>
                <w:szCs w:val="20"/>
              </w:rPr>
            </w:pPr>
          </w:p>
        </w:tc>
      </w:tr>
      <w:tr w:rsidR="00EE754C" w:rsidRPr="00EE754C" w:rsidTr="00944B7D">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Раздел 4. Оболочки Земли</w:t>
            </w:r>
          </w:p>
        </w:tc>
      </w:tr>
      <w:tr w:rsidR="00EE754C" w:rsidRPr="00EE754C"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4.1.</w:t>
            </w:r>
          </w:p>
        </w:tc>
        <w:tc>
          <w:tcPr>
            <w:tcW w:w="227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ind w:right="576"/>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Литосфера - каменная оболочка Земли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06.03.2023 27.03.2023</w:t>
            </w:r>
          </w:p>
        </w:tc>
        <w:tc>
          <w:tcPr>
            <w:tcW w:w="643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различать минералы и горные породы по их происхождению;</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ind w:right="432"/>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 xml:space="preserve">Устный </w:t>
            </w:r>
            <w:r w:rsidRPr="00EE754C">
              <w:rPr>
                <w:rFonts w:ascii="Times New Roman" w:eastAsia="Calibri" w:hAnsi="Times New Roman" w:cs="Times New Roman"/>
                <w:sz w:val="20"/>
                <w:szCs w:val="20"/>
              </w:rPr>
              <w:br/>
            </w:r>
            <w:r w:rsidRPr="00EE754C">
              <w:rPr>
                <w:rFonts w:ascii="Times New Roman" w:eastAsia="Times New Roman" w:hAnsi="Times New Roman" w:cs="Times New Roman"/>
                <w:color w:val="000000"/>
                <w:w w:val="97"/>
                <w:sz w:val="20"/>
                <w:szCs w:val="20"/>
              </w:rPr>
              <w:t>опрос;</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proofErr w:type="spellStart"/>
            <w:r w:rsidRPr="00EE754C">
              <w:rPr>
                <w:rFonts w:ascii="Times New Roman" w:eastAsia="Times New Roman" w:hAnsi="Times New Roman" w:cs="Times New Roman"/>
                <w:color w:val="000000"/>
                <w:w w:val="97"/>
                <w:sz w:val="20"/>
                <w:szCs w:val="20"/>
              </w:rPr>
              <w:t>www</w:t>
            </w:r>
            <w:proofErr w:type="spellEnd"/>
            <w:r w:rsidRPr="00EE754C">
              <w:rPr>
                <w:rFonts w:ascii="Times New Roman" w:eastAsia="Times New Roman" w:hAnsi="Times New Roman" w:cs="Times New Roman"/>
                <w:color w:val="000000"/>
                <w:w w:val="97"/>
                <w:sz w:val="20"/>
                <w:szCs w:val="20"/>
              </w:rPr>
              <w:t xml:space="preserve">. </w:t>
            </w:r>
            <w:proofErr w:type="spellStart"/>
            <w:r w:rsidRPr="00EE754C">
              <w:rPr>
                <w:rFonts w:ascii="Times New Roman" w:eastAsia="Times New Roman" w:hAnsi="Times New Roman" w:cs="Times New Roman"/>
                <w:color w:val="000000"/>
                <w:w w:val="97"/>
                <w:sz w:val="20"/>
                <w:szCs w:val="20"/>
              </w:rPr>
              <w:t>edgeo</w:t>
            </w:r>
            <w:proofErr w:type="spellEnd"/>
            <w:r w:rsidRPr="00EE754C">
              <w:rPr>
                <w:rFonts w:ascii="Times New Roman" w:eastAsia="Times New Roman" w:hAnsi="Times New Roman" w:cs="Times New Roman"/>
                <w:color w:val="000000"/>
                <w:w w:val="97"/>
                <w:sz w:val="20"/>
                <w:szCs w:val="20"/>
              </w:rPr>
              <w:t xml:space="preserve"> o.ru</w:t>
            </w:r>
          </w:p>
        </w:tc>
      </w:tr>
      <w:tr w:rsidR="00EE754C" w:rsidRPr="00EE754C" w:rsidTr="00944B7D">
        <w:trPr>
          <w:trHeight w:hRule="exact" w:val="348"/>
        </w:trPr>
        <w:tc>
          <w:tcPr>
            <w:tcW w:w="266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10</w:t>
            </w:r>
          </w:p>
        </w:tc>
        <w:tc>
          <w:tcPr>
            <w:tcW w:w="1230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rPr>
                <w:rFonts w:ascii="Times New Roman" w:eastAsia="Calibri" w:hAnsi="Times New Roman" w:cs="Times New Roman"/>
                <w:sz w:val="20"/>
                <w:szCs w:val="20"/>
              </w:rPr>
            </w:pPr>
          </w:p>
        </w:tc>
      </w:tr>
      <w:tr w:rsidR="00EE754C" w:rsidRPr="00EE754C" w:rsidTr="00944B7D">
        <w:trPr>
          <w:trHeight w:hRule="exact" w:val="35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Раздел 5. Заключение</w:t>
            </w:r>
          </w:p>
        </w:tc>
      </w:tr>
      <w:tr w:rsidR="00EE754C" w:rsidRPr="00EE754C" w:rsidTr="00944B7D">
        <w:trPr>
          <w:trHeight w:hRule="exact" w:val="99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5.1.</w:t>
            </w:r>
          </w:p>
        </w:tc>
        <w:tc>
          <w:tcPr>
            <w:tcW w:w="227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50" w:lineRule="auto"/>
              <w:ind w:right="288"/>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 xml:space="preserve">Практикум «Сезонные </w:t>
            </w:r>
            <w:r w:rsidRPr="00EE754C">
              <w:rPr>
                <w:rFonts w:ascii="Times New Roman" w:eastAsia="Calibri" w:hAnsi="Times New Roman" w:cs="Times New Roman"/>
                <w:sz w:val="20"/>
                <w:szCs w:val="20"/>
              </w:rPr>
              <w:br/>
            </w:r>
            <w:r w:rsidRPr="00EE754C">
              <w:rPr>
                <w:rFonts w:ascii="Times New Roman" w:eastAsia="Times New Roman" w:hAnsi="Times New Roman" w:cs="Times New Roman"/>
                <w:color w:val="000000"/>
                <w:w w:val="97"/>
                <w:sz w:val="20"/>
                <w:szCs w:val="20"/>
              </w:rPr>
              <w:t>изменения в природе своей местности»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17.04.2023 22.05.2023</w:t>
            </w:r>
          </w:p>
        </w:tc>
        <w:tc>
          <w:tcPr>
            <w:tcW w:w="643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ind w:right="288"/>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различать причины и следствия географических явлений Солнца на мир живой и неживой природы;</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5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 xml:space="preserve">Устный </w:t>
            </w:r>
            <w:r w:rsidRPr="00EE754C">
              <w:rPr>
                <w:rFonts w:ascii="Times New Roman" w:eastAsia="Calibri" w:hAnsi="Times New Roman" w:cs="Times New Roman"/>
                <w:sz w:val="20"/>
                <w:szCs w:val="20"/>
              </w:rPr>
              <w:br/>
            </w:r>
            <w:r w:rsidRPr="00EE754C">
              <w:rPr>
                <w:rFonts w:ascii="Times New Roman" w:eastAsia="Times New Roman" w:hAnsi="Times New Roman" w:cs="Times New Roman"/>
                <w:color w:val="000000"/>
                <w:w w:val="97"/>
                <w:sz w:val="20"/>
                <w:szCs w:val="20"/>
              </w:rPr>
              <w:t xml:space="preserve">опрос; </w:t>
            </w:r>
            <w:r w:rsidRPr="00EE754C">
              <w:rPr>
                <w:rFonts w:ascii="Times New Roman" w:eastAsia="Calibri" w:hAnsi="Times New Roman" w:cs="Times New Roman"/>
                <w:sz w:val="20"/>
                <w:szCs w:val="20"/>
              </w:rPr>
              <w:br/>
            </w:r>
            <w:r w:rsidRPr="00EE754C">
              <w:rPr>
                <w:rFonts w:ascii="Times New Roman" w:eastAsia="Times New Roman" w:hAnsi="Times New Roman" w:cs="Times New Roman"/>
                <w:color w:val="000000"/>
                <w:w w:val="97"/>
                <w:sz w:val="20"/>
                <w:szCs w:val="20"/>
              </w:rPr>
              <w:t>Практическая работа;</w:t>
            </w:r>
          </w:p>
        </w:tc>
        <w:tc>
          <w:tcPr>
            <w:tcW w:w="168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proofErr w:type="spellStart"/>
            <w:r w:rsidRPr="00EE754C">
              <w:rPr>
                <w:rFonts w:ascii="Times New Roman" w:eastAsia="Times New Roman" w:hAnsi="Times New Roman" w:cs="Times New Roman"/>
                <w:color w:val="000000"/>
                <w:w w:val="97"/>
                <w:sz w:val="20"/>
                <w:szCs w:val="20"/>
              </w:rPr>
              <w:t>www</w:t>
            </w:r>
            <w:proofErr w:type="spellEnd"/>
            <w:r w:rsidRPr="00EE754C">
              <w:rPr>
                <w:rFonts w:ascii="Times New Roman" w:eastAsia="Times New Roman" w:hAnsi="Times New Roman" w:cs="Times New Roman"/>
                <w:color w:val="000000"/>
                <w:w w:val="97"/>
                <w:sz w:val="20"/>
                <w:szCs w:val="20"/>
              </w:rPr>
              <w:t>. edgeo.ru</w:t>
            </w:r>
          </w:p>
        </w:tc>
      </w:tr>
      <w:tr w:rsidR="00EE754C" w:rsidRPr="00EE754C" w:rsidTr="00944B7D">
        <w:trPr>
          <w:trHeight w:hRule="exact" w:val="348"/>
        </w:trPr>
        <w:tc>
          <w:tcPr>
            <w:tcW w:w="266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w:t>
            </w:r>
          </w:p>
        </w:tc>
        <w:tc>
          <w:tcPr>
            <w:tcW w:w="1230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rPr>
                <w:rFonts w:ascii="Times New Roman" w:eastAsia="Calibri" w:hAnsi="Times New Roman" w:cs="Times New Roman"/>
                <w:sz w:val="20"/>
                <w:szCs w:val="20"/>
              </w:rPr>
            </w:pPr>
          </w:p>
        </w:tc>
      </w:tr>
      <w:tr w:rsidR="00EE754C" w:rsidRPr="00EE754C" w:rsidTr="00944B7D">
        <w:trPr>
          <w:trHeight w:hRule="exact" w:val="328"/>
        </w:trPr>
        <w:tc>
          <w:tcPr>
            <w:tcW w:w="266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w:t>
            </w:r>
          </w:p>
        </w:tc>
        <w:tc>
          <w:tcPr>
            <w:tcW w:w="1230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rPr>
                <w:rFonts w:ascii="Times New Roman" w:eastAsia="Calibri" w:hAnsi="Times New Roman" w:cs="Times New Roman"/>
                <w:sz w:val="20"/>
                <w:szCs w:val="20"/>
              </w:rPr>
            </w:pPr>
          </w:p>
        </w:tc>
      </w:tr>
      <w:tr w:rsidR="00EE754C" w:rsidRPr="00EE754C" w:rsidTr="00944B7D">
        <w:trPr>
          <w:trHeight w:hRule="exact" w:val="520"/>
        </w:trPr>
        <w:tc>
          <w:tcPr>
            <w:tcW w:w="266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34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3</w:t>
            </w:r>
          </w:p>
        </w:tc>
        <w:tc>
          <w:tcPr>
            <w:tcW w:w="10062"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rPr>
                <w:rFonts w:ascii="Times New Roman" w:eastAsia="Calibri" w:hAnsi="Times New Roman" w:cs="Times New Roman"/>
                <w:sz w:val="20"/>
                <w:szCs w:val="20"/>
              </w:rPr>
            </w:pPr>
          </w:p>
        </w:tc>
      </w:tr>
    </w:tbl>
    <w:p w:rsidR="00EE754C" w:rsidRPr="00EE754C" w:rsidRDefault="00EE754C" w:rsidP="00EE754C">
      <w:pPr>
        <w:shd w:val="clear" w:color="auto" w:fill="FFFFFF"/>
        <w:spacing w:line="240" w:lineRule="auto"/>
        <w:contextualSpacing/>
        <w:rPr>
          <w:rFonts w:ascii="Times New Roman" w:eastAsia="Times New Roman" w:hAnsi="Times New Roman" w:cs="Times New Roman"/>
          <w:sz w:val="20"/>
          <w:szCs w:val="20"/>
          <w:lang w:val="en-US" w:eastAsia="ru-RU"/>
        </w:rPr>
      </w:pPr>
      <w:r w:rsidRPr="00EE754C">
        <w:rPr>
          <w:rFonts w:ascii="Times New Roman" w:eastAsia="Times New Roman" w:hAnsi="Times New Roman" w:cs="Times New Roman"/>
          <w:sz w:val="20"/>
          <w:szCs w:val="20"/>
          <w:lang w:val="en-US" w:eastAsia="ru-RU"/>
        </w:rPr>
        <w:t> </w:t>
      </w:r>
    </w:p>
    <w:p w:rsidR="00EE754C" w:rsidRPr="00EE754C" w:rsidRDefault="00EE754C" w:rsidP="00EE754C">
      <w:pPr>
        <w:shd w:val="clear" w:color="auto" w:fill="FFFFFF"/>
        <w:spacing w:line="240" w:lineRule="auto"/>
        <w:contextualSpacing/>
        <w:rPr>
          <w:rFonts w:ascii="Times New Roman" w:eastAsia="Times New Roman" w:hAnsi="Times New Roman" w:cs="Times New Roman"/>
          <w:b/>
          <w:bCs/>
          <w:caps/>
          <w:sz w:val="20"/>
          <w:szCs w:val="20"/>
          <w:lang w:val="en-US" w:eastAsia="ru-RU"/>
        </w:rPr>
      </w:pPr>
      <w:r w:rsidRPr="00EE754C">
        <w:rPr>
          <w:rFonts w:ascii="Times New Roman" w:eastAsia="Times New Roman" w:hAnsi="Times New Roman" w:cs="Times New Roman"/>
          <w:b/>
          <w:bCs/>
          <w:caps/>
          <w:sz w:val="20"/>
          <w:szCs w:val="20"/>
          <w:lang w:val="en-US" w:eastAsia="ru-RU"/>
        </w:rPr>
        <w:t>6 КЛАСС</w:t>
      </w:r>
    </w:p>
    <w:tbl>
      <w:tblPr>
        <w:tblW w:w="0" w:type="auto"/>
        <w:tblInd w:w="6" w:type="dxa"/>
        <w:tblLayout w:type="fixed"/>
        <w:tblLook w:val="04A0" w:firstRow="1" w:lastRow="0" w:firstColumn="1" w:lastColumn="0" w:noHBand="0" w:noVBand="1"/>
      </w:tblPr>
      <w:tblGrid>
        <w:gridCol w:w="396"/>
        <w:gridCol w:w="2078"/>
        <w:gridCol w:w="528"/>
        <w:gridCol w:w="1104"/>
        <w:gridCol w:w="1140"/>
        <w:gridCol w:w="866"/>
        <w:gridCol w:w="5860"/>
        <w:gridCol w:w="1128"/>
        <w:gridCol w:w="2402"/>
      </w:tblGrid>
      <w:tr w:rsidR="00EE754C" w:rsidRPr="00EE754C" w:rsidTr="00944B7D">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jc w:val="center"/>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w:t>
            </w:r>
            <w:r w:rsidRPr="00EE754C">
              <w:rPr>
                <w:rFonts w:ascii="Times New Roman" w:eastAsia="Calibri" w:hAnsi="Times New Roman" w:cs="Times New Roman"/>
                <w:sz w:val="20"/>
                <w:szCs w:val="20"/>
              </w:rPr>
              <w:br/>
            </w:r>
            <w:proofErr w:type="gramStart"/>
            <w:r w:rsidRPr="00EE754C">
              <w:rPr>
                <w:rFonts w:ascii="Times New Roman" w:eastAsia="Times New Roman" w:hAnsi="Times New Roman" w:cs="Times New Roman"/>
                <w:b/>
                <w:color w:val="000000"/>
                <w:w w:val="97"/>
                <w:sz w:val="20"/>
                <w:szCs w:val="20"/>
              </w:rPr>
              <w:lastRenderedPageBreak/>
              <w:t>п</w:t>
            </w:r>
            <w:proofErr w:type="gramEnd"/>
            <w:r w:rsidRPr="00EE754C">
              <w:rPr>
                <w:rFonts w:ascii="Times New Roman" w:eastAsia="Times New Roman" w:hAnsi="Times New Roman" w:cs="Times New Roman"/>
                <w:b/>
                <w:color w:val="000000"/>
                <w:w w:val="97"/>
                <w:sz w:val="20"/>
                <w:szCs w:val="20"/>
              </w:rPr>
              <w:t>/п</w:t>
            </w:r>
          </w:p>
        </w:tc>
        <w:tc>
          <w:tcPr>
            <w:tcW w:w="207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ind w:right="144"/>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lastRenderedPageBreak/>
              <w:t xml:space="preserve">Наименование </w:t>
            </w:r>
            <w:r w:rsidRPr="00EE754C">
              <w:rPr>
                <w:rFonts w:ascii="Times New Roman" w:eastAsia="Times New Roman" w:hAnsi="Times New Roman" w:cs="Times New Roman"/>
                <w:b/>
                <w:color w:val="000000"/>
                <w:w w:val="97"/>
                <w:sz w:val="20"/>
                <w:szCs w:val="20"/>
              </w:rPr>
              <w:lastRenderedPageBreak/>
              <w:t>разделов и тем программы</w:t>
            </w:r>
          </w:p>
        </w:tc>
        <w:tc>
          <w:tcPr>
            <w:tcW w:w="27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lastRenderedPageBreak/>
              <w:t>Количество часов</w:t>
            </w:r>
          </w:p>
        </w:tc>
        <w:tc>
          <w:tcPr>
            <w:tcW w:w="8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 xml:space="preserve">Дата </w:t>
            </w:r>
            <w:r w:rsidRPr="00EE754C">
              <w:rPr>
                <w:rFonts w:ascii="Times New Roman" w:eastAsia="Calibri" w:hAnsi="Times New Roman" w:cs="Times New Roman"/>
                <w:sz w:val="20"/>
                <w:szCs w:val="20"/>
              </w:rPr>
              <w:br/>
            </w:r>
            <w:r w:rsidRPr="00EE754C">
              <w:rPr>
                <w:rFonts w:ascii="Times New Roman" w:eastAsia="Times New Roman" w:hAnsi="Times New Roman" w:cs="Times New Roman"/>
                <w:b/>
                <w:color w:val="000000"/>
                <w:w w:val="97"/>
                <w:sz w:val="20"/>
                <w:szCs w:val="20"/>
              </w:rPr>
              <w:lastRenderedPageBreak/>
              <w:t>изучения</w:t>
            </w:r>
          </w:p>
        </w:tc>
        <w:tc>
          <w:tcPr>
            <w:tcW w:w="586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lastRenderedPageBreak/>
              <w:t>Виды деятельности</w:t>
            </w:r>
          </w:p>
        </w:tc>
        <w:tc>
          <w:tcPr>
            <w:tcW w:w="112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 xml:space="preserve">Виды, </w:t>
            </w:r>
            <w:r w:rsidRPr="00EE754C">
              <w:rPr>
                <w:rFonts w:ascii="Times New Roman" w:eastAsia="Times New Roman" w:hAnsi="Times New Roman" w:cs="Times New Roman"/>
                <w:b/>
                <w:color w:val="000000"/>
                <w:w w:val="97"/>
                <w:sz w:val="20"/>
                <w:szCs w:val="20"/>
              </w:rPr>
              <w:lastRenderedPageBreak/>
              <w:t>формы контроля</w:t>
            </w:r>
          </w:p>
        </w:tc>
        <w:tc>
          <w:tcPr>
            <w:tcW w:w="240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ind w:right="432"/>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lastRenderedPageBreak/>
              <w:t xml:space="preserve">Электронные </w:t>
            </w:r>
            <w:r w:rsidRPr="00EE754C">
              <w:rPr>
                <w:rFonts w:ascii="Times New Roman" w:eastAsia="Times New Roman" w:hAnsi="Times New Roman" w:cs="Times New Roman"/>
                <w:b/>
                <w:color w:val="000000"/>
                <w:w w:val="97"/>
                <w:sz w:val="20"/>
                <w:szCs w:val="20"/>
              </w:rPr>
              <w:lastRenderedPageBreak/>
              <w:t>(цифровые) образовательные ресурсы</w:t>
            </w:r>
          </w:p>
        </w:tc>
      </w:tr>
      <w:tr w:rsidR="00EE754C" w:rsidRPr="00EE754C" w:rsidTr="00944B7D">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rsidR="00EE754C" w:rsidRPr="00EE754C" w:rsidRDefault="00EE754C" w:rsidP="00EE754C">
            <w:pPr>
              <w:rPr>
                <w:rFonts w:ascii="Times New Roman" w:eastAsia="Calibri" w:hAnsi="Times New Roman" w:cs="Times New Roman"/>
                <w:sz w:val="20"/>
                <w:szCs w:val="20"/>
              </w:rPr>
            </w:pPr>
          </w:p>
        </w:tc>
        <w:tc>
          <w:tcPr>
            <w:tcW w:w="1726" w:type="dxa"/>
            <w:vMerge/>
            <w:tcBorders>
              <w:top w:val="single" w:sz="4" w:space="0" w:color="000000"/>
              <w:left w:val="single" w:sz="4" w:space="0" w:color="000000"/>
              <w:bottom w:val="single" w:sz="4" w:space="0" w:color="000000"/>
              <w:right w:val="single" w:sz="4" w:space="0" w:color="000000"/>
            </w:tcBorders>
          </w:tcPr>
          <w:p w:rsidR="00EE754C" w:rsidRPr="00EE754C" w:rsidRDefault="00EE754C" w:rsidP="00EE754C">
            <w:pPr>
              <w:rPr>
                <w:rFonts w:ascii="Times New Roman" w:eastAsia="Calibri" w:hAnsi="Times New Roman" w:cs="Times New Roman"/>
                <w:sz w:val="20"/>
                <w:szCs w:val="20"/>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jc w:val="center"/>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EE754C" w:rsidRPr="00EE754C" w:rsidRDefault="00EE754C" w:rsidP="00EE754C">
            <w:pPr>
              <w:rPr>
                <w:rFonts w:ascii="Times New Roman" w:eastAsia="Calibri" w:hAnsi="Times New Roman" w:cs="Times New Roman"/>
                <w:sz w:val="20"/>
                <w:szCs w:val="20"/>
              </w:rPr>
            </w:pPr>
          </w:p>
        </w:tc>
        <w:tc>
          <w:tcPr>
            <w:tcW w:w="1726" w:type="dxa"/>
            <w:vMerge/>
            <w:tcBorders>
              <w:top w:val="single" w:sz="4" w:space="0" w:color="000000"/>
              <w:left w:val="single" w:sz="4" w:space="0" w:color="000000"/>
              <w:bottom w:val="single" w:sz="4" w:space="0" w:color="000000"/>
              <w:right w:val="single" w:sz="4" w:space="0" w:color="000000"/>
            </w:tcBorders>
          </w:tcPr>
          <w:p w:rsidR="00EE754C" w:rsidRPr="00EE754C" w:rsidRDefault="00EE754C" w:rsidP="00EE754C">
            <w:pPr>
              <w:rPr>
                <w:rFonts w:ascii="Times New Roman" w:eastAsia="Calibri" w:hAnsi="Times New Roman" w:cs="Times New Roman"/>
                <w:sz w:val="20"/>
                <w:szCs w:val="20"/>
              </w:rPr>
            </w:pPr>
          </w:p>
        </w:tc>
        <w:tc>
          <w:tcPr>
            <w:tcW w:w="1726" w:type="dxa"/>
            <w:vMerge/>
            <w:tcBorders>
              <w:top w:val="single" w:sz="4" w:space="0" w:color="000000"/>
              <w:left w:val="single" w:sz="4" w:space="0" w:color="000000"/>
              <w:bottom w:val="single" w:sz="4" w:space="0" w:color="000000"/>
              <w:right w:val="single" w:sz="4" w:space="0" w:color="000000"/>
            </w:tcBorders>
          </w:tcPr>
          <w:p w:rsidR="00EE754C" w:rsidRPr="00EE754C" w:rsidRDefault="00EE754C" w:rsidP="00EE754C">
            <w:pPr>
              <w:rPr>
                <w:rFonts w:ascii="Times New Roman" w:eastAsia="Calibri" w:hAnsi="Times New Roman" w:cs="Times New Roman"/>
                <w:sz w:val="20"/>
                <w:szCs w:val="20"/>
              </w:rPr>
            </w:pPr>
          </w:p>
        </w:tc>
        <w:tc>
          <w:tcPr>
            <w:tcW w:w="1726" w:type="dxa"/>
            <w:vMerge/>
            <w:tcBorders>
              <w:top w:val="single" w:sz="4" w:space="0" w:color="000000"/>
              <w:left w:val="single" w:sz="4" w:space="0" w:color="000000"/>
              <w:bottom w:val="single" w:sz="4" w:space="0" w:color="000000"/>
              <w:right w:val="single" w:sz="4" w:space="0" w:color="000000"/>
            </w:tcBorders>
          </w:tcPr>
          <w:p w:rsidR="00EE754C" w:rsidRPr="00EE754C" w:rsidRDefault="00EE754C" w:rsidP="00EE754C">
            <w:pPr>
              <w:rPr>
                <w:rFonts w:ascii="Times New Roman" w:eastAsia="Calibri" w:hAnsi="Times New Roman" w:cs="Times New Roman"/>
                <w:sz w:val="20"/>
                <w:szCs w:val="20"/>
              </w:rPr>
            </w:pPr>
          </w:p>
        </w:tc>
      </w:tr>
      <w:tr w:rsidR="00EE754C" w:rsidRPr="00EE754C" w:rsidTr="00944B7D">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lastRenderedPageBreak/>
              <w:t>Раздел 1. Оболочки Земли</w:t>
            </w:r>
          </w:p>
        </w:tc>
      </w:tr>
      <w:tr w:rsidR="00EE754C" w:rsidRPr="00EE754C" w:rsidTr="00944B7D">
        <w:trPr>
          <w:trHeight w:hRule="exact" w:val="5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80" w:after="0" w:line="230"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1.1.</w:t>
            </w:r>
          </w:p>
        </w:tc>
        <w:tc>
          <w:tcPr>
            <w:tcW w:w="207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80" w:after="0" w:line="245" w:lineRule="auto"/>
              <w:ind w:right="432"/>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Гидросфера — водная оболочка Земли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80"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9</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80"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80"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3</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80" w:after="0" w:line="230"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05.09.2022</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80"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Называть части гидросферы;</w:t>
            </w:r>
          </w:p>
        </w:tc>
        <w:tc>
          <w:tcPr>
            <w:tcW w:w="11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80" w:after="0" w:line="245" w:lineRule="auto"/>
              <w:ind w:right="432"/>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 xml:space="preserve">Устный </w:t>
            </w:r>
            <w:r w:rsidRPr="00EE754C">
              <w:rPr>
                <w:rFonts w:ascii="Times New Roman" w:eastAsia="Calibri" w:hAnsi="Times New Roman" w:cs="Times New Roman"/>
                <w:sz w:val="20"/>
                <w:szCs w:val="20"/>
              </w:rPr>
              <w:br/>
            </w:r>
            <w:r w:rsidRPr="00EE754C">
              <w:rPr>
                <w:rFonts w:ascii="Times New Roman" w:eastAsia="Times New Roman" w:hAnsi="Times New Roman" w:cs="Times New Roman"/>
                <w:color w:val="000000"/>
                <w:w w:val="97"/>
                <w:sz w:val="20"/>
                <w:szCs w:val="20"/>
              </w:rPr>
              <w:t>опрос;</w:t>
            </w:r>
          </w:p>
        </w:tc>
        <w:tc>
          <w:tcPr>
            <w:tcW w:w="240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80"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WWW.EDGEO.RU</w:t>
            </w:r>
          </w:p>
        </w:tc>
      </w:tr>
      <w:tr w:rsidR="00EE754C" w:rsidRPr="00EE754C"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1.2.</w:t>
            </w:r>
          </w:p>
        </w:tc>
        <w:tc>
          <w:tcPr>
            <w:tcW w:w="207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ind w:right="288"/>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 xml:space="preserve">Атмосфера — воздушная оболочка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2</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12.09.2022</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сравнивать свойства воздуха в разных частях атмосферы;</w:t>
            </w:r>
          </w:p>
        </w:tc>
        <w:tc>
          <w:tcPr>
            <w:tcW w:w="11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ind w:right="432"/>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 xml:space="preserve">Устный </w:t>
            </w:r>
            <w:r w:rsidRPr="00EE754C">
              <w:rPr>
                <w:rFonts w:ascii="Times New Roman" w:eastAsia="Calibri" w:hAnsi="Times New Roman" w:cs="Times New Roman"/>
                <w:sz w:val="20"/>
                <w:szCs w:val="20"/>
              </w:rPr>
              <w:br/>
            </w:r>
            <w:r w:rsidRPr="00EE754C">
              <w:rPr>
                <w:rFonts w:ascii="Times New Roman" w:eastAsia="Times New Roman" w:hAnsi="Times New Roman" w:cs="Times New Roman"/>
                <w:color w:val="000000"/>
                <w:w w:val="97"/>
                <w:sz w:val="20"/>
                <w:szCs w:val="20"/>
              </w:rPr>
              <w:t>опрос;</w:t>
            </w:r>
          </w:p>
        </w:tc>
        <w:tc>
          <w:tcPr>
            <w:tcW w:w="240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WWW.EDGEO.RU</w:t>
            </w:r>
          </w:p>
        </w:tc>
      </w:tr>
      <w:tr w:rsidR="00EE754C" w:rsidRPr="00EE754C"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1.3.</w:t>
            </w:r>
          </w:p>
        </w:tc>
        <w:tc>
          <w:tcPr>
            <w:tcW w:w="207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ind w:right="432"/>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Биосфера — оболочка жизни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3</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26.09.2022</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ind w:right="144"/>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находить и систематизировать информацию о состоянии окружающей среды своей местности (при выполнении практической работы № 1);</w:t>
            </w:r>
          </w:p>
        </w:tc>
        <w:tc>
          <w:tcPr>
            <w:tcW w:w="11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ind w:right="432"/>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 xml:space="preserve">Устный </w:t>
            </w:r>
            <w:r w:rsidRPr="00EE754C">
              <w:rPr>
                <w:rFonts w:ascii="Times New Roman" w:eastAsia="Calibri" w:hAnsi="Times New Roman" w:cs="Times New Roman"/>
                <w:sz w:val="20"/>
                <w:szCs w:val="20"/>
              </w:rPr>
              <w:br/>
            </w:r>
            <w:r w:rsidRPr="00EE754C">
              <w:rPr>
                <w:rFonts w:ascii="Times New Roman" w:eastAsia="Times New Roman" w:hAnsi="Times New Roman" w:cs="Times New Roman"/>
                <w:color w:val="000000"/>
                <w:w w:val="97"/>
                <w:sz w:val="20"/>
                <w:szCs w:val="20"/>
              </w:rPr>
              <w:t>опрос;</w:t>
            </w:r>
          </w:p>
        </w:tc>
        <w:tc>
          <w:tcPr>
            <w:tcW w:w="240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WWW.EDGEO.RU</w:t>
            </w:r>
          </w:p>
        </w:tc>
      </w:tr>
      <w:tr w:rsidR="00EE754C" w:rsidRPr="00EE754C" w:rsidTr="00944B7D">
        <w:trPr>
          <w:trHeight w:hRule="exact" w:val="348"/>
        </w:trPr>
        <w:tc>
          <w:tcPr>
            <w:tcW w:w="24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25</w:t>
            </w:r>
          </w:p>
        </w:tc>
        <w:tc>
          <w:tcPr>
            <w:tcW w:w="1250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rPr>
                <w:rFonts w:ascii="Times New Roman" w:eastAsia="Calibri" w:hAnsi="Times New Roman" w:cs="Times New Roman"/>
                <w:sz w:val="20"/>
                <w:szCs w:val="20"/>
              </w:rPr>
            </w:pPr>
          </w:p>
        </w:tc>
      </w:tr>
      <w:tr w:rsidR="00EE754C" w:rsidRPr="00EE754C" w:rsidTr="00944B7D">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Раздел 2. Заключение</w:t>
            </w:r>
          </w:p>
        </w:tc>
      </w:tr>
      <w:tr w:rsidR="00EE754C" w:rsidRPr="00EE754C"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2.1.</w:t>
            </w:r>
          </w:p>
        </w:tc>
        <w:tc>
          <w:tcPr>
            <w:tcW w:w="207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Природно-территориальные комплексы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14.11.2022</w:t>
            </w:r>
          </w:p>
        </w:tc>
        <w:tc>
          <w:tcPr>
            <w:tcW w:w="586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описывать круговороты вещества на Земле;</w:t>
            </w:r>
          </w:p>
        </w:tc>
        <w:tc>
          <w:tcPr>
            <w:tcW w:w="11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Тестирование;</w:t>
            </w:r>
          </w:p>
        </w:tc>
        <w:tc>
          <w:tcPr>
            <w:tcW w:w="240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WWW.EDGEO.RU</w:t>
            </w:r>
          </w:p>
        </w:tc>
      </w:tr>
      <w:tr w:rsidR="00EE754C" w:rsidRPr="00EE754C" w:rsidTr="00944B7D">
        <w:trPr>
          <w:trHeight w:hRule="exact" w:val="348"/>
        </w:trPr>
        <w:tc>
          <w:tcPr>
            <w:tcW w:w="24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4</w:t>
            </w:r>
          </w:p>
        </w:tc>
        <w:tc>
          <w:tcPr>
            <w:tcW w:w="1250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rPr>
                <w:rFonts w:ascii="Times New Roman" w:eastAsia="Calibri" w:hAnsi="Times New Roman" w:cs="Times New Roman"/>
                <w:sz w:val="20"/>
                <w:szCs w:val="20"/>
              </w:rPr>
            </w:pPr>
          </w:p>
        </w:tc>
      </w:tr>
      <w:tr w:rsidR="00EE754C" w:rsidRPr="00EE754C" w:rsidTr="00944B7D">
        <w:trPr>
          <w:trHeight w:hRule="exact" w:val="350"/>
        </w:trPr>
        <w:tc>
          <w:tcPr>
            <w:tcW w:w="2474"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Резервное время</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5</w:t>
            </w:r>
          </w:p>
        </w:tc>
        <w:tc>
          <w:tcPr>
            <w:tcW w:w="12500"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EE754C" w:rsidRPr="00EE754C" w:rsidRDefault="00EE754C" w:rsidP="00EE754C">
            <w:pPr>
              <w:rPr>
                <w:rFonts w:ascii="Times New Roman" w:eastAsia="Calibri" w:hAnsi="Times New Roman" w:cs="Times New Roman"/>
                <w:sz w:val="20"/>
                <w:szCs w:val="20"/>
              </w:rPr>
            </w:pPr>
          </w:p>
        </w:tc>
      </w:tr>
      <w:tr w:rsidR="00EE754C" w:rsidRPr="00EE754C" w:rsidTr="00944B7D">
        <w:trPr>
          <w:trHeight w:hRule="exact" w:val="520"/>
        </w:trPr>
        <w:tc>
          <w:tcPr>
            <w:tcW w:w="2474"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4" w:after="0" w:line="245" w:lineRule="auto"/>
              <w:ind w:right="144"/>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ОБЩЕЕ КОЛИЧЕСТВО ЧАСОВ ПО ПРОГРАММЕ</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4"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34</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4"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4"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9</w:t>
            </w:r>
          </w:p>
        </w:tc>
        <w:tc>
          <w:tcPr>
            <w:tcW w:w="10256" w:type="dxa"/>
            <w:gridSpan w:val="4"/>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rPr>
                <w:rFonts w:ascii="Times New Roman" w:eastAsia="Calibri" w:hAnsi="Times New Roman" w:cs="Times New Roman"/>
                <w:sz w:val="20"/>
                <w:szCs w:val="20"/>
              </w:rPr>
            </w:pPr>
          </w:p>
        </w:tc>
      </w:tr>
    </w:tbl>
    <w:p w:rsidR="00EE754C" w:rsidRPr="00EE754C" w:rsidRDefault="00EE754C" w:rsidP="00EE754C">
      <w:pPr>
        <w:shd w:val="clear" w:color="auto" w:fill="FFFFFF"/>
        <w:spacing w:line="240" w:lineRule="auto"/>
        <w:rPr>
          <w:rFonts w:ascii="Times New Roman" w:eastAsia="Times New Roman" w:hAnsi="Times New Roman" w:cs="Times New Roman"/>
          <w:sz w:val="20"/>
          <w:szCs w:val="20"/>
          <w:lang w:eastAsia="ru-RU"/>
        </w:rPr>
      </w:pPr>
    </w:p>
    <w:p w:rsidR="00EE754C" w:rsidRPr="00EE754C" w:rsidRDefault="00EE754C" w:rsidP="00EE754C">
      <w:pPr>
        <w:shd w:val="clear" w:color="auto" w:fill="FFFFFF"/>
        <w:spacing w:line="240" w:lineRule="auto"/>
        <w:rPr>
          <w:rFonts w:ascii="Times New Roman" w:eastAsia="Times New Roman" w:hAnsi="Times New Roman" w:cs="Times New Roman"/>
          <w:sz w:val="20"/>
          <w:szCs w:val="20"/>
          <w:lang w:eastAsia="ru-RU"/>
        </w:rPr>
      </w:pPr>
    </w:p>
    <w:p w:rsidR="00EE754C" w:rsidRPr="00EE754C" w:rsidRDefault="00EE754C" w:rsidP="00EE754C">
      <w:pPr>
        <w:shd w:val="clear" w:color="auto" w:fill="FFFFFF"/>
        <w:spacing w:before="240" w:line="240" w:lineRule="atLeast"/>
        <w:contextualSpacing/>
        <w:outlineLvl w:val="1"/>
        <w:rPr>
          <w:rFonts w:ascii="Times New Roman" w:eastAsia="Times New Roman" w:hAnsi="Times New Roman" w:cs="Times New Roman"/>
          <w:b/>
          <w:bCs/>
          <w:caps/>
          <w:sz w:val="20"/>
          <w:szCs w:val="20"/>
          <w:lang w:val="en-US" w:eastAsia="ru-RU"/>
        </w:rPr>
      </w:pPr>
      <w:r w:rsidRPr="00EE754C">
        <w:rPr>
          <w:rFonts w:ascii="Times New Roman" w:eastAsia="Times New Roman" w:hAnsi="Times New Roman" w:cs="Times New Roman"/>
          <w:b/>
          <w:bCs/>
          <w:caps/>
          <w:sz w:val="20"/>
          <w:szCs w:val="20"/>
          <w:lang w:val="en-US" w:eastAsia="ru-RU"/>
        </w:rPr>
        <w:t>7 КЛАСС</w:t>
      </w:r>
    </w:p>
    <w:tbl>
      <w:tblPr>
        <w:tblW w:w="0" w:type="auto"/>
        <w:tblInd w:w="6" w:type="dxa"/>
        <w:tblLayout w:type="fixed"/>
        <w:tblLook w:val="04A0" w:firstRow="1" w:lastRow="0" w:firstColumn="1" w:lastColumn="0" w:noHBand="0" w:noVBand="1"/>
      </w:tblPr>
      <w:tblGrid>
        <w:gridCol w:w="396"/>
        <w:gridCol w:w="1766"/>
        <w:gridCol w:w="528"/>
        <w:gridCol w:w="1104"/>
        <w:gridCol w:w="1140"/>
        <w:gridCol w:w="866"/>
        <w:gridCol w:w="6796"/>
        <w:gridCol w:w="1080"/>
        <w:gridCol w:w="1826"/>
      </w:tblGrid>
      <w:tr w:rsidR="00EE754C" w:rsidRPr="00EE754C" w:rsidTr="00944B7D">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jc w:val="center"/>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w:t>
            </w:r>
            <w:r w:rsidRPr="00EE754C">
              <w:rPr>
                <w:rFonts w:ascii="Times New Roman" w:eastAsia="Calibri" w:hAnsi="Times New Roman" w:cs="Times New Roman"/>
                <w:sz w:val="20"/>
                <w:szCs w:val="20"/>
              </w:rPr>
              <w:br/>
            </w:r>
            <w:proofErr w:type="gramStart"/>
            <w:r w:rsidRPr="00EE754C">
              <w:rPr>
                <w:rFonts w:ascii="Times New Roman" w:eastAsia="Times New Roman" w:hAnsi="Times New Roman" w:cs="Times New Roman"/>
                <w:b/>
                <w:color w:val="000000"/>
                <w:w w:val="97"/>
                <w:sz w:val="20"/>
                <w:szCs w:val="20"/>
              </w:rPr>
              <w:t>п</w:t>
            </w:r>
            <w:proofErr w:type="gramEnd"/>
            <w:r w:rsidRPr="00EE754C">
              <w:rPr>
                <w:rFonts w:ascii="Times New Roman" w:eastAsia="Times New Roman" w:hAnsi="Times New Roman" w:cs="Times New Roman"/>
                <w:b/>
                <w:color w:val="000000"/>
                <w:w w:val="97"/>
                <w:sz w:val="20"/>
                <w:szCs w:val="20"/>
              </w:rPr>
              <w:t>/п</w:t>
            </w:r>
          </w:p>
        </w:tc>
        <w:tc>
          <w:tcPr>
            <w:tcW w:w="17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7" w:lineRule="auto"/>
              <w:ind w:right="636"/>
              <w:jc w:val="both"/>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Количество часов</w:t>
            </w:r>
          </w:p>
        </w:tc>
        <w:tc>
          <w:tcPr>
            <w:tcW w:w="8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 xml:space="preserve">Дата </w:t>
            </w:r>
            <w:r w:rsidRPr="00EE754C">
              <w:rPr>
                <w:rFonts w:ascii="Times New Roman" w:eastAsia="Calibri" w:hAnsi="Times New Roman" w:cs="Times New Roman"/>
                <w:sz w:val="20"/>
                <w:szCs w:val="20"/>
              </w:rPr>
              <w:br/>
            </w:r>
            <w:r w:rsidRPr="00EE754C">
              <w:rPr>
                <w:rFonts w:ascii="Times New Roman" w:eastAsia="Times New Roman" w:hAnsi="Times New Roman" w:cs="Times New Roman"/>
                <w:b/>
                <w:color w:val="000000"/>
                <w:w w:val="97"/>
                <w:sz w:val="20"/>
                <w:szCs w:val="20"/>
              </w:rPr>
              <w:t>изучения</w:t>
            </w:r>
          </w:p>
        </w:tc>
        <w:tc>
          <w:tcPr>
            <w:tcW w:w="67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Виды деятельности</w:t>
            </w:r>
          </w:p>
        </w:tc>
        <w:tc>
          <w:tcPr>
            <w:tcW w:w="108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7" w:lineRule="auto"/>
              <w:ind w:right="288"/>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 xml:space="preserve">Виды, </w:t>
            </w:r>
            <w:r w:rsidRPr="00EE754C">
              <w:rPr>
                <w:rFonts w:ascii="Times New Roman" w:eastAsia="Calibri" w:hAnsi="Times New Roman" w:cs="Times New Roman"/>
                <w:sz w:val="20"/>
                <w:szCs w:val="20"/>
              </w:rPr>
              <w:br/>
            </w:r>
            <w:r w:rsidRPr="00EE754C">
              <w:rPr>
                <w:rFonts w:ascii="Times New Roman" w:eastAsia="Times New Roman" w:hAnsi="Times New Roman" w:cs="Times New Roman"/>
                <w:b/>
                <w:color w:val="000000"/>
                <w:w w:val="97"/>
                <w:sz w:val="20"/>
                <w:szCs w:val="20"/>
              </w:rPr>
              <w:t xml:space="preserve">формы </w:t>
            </w:r>
            <w:r w:rsidRPr="00EE754C">
              <w:rPr>
                <w:rFonts w:ascii="Times New Roman" w:eastAsia="Calibri" w:hAnsi="Times New Roman" w:cs="Times New Roman"/>
                <w:sz w:val="20"/>
                <w:szCs w:val="20"/>
              </w:rPr>
              <w:br/>
            </w:r>
            <w:r w:rsidRPr="00EE754C">
              <w:rPr>
                <w:rFonts w:ascii="Times New Roman" w:eastAsia="Times New Roman" w:hAnsi="Times New Roman" w:cs="Times New Roman"/>
                <w:b/>
                <w:color w:val="000000"/>
                <w:w w:val="97"/>
                <w:sz w:val="20"/>
                <w:szCs w:val="20"/>
              </w:rPr>
              <w:t>контроля</w:t>
            </w:r>
          </w:p>
        </w:tc>
        <w:tc>
          <w:tcPr>
            <w:tcW w:w="18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50" w:lineRule="auto"/>
              <w:ind w:right="432"/>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 xml:space="preserve">Электронные </w:t>
            </w:r>
            <w:r w:rsidRPr="00EE754C">
              <w:rPr>
                <w:rFonts w:ascii="Times New Roman" w:eastAsia="Calibri" w:hAnsi="Times New Roman" w:cs="Times New Roman"/>
                <w:sz w:val="20"/>
                <w:szCs w:val="20"/>
              </w:rPr>
              <w:br/>
            </w:r>
            <w:r w:rsidRPr="00EE754C">
              <w:rPr>
                <w:rFonts w:ascii="Times New Roman" w:eastAsia="Times New Roman" w:hAnsi="Times New Roman" w:cs="Times New Roman"/>
                <w:b/>
                <w:color w:val="000000"/>
                <w:w w:val="97"/>
                <w:sz w:val="20"/>
                <w:szCs w:val="20"/>
              </w:rPr>
              <w:t xml:space="preserve">(цифровые) </w:t>
            </w:r>
            <w:r w:rsidRPr="00EE754C">
              <w:rPr>
                <w:rFonts w:ascii="Times New Roman" w:eastAsia="Calibri" w:hAnsi="Times New Roman" w:cs="Times New Roman"/>
                <w:sz w:val="20"/>
                <w:szCs w:val="20"/>
              </w:rPr>
              <w:br/>
            </w:r>
            <w:r w:rsidRPr="00EE754C">
              <w:rPr>
                <w:rFonts w:ascii="Times New Roman" w:eastAsia="Times New Roman" w:hAnsi="Times New Roman" w:cs="Times New Roman"/>
                <w:b/>
                <w:color w:val="000000"/>
                <w:w w:val="97"/>
                <w:sz w:val="20"/>
                <w:szCs w:val="20"/>
              </w:rPr>
              <w:t>образовательные ресурсы</w:t>
            </w:r>
          </w:p>
        </w:tc>
      </w:tr>
      <w:tr w:rsidR="00EE754C" w:rsidRPr="00EE754C" w:rsidTr="00944B7D">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rsidR="00EE754C" w:rsidRPr="00EE754C" w:rsidRDefault="00EE754C" w:rsidP="00EE754C">
            <w:pPr>
              <w:rPr>
                <w:rFonts w:ascii="Times New Roman" w:eastAsia="Calibri" w:hAnsi="Times New Roman" w:cs="Times New Roman"/>
                <w:sz w:val="20"/>
                <w:szCs w:val="20"/>
              </w:rPr>
            </w:pPr>
          </w:p>
        </w:tc>
        <w:tc>
          <w:tcPr>
            <w:tcW w:w="1726" w:type="dxa"/>
            <w:vMerge/>
            <w:tcBorders>
              <w:top w:val="single" w:sz="4" w:space="0" w:color="000000"/>
              <w:left w:val="single" w:sz="4" w:space="0" w:color="000000"/>
              <w:bottom w:val="single" w:sz="4" w:space="0" w:color="000000"/>
              <w:right w:val="single" w:sz="4" w:space="0" w:color="000000"/>
            </w:tcBorders>
          </w:tcPr>
          <w:p w:rsidR="00EE754C" w:rsidRPr="00EE754C" w:rsidRDefault="00EE754C" w:rsidP="00EE754C">
            <w:pPr>
              <w:rPr>
                <w:rFonts w:ascii="Times New Roman" w:eastAsia="Calibri" w:hAnsi="Times New Roman" w:cs="Times New Roman"/>
                <w:sz w:val="20"/>
                <w:szCs w:val="20"/>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jc w:val="center"/>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EE754C" w:rsidRPr="00EE754C" w:rsidRDefault="00EE754C" w:rsidP="00EE754C">
            <w:pPr>
              <w:rPr>
                <w:rFonts w:ascii="Times New Roman" w:eastAsia="Calibri" w:hAnsi="Times New Roman" w:cs="Times New Roman"/>
                <w:sz w:val="20"/>
                <w:szCs w:val="20"/>
              </w:rPr>
            </w:pPr>
          </w:p>
        </w:tc>
        <w:tc>
          <w:tcPr>
            <w:tcW w:w="1726" w:type="dxa"/>
            <w:vMerge/>
            <w:tcBorders>
              <w:top w:val="single" w:sz="4" w:space="0" w:color="000000"/>
              <w:left w:val="single" w:sz="4" w:space="0" w:color="000000"/>
              <w:bottom w:val="single" w:sz="4" w:space="0" w:color="000000"/>
              <w:right w:val="single" w:sz="4" w:space="0" w:color="000000"/>
            </w:tcBorders>
          </w:tcPr>
          <w:p w:rsidR="00EE754C" w:rsidRPr="00EE754C" w:rsidRDefault="00EE754C" w:rsidP="00EE754C">
            <w:pPr>
              <w:rPr>
                <w:rFonts w:ascii="Times New Roman" w:eastAsia="Calibri" w:hAnsi="Times New Roman" w:cs="Times New Roman"/>
                <w:sz w:val="20"/>
                <w:szCs w:val="20"/>
              </w:rPr>
            </w:pPr>
          </w:p>
        </w:tc>
        <w:tc>
          <w:tcPr>
            <w:tcW w:w="1726" w:type="dxa"/>
            <w:vMerge/>
            <w:tcBorders>
              <w:top w:val="single" w:sz="4" w:space="0" w:color="000000"/>
              <w:left w:val="single" w:sz="4" w:space="0" w:color="000000"/>
              <w:bottom w:val="single" w:sz="4" w:space="0" w:color="000000"/>
              <w:right w:val="single" w:sz="4" w:space="0" w:color="000000"/>
            </w:tcBorders>
          </w:tcPr>
          <w:p w:rsidR="00EE754C" w:rsidRPr="00EE754C" w:rsidRDefault="00EE754C" w:rsidP="00EE754C">
            <w:pPr>
              <w:rPr>
                <w:rFonts w:ascii="Times New Roman" w:eastAsia="Calibri" w:hAnsi="Times New Roman" w:cs="Times New Roman"/>
                <w:sz w:val="20"/>
                <w:szCs w:val="20"/>
              </w:rPr>
            </w:pPr>
          </w:p>
        </w:tc>
        <w:tc>
          <w:tcPr>
            <w:tcW w:w="1726" w:type="dxa"/>
            <w:vMerge/>
            <w:tcBorders>
              <w:top w:val="single" w:sz="4" w:space="0" w:color="000000"/>
              <w:left w:val="single" w:sz="4" w:space="0" w:color="000000"/>
              <w:bottom w:val="single" w:sz="4" w:space="0" w:color="000000"/>
              <w:right w:val="single" w:sz="4" w:space="0" w:color="000000"/>
            </w:tcBorders>
          </w:tcPr>
          <w:p w:rsidR="00EE754C" w:rsidRPr="00EE754C" w:rsidRDefault="00EE754C" w:rsidP="00EE754C">
            <w:pPr>
              <w:rPr>
                <w:rFonts w:ascii="Times New Roman" w:eastAsia="Calibri" w:hAnsi="Times New Roman" w:cs="Times New Roman"/>
                <w:sz w:val="20"/>
                <w:szCs w:val="20"/>
              </w:rPr>
            </w:pPr>
          </w:p>
        </w:tc>
      </w:tr>
      <w:tr w:rsidR="00EE754C" w:rsidRPr="00EE754C" w:rsidTr="00944B7D">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Раздел 1. Главные закономерности природы Земли</w:t>
            </w:r>
          </w:p>
        </w:tc>
      </w:tr>
      <w:tr w:rsidR="00EE754C" w:rsidRPr="00EE754C" w:rsidTr="00944B7D">
        <w:trPr>
          <w:trHeight w:hRule="exact" w:val="542"/>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0"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1.1.</w:t>
            </w:r>
          </w:p>
        </w:tc>
        <w:tc>
          <w:tcPr>
            <w:tcW w:w="1766"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ind w:right="576"/>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Географическая оболочка</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4</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w:t>
            </w:r>
          </w:p>
        </w:tc>
        <w:tc>
          <w:tcPr>
            <w:tcW w:w="866"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06.09.2022 14.09.2022</w:t>
            </w:r>
          </w:p>
        </w:tc>
        <w:tc>
          <w:tcPr>
            <w:tcW w:w="6796"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ind w:right="144"/>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называть границы, строение и свойства (целостность, зональность, ритмичность) географической оболочки;</w:t>
            </w:r>
          </w:p>
        </w:tc>
        <w:tc>
          <w:tcPr>
            <w:tcW w:w="1080"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Практическая работа;</w:t>
            </w:r>
          </w:p>
        </w:tc>
        <w:tc>
          <w:tcPr>
            <w:tcW w:w="1826"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www.edgeo.ru</w:t>
            </w:r>
          </w:p>
        </w:tc>
      </w:tr>
      <w:tr w:rsidR="00EE754C" w:rsidRPr="00EE754C"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1.2.</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ind w:right="288"/>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Литосфера и рельеф Земли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2</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15.09.2022 19.09.2022</w:t>
            </w:r>
          </w:p>
        </w:tc>
        <w:tc>
          <w:tcPr>
            <w:tcW w:w="679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ind w:right="288"/>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объяснять пространственное распространение землетрясений и современного вулканизма (при выполнении практической работы № 2);</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Практическая работа;</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www.edgeo.ru</w:t>
            </w:r>
          </w:p>
        </w:tc>
      </w:tr>
      <w:tr w:rsidR="00EE754C" w:rsidRPr="00EE754C"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1.3.</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ind w:right="144"/>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Атмосфера и климаты Земли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2</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26.09.2022 03.10.2022</w:t>
            </w:r>
          </w:p>
        </w:tc>
        <w:tc>
          <w:tcPr>
            <w:tcW w:w="679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ind w:right="720"/>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Описывать закономерности изменений в пространстве поясов атмосферного давления и климатических поясов;</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Практическая работа;</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www.edgeo.ru</w:t>
            </w:r>
          </w:p>
        </w:tc>
      </w:tr>
      <w:tr w:rsidR="00EE754C" w:rsidRPr="00EE754C" w:rsidTr="00944B7D">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lastRenderedPageBreak/>
              <w:t>1.4.</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50" w:lineRule="auto"/>
              <w:ind w:right="432"/>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 xml:space="preserve">Мировой океан </w:t>
            </w:r>
            <w:proofErr w:type="gramStart"/>
            <w:r w:rsidRPr="00EE754C">
              <w:rPr>
                <w:rFonts w:ascii="Times New Roman" w:eastAsia="Times New Roman" w:hAnsi="Times New Roman" w:cs="Times New Roman"/>
                <w:color w:val="000000"/>
                <w:w w:val="97"/>
                <w:sz w:val="20"/>
                <w:szCs w:val="20"/>
              </w:rPr>
              <w:t>—о</w:t>
            </w:r>
            <w:proofErr w:type="gramEnd"/>
            <w:r w:rsidRPr="00EE754C">
              <w:rPr>
                <w:rFonts w:ascii="Times New Roman" w:eastAsia="Times New Roman" w:hAnsi="Times New Roman" w:cs="Times New Roman"/>
                <w:color w:val="000000"/>
                <w:w w:val="97"/>
                <w:sz w:val="20"/>
                <w:szCs w:val="20"/>
              </w:rPr>
              <w:t xml:space="preserve">сновная часть </w:t>
            </w:r>
            <w:r w:rsidRPr="00EE754C">
              <w:rPr>
                <w:rFonts w:ascii="Times New Roman" w:eastAsia="Calibri" w:hAnsi="Times New Roman" w:cs="Times New Roman"/>
                <w:sz w:val="20"/>
                <w:szCs w:val="20"/>
              </w:rPr>
              <w:br/>
            </w:r>
            <w:r w:rsidRPr="00EE754C">
              <w:rPr>
                <w:rFonts w:ascii="Times New Roman" w:eastAsia="Times New Roman" w:hAnsi="Times New Roman" w:cs="Times New Roman"/>
                <w:color w:val="000000"/>
                <w:w w:val="97"/>
                <w:sz w:val="20"/>
                <w:szCs w:val="20"/>
              </w:rPr>
              <w:t>гидросферы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11.11.2022 25.11.2022</w:t>
            </w:r>
          </w:p>
        </w:tc>
        <w:tc>
          <w:tcPr>
            <w:tcW w:w="679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ind w:right="144"/>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описывать по физической карте мира, карте океанов, глобусу географическое положение океанов Земли для решения учебных и (или) практико-ориентированных задач;</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Практическая работа;</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www.edgeo.ru</w:t>
            </w:r>
          </w:p>
        </w:tc>
      </w:tr>
      <w:tr w:rsidR="00EE754C" w:rsidRPr="00EE754C" w:rsidTr="00944B7D">
        <w:trPr>
          <w:trHeight w:hRule="exact" w:val="348"/>
        </w:trPr>
        <w:tc>
          <w:tcPr>
            <w:tcW w:w="21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24</w:t>
            </w:r>
          </w:p>
        </w:tc>
        <w:tc>
          <w:tcPr>
            <w:tcW w:w="1281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rPr>
                <w:rFonts w:ascii="Times New Roman" w:eastAsia="Calibri" w:hAnsi="Times New Roman" w:cs="Times New Roman"/>
                <w:sz w:val="20"/>
                <w:szCs w:val="20"/>
              </w:rPr>
            </w:pPr>
          </w:p>
        </w:tc>
      </w:tr>
      <w:tr w:rsidR="00EE754C" w:rsidRPr="00EE754C" w:rsidTr="00944B7D">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Раздел 2. Человечество на Земле</w:t>
            </w:r>
          </w:p>
        </w:tc>
      </w:tr>
      <w:tr w:rsidR="00EE754C" w:rsidRPr="00EE754C" w:rsidTr="00944B7D">
        <w:trPr>
          <w:trHeight w:hRule="exact" w:val="5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2.1.</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Численность населения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26.10.2022 10.11.2022</w:t>
            </w:r>
          </w:p>
        </w:tc>
        <w:tc>
          <w:tcPr>
            <w:tcW w:w="679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различать и сравнивать численность населения крупных стран мира;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Практическая работа;</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www.edgeo.ru</w:t>
            </w:r>
          </w:p>
        </w:tc>
      </w:tr>
      <w:tr w:rsidR="00EE754C" w:rsidRPr="00EE754C" w:rsidTr="00944B7D">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2.2.</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Страны и народы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03.12.2022 06.12.2022</w:t>
            </w:r>
          </w:p>
        </w:tc>
        <w:tc>
          <w:tcPr>
            <w:tcW w:w="679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50" w:lineRule="auto"/>
              <w:ind w:right="144"/>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проводить языковую классификацию народов мира, применять понятия «народ», «</w:t>
            </w:r>
            <w:proofErr w:type="spellStart"/>
            <w:r w:rsidRPr="00EE754C">
              <w:rPr>
                <w:rFonts w:ascii="Times New Roman" w:eastAsia="Times New Roman" w:hAnsi="Times New Roman" w:cs="Times New Roman"/>
                <w:color w:val="000000"/>
                <w:w w:val="97"/>
                <w:sz w:val="20"/>
                <w:szCs w:val="20"/>
              </w:rPr>
              <w:t>этнос»</w:t>
            </w:r>
            <w:proofErr w:type="gramStart"/>
            <w:r w:rsidRPr="00EE754C">
              <w:rPr>
                <w:rFonts w:ascii="Times New Roman" w:eastAsia="Times New Roman" w:hAnsi="Times New Roman" w:cs="Times New Roman"/>
                <w:color w:val="000000"/>
                <w:w w:val="97"/>
                <w:sz w:val="20"/>
                <w:szCs w:val="20"/>
              </w:rPr>
              <w:t>,«</w:t>
            </w:r>
            <w:proofErr w:type="gramEnd"/>
            <w:r w:rsidRPr="00EE754C">
              <w:rPr>
                <w:rFonts w:ascii="Times New Roman" w:eastAsia="Times New Roman" w:hAnsi="Times New Roman" w:cs="Times New Roman"/>
                <w:color w:val="000000"/>
                <w:w w:val="97"/>
                <w:sz w:val="20"/>
                <w:szCs w:val="20"/>
              </w:rPr>
              <w:t>языковая</w:t>
            </w:r>
            <w:proofErr w:type="spellEnd"/>
            <w:r w:rsidRPr="00EE754C">
              <w:rPr>
                <w:rFonts w:ascii="Times New Roman" w:eastAsia="Times New Roman" w:hAnsi="Times New Roman" w:cs="Times New Roman"/>
                <w:color w:val="000000"/>
                <w:w w:val="97"/>
                <w:sz w:val="20"/>
                <w:szCs w:val="20"/>
              </w:rPr>
              <w:t xml:space="preserve"> семья», «раса», «религия», «мировые религии» для решения учебных и практических задач;</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Практическая работа;</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 xml:space="preserve">www.edgeo. </w:t>
            </w:r>
            <w:proofErr w:type="spellStart"/>
            <w:r w:rsidRPr="00EE754C">
              <w:rPr>
                <w:rFonts w:ascii="Times New Roman" w:eastAsia="Times New Roman" w:hAnsi="Times New Roman" w:cs="Times New Roman"/>
                <w:color w:val="000000"/>
                <w:w w:val="97"/>
                <w:sz w:val="20"/>
                <w:szCs w:val="20"/>
              </w:rPr>
              <w:t>ru</w:t>
            </w:r>
            <w:proofErr w:type="spellEnd"/>
          </w:p>
        </w:tc>
      </w:tr>
      <w:tr w:rsidR="00EE754C" w:rsidRPr="00EE754C" w:rsidTr="00944B7D">
        <w:trPr>
          <w:trHeight w:hRule="exact" w:val="348"/>
        </w:trPr>
        <w:tc>
          <w:tcPr>
            <w:tcW w:w="21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7</w:t>
            </w:r>
          </w:p>
        </w:tc>
        <w:tc>
          <w:tcPr>
            <w:tcW w:w="1281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rPr>
                <w:rFonts w:ascii="Times New Roman" w:eastAsia="Calibri" w:hAnsi="Times New Roman" w:cs="Times New Roman"/>
                <w:sz w:val="20"/>
                <w:szCs w:val="20"/>
              </w:rPr>
            </w:pPr>
          </w:p>
        </w:tc>
      </w:tr>
      <w:tr w:rsidR="00EE754C" w:rsidRPr="00EE754C" w:rsidTr="00944B7D">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Раздел 3. Материки и страны</w:t>
            </w:r>
          </w:p>
        </w:tc>
      </w:tr>
      <w:tr w:rsidR="00EE754C" w:rsidRPr="00EE754C"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3.1.</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Южные материки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2</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29.12.2022 28.02.2023</w:t>
            </w:r>
          </w:p>
        </w:tc>
        <w:tc>
          <w:tcPr>
            <w:tcW w:w="679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ind w:right="432"/>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Практическая работа;</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www.edgeo.ru</w:t>
            </w:r>
          </w:p>
        </w:tc>
      </w:tr>
      <w:tr w:rsidR="00EE754C" w:rsidRPr="00EE754C" w:rsidTr="00944B7D">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3.2.</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Северные материки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01.03.2023 10.05.2023</w:t>
            </w:r>
          </w:p>
        </w:tc>
        <w:tc>
          <w:tcPr>
            <w:tcW w:w="679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7" w:lineRule="auto"/>
              <w:ind w:right="144"/>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описывать по карте положение и взаиморасположение Северной Америки и Евразии: показывать на карте и обозначать на контурной карте крайние точки материков и элементы их береговой линии;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Практическая работа;</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www.edgeo.ru</w:t>
            </w:r>
          </w:p>
        </w:tc>
      </w:tr>
      <w:tr w:rsidR="00EE754C" w:rsidRPr="00EE754C" w:rsidTr="00944B7D">
        <w:trPr>
          <w:trHeight w:hRule="exact" w:val="542"/>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3.3.</w:t>
            </w:r>
          </w:p>
        </w:tc>
        <w:tc>
          <w:tcPr>
            <w:tcW w:w="1766" w:type="dxa"/>
            <w:tcBorders>
              <w:top w:val="single" w:sz="4" w:space="0" w:color="000000"/>
              <w:left w:val="single" w:sz="4" w:space="0" w:color="000000"/>
              <w:bottom w:val="single" w:sz="5"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ind w:right="288"/>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 xml:space="preserve">Взаимодействие </w:t>
            </w:r>
            <w:r w:rsidRPr="00EE754C">
              <w:rPr>
                <w:rFonts w:ascii="Times New Roman" w:eastAsia="Calibri" w:hAnsi="Times New Roman" w:cs="Times New Roman"/>
                <w:sz w:val="20"/>
                <w:szCs w:val="20"/>
              </w:rPr>
              <w:br/>
            </w:r>
            <w:r w:rsidRPr="00EE754C">
              <w:rPr>
                <w:rFonts w:ascii="Times New Roman" w:eastAsia="Times New Roman" w:hAnsi="Times New Roman" w:cs="Times New Roman"/>
                <w:color w:val="000000"/>
                <w:w w:val="97"/>
                <w:sz w:val="20"/>
                <w:szCs w:val="20"/>
              </w:rPr>
              <w:t>природы и общества</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5</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866" w:type="dxa"/>
            <w:tcBorders>
              <w:top w:val="single" w:sz="4" w:space="0" w:color="000000"/>
              <w:left w:val="single" w:sz="4" w:space="0" w:color="000000"/>
              <w:bottom w:val="single" w:sz="5"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15.05.2023 31.05.2023</w:t>
            </w:r>
          </w:p>
        </w:tc>
        <w:tc>
          <w:tcPr>
            <w:tcW w:w="6796" w:type="dxa"/>
            <w:tcBorders>
              <w:top w:val="single" w:sz="4" w:space="0" w:color="000000"/>
              <w:left w:val="single" w:sz="4" w:space="0" w:color="000000"/>
              <w:bottom w:val="single" w:sz="5"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ind w:right="144"/>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приводить примеры влияния закономерностей географической оболочки на жизнь и деятельность людей;</w:t>
            </w:r>
          </w:p>
        </w:tc>
        <w:tc>
          <w:tcPr>
            <w:tcW w:w="1080" w:type="dxa"/>
            <w:tcBorders>
              <w:top w:val="single" w:sz="4" w:space="0" w:color="000000"/>
              <w:left w:val="single" w:sz="4" w:space="0" w:color="000000"/>
              <w:bottom w:val="single" w:sz="5"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Письменный контроль;</w:t>
            </w:r>
          </w:p>
        </w:tc>
        <w:tc>
          <w:tcPr>
            <w:tcW w:w="1826" w:type="dxa"/>
            <w:tcBorders>
              <w:top w:val="single" w:sz="4" w:space="0" w:color="000000"/>
              <w:left w:val="single" w:sz="4" w:space="0" w:color="000000"/>
              <w:bottom w:val="single" w:sz="5"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www.edgeo.ru</w:t>
            </w:r>
          </w:p>
        </w:tc>
      </w:tr>
      <w:tr w:rsidR="00EE754C" w:rsidRPr="00EE754C" w:rsidTr="00944B7D">
        <w:trPr>
          <w:trHeight w:hRule="exact" w:val="348"/>
        </w:trPr>
        <w:tc>
          <w:tcPr>
            <w:tcW w:w="2162"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4"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Итого по разделу:</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4"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34</w:t>
            </w:r>
          </w:p>
        </w:tc>
        <w:tc>
          <w:tcPr>
            <w:tcW w:w="12812"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rPr>
                <w:rFonts w:ascii="Times New Roman" w:eastAsia="Calibri" w:hAnsi="Times New Roman" w:cs="Times New Roman"/>
                <w:sz w:val="20"/>
                <w:szCs w:val="20"/>
              </w:rPr>
            </w:pPr>
          </w:p>
        </w:tc>
      </w:tr>
      <w:tr w:rsidR="00EE754C" w:rsidRPr="00EE754C" w:rsidTr="00944B7D">
        <w:trPr>
          <w:trHeight w:hRule="exact" w:val="348"/>
        </w:trPr>
        <w:tc>
          <w:tcPr>
            <w:tcW w:w="21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3</w:t>
            </w:r>
          </w:p>
        </w:tc>
        <w:tc>
          <w:tcPr>
            <w:tcW w:w="1281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rPr>
                <w:rFonts w:ascii="Times New Roman" w:eastAsia="Calibri" w:hAnsi="Times New Roman" w:cs="Times New Roman"/>
                <w:sz w:val="20"/>
                <w:szCs w:val="20"/>
              </w:rPr>
            </w:pPr>
          </w:p>
        </w:tc>
      </w:tr>
      <w:tr w:rsidR="00EE754C" w:rsidRPr="00EE754C" w:rsidTr="00944B7D">
        <w:trPr>
          <w:trHeight w:hRule="exact" w:val="520"/>
        </w:trPr>
        <w:tc>
          <w:tcPr>
            <w:tcW w:w="21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ind w:right="144"/>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68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11</w:t>
            </w:r>
          </w:p>
        </w:tc>
        <w:tc>
          <w:tcPr>
            <w:tcW w:w="10568"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rPr>
                <w:rFonts w:ascii="Times New Roman" w:eastAsia="Calibri" w:hAnsi="Times New Roman" w:cs="Times New Roman"/>
                <w:sz w:val="20"/>
                <w:szCs w:val="20"/>
              </w:rPr>
            </w:pPr>
          </w:p>
        </w:tc>
      </w:tr>
    </w:tbl>
    <w:p w:rsidR="00EE754C" w:rsidRPr="00EE754C" w:rsidRDefault="00EE754C" w:rsidP="00EE754C">
      <w:pPr>
        <w:shd w:val="clear" w:color="auto" w:fill="FFFFFF"/>
        <w:spacing w:before="240" w:line="240" w:lineRule="atLeast"/>
        <w:contextualSpacing/>
        <w:outlineLvl w:val="1"/>
        <w:rPr>
          <w:rFonts w:ascii="Times New Roman" w:eastAsia="Times New Roman" w:hAnsi="Times New Roman" w:cs="Times New Roman"/>
          <w:b/>
          <w:bCs/>
          <w:caps/>
          <w:sz w:val="20"/>
          <w:szCs w:val="20"/>
          <w:lang w:eastAsia="ru-RU"/>
        </w:rPr>
      </w:pPr>
    </w:p>
    <w:p w:rsidR="00EE754C" w:rsidRPr="00EE754C" w:rsidRDefault="00EE754C" w:rsidP="00EE754C">
      <w:pPr>
        <w:shd w:val="clear" w:color="auto" w:fill="FFFFFF"/>
        <w:spacing w:before="240" w:line="240" w:lineRule="atLeast"/>
        <w:contextualSpacing/>
        <w:outlineLvl w:val="1"/>
        <w:rPr>
          <w:rFonts w:ascii="Times New Roman" w:eastAsia="Times New Roman" w:hAnsi="Times New Roman" w:cs="Times New Roman"/>
          <w:b/>
          <w:bCs/>
          <w:caps/>
          <w:sz w:val="20"/>
          <w:szCs w:val="20"/>
          <w:lang w:eastAsia="ru-RU"/>
        </w:rPr>
      </w:pPr>
    </w:p>
    <w:p w:rsidR="00EE754C" w:rsidRPr="00EE754C" w:rsidRDefault="00EE754C" w:rsidP="00EE754C">
      <w:pPr>
        <w:shd w:val="clear" w:color="auto" w:fill="FFFFFF"/>
        <w:spacing w:before="240" w:line="240" w:lineRule="atLeast"/>
        <w:contextualSpacing/>
        <w:outlineLvl w:val="1"/>
        <w:rPr>
          <w:rFonts w:ascii="Times New Roman" w:eastAsia="Times New Roman" w:hAnsi="Times New Roman" w:cs="Times New Roman"/>
          <w:b/>
          <w:bCs/>
          <w:caps/>
          <w:sz w:val="20"/>
          <w:szCs w:val="20"/>
          <w:lang w:val="en-US" w:eastAsia="ru-RU"/>
        </w:rPr>
      </w:pPr>
    </w:p>
    <w:p w:rsidR="00EE754C" w:rsidRPr="00EE754C" w:rsidRDefault="00EE754C" w:rsidP="00EE754C">
      <w:pPr>
        <w:shd w:val="clear" w:color="auto" w:fill="FFFFFF"/>
        <w:spacing w:before="240" w:line="240" w:lineRule="atLeast"/>
        <w:contextualSpacing/>
        <w:outlineLvl w:val="1"/>
        <w:rPr>
          <w:rFonts w:ascii="Times New Roman" w:eastAsia="Times New Roman" w:hAnsi="Times New Roman" w:cs="Times New Roman"/>
          <w:b/>
          <w:bCs/>
          <w:caps/>
          <w:sz w:val="20"/>
          <w:szCs w:val="20"/>
          <w:lang w:val="en-US" w:eastAsia="ru-RU"/>
        </w:rPr>
      </w:pPr>
      <w:r w:rsidRPr="00EE754C">
        <w:rPr>
          <w:rFonts w:ascii="Times New Roman" w:eastAsia="Times New Roman" w:hAnsi="Times New Roman" w:cs="Times New Roman"/>
          <w:b/>
          <w:bCs/>
          <w:caps/>
          <w:sz w:val="20"/>
          <w:szCs w:val="20"/>
          <w:lang w:val="en-US" w:eastAsia="ru-RU"/>
        </w:rPr>
        <w:t>8 КЛАСС</w:t>
      </w:r>
    </w:p>
    <w:tbl>
      <w:tblPr>
        <w:tblW w:w="0" w:type="auto"/>
        <w:tblInd w:w="6" w:type="dxa"/>
        <w:tblLayout w:type="fixed"/>
        <w:tblLook w:val="04A0" w:firstRow="1" w:lastRow="0" w:firstColumn="1" w:lastColumn="0" w:noHBand="0" w:noVBand="1"/>
      </w:tblPr>
      <w:tblGrid>
        <w:gridCol w:w="396"/>
        <w:gridCol w:w="2738"/>
        <w:gridCol w:w="528"/>
        <w:gridCol w:w="1104"/>
        <w:gridCol w:w="1142"/>
        <w:gridCol w:w="864"/>
        <w:gridCol w:w="6268"/>
        <w:gridCol w:w="1080"/>
        <w:gridCol w:w="1382"/>
      </w:tblGrid>
      <w:tr w:rsidR="00EE754C" w:rsidRPr="00EE754C" w:rsidTr="00944B7D">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jc w:val="center"/>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w:t>
            </w:r>
            <w:r w:rsidRPr="00EE754C">
              <w:rPr>
                <w:rFonts w:ascii="Times New Roman" w:eastAsia="Calibri" w:hAnsi="Times New Roman" w:cs="Times New Roman"/>
                <w:sz w:val="20"/>
                <w:szCs w:val="20"/>
              </w:rPr>
              <w:br/>
            </w:r>
            <w:proofErr w:type="gramStart"/>
            <w:r w:rsidRPr="00EE754C">
              <w:rPr>
                <w:rFonts w:ascii="Times New Roman" w:eastAsia="Times New Roman" w:hAnsi="Times New Roman" w:cs="Times New Roman"/>
                <w:b/>
                <w:color w:val="000000"/>
                <w:w w:val="97"/>
                <w:sz w:val="20"/>
                <w:szCs w:val="20"/>
              </w:rPr>
              <w:t>п</w:t>
            </w:r>
            <w:proofErr w:type="gramEnd"/>
            <w:r w:rsidRPr="00EE754C">
              <w:rPr>
                <w:rFonts w:ascii="Times New Roman" w:eastAsia="Times New Roman" w:hAnsi="Times New Roman" w:cs="Times New Roman"/>
                <w:b/>
                <w:color w:val="000000"/>
                <w:w w:val="97"/>
                <w:sz w:val="20"/>
                <w:szCs w:val="20"/>
              </w:rPr>
              <w:t>/п</w:t>
            </w:r>
          </w:p>
        </w:tc>
        <w:tc>
          <w:tcPr>
            <w:tcW w:w="273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ind w:right="432"/>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Количество часов</w:t>
            </w:r>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 xml:space="preserve">Дата </w:t>
            </w:r>
            <w:r w:rsidRPr="00EE754C">
              <w:rPr>
                <w:rFonts w:ascii="Times New Roman" w:eastAsia="Calibri" w:hAnsi="Times New Roman" w:cs="Times New Roman"/>
                <w:sz w:val="20"/>
                <w:szCs w:val="20"/>
              </w:rPr>
              <w:br/>
            </w:r>
            <w:r w:rsidRPr="00EE754C">
              <w:rPr>
                <w:rFonts w:ascii="Times New Roman" w:eastAsia="Times New Roman" w:hAnsi="Times New Roman" w:cs="Times New Roman"/>
                <w:b/>
                <w:color w:val="000000"/>
                <w:w w:val="97"/>
                <w:sz w:val="20"/>
                <w:szCs w:val="20"/>
              </w:rPr>
              <w:t>изучения</w:t>
            </w:r>
          </w:p>
        </w:tc>
        <w:tc>
          <w:tcPr>
            <w:tcW w:w="62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Виды деятельности</w:t>
            </w:r>
          </w:p>
        </w:tc>
        <w:tc>
          <w:tcPr>
            <w:tcW w:w="108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7" w:lineRule="auto"/>
              <w:ind w:right="288"/>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 xml:space="preserve">Виды, </w:t>
            </w:r>
            <w:r w:rsidRPr="00EE754C">
              <w:rPr>
                <w:rFonts w:ascii="Times New Roman" w:eastAsia="Calibri" w:hAnsi="Times New Roman" w:cs="Times New Roman"/>
                <w:sz w:val="20"/>
                <w:szCs w:val="20"/>
              </w:rPr>
              <w:br/>
            </w:r>
            <w:r w:rsidRPr="00EE754C">
              <w:rPr>
                <w:rFonts w:ascii="Times New Roman" w:eastAsia="Times New Roman" w:hAnsi="Times New Roman" w:cs="Times New Roman"/>
                <w:b/>
                <w:color w:val="000000"/>
                <w:w w:val="97"/>
                <w:sz w:val="20"/>
                <w:szCs w:val="20"/>
              </w:rPr>
              <w:t xml:space="preserve">формы </w:t>
            </w:r>
            <w:r w:rsidRPr="00EE754C">
              <w:rPr>
                <w:rFonts w:ascii="Times New Roman" w:eastAsia="Calibri" w:hAnsi="Times New Roman" w:cs="Times New Roman"/>
                <w:sz w:val="20"/>
                <w:szCs w:val="20"/>
              </w:rPr>
              <w:br/>
            </w:r>
            <w:r w:rsidRPr="00EE754C">
              <w:rPr>
                <w:rFonts w:ascii="Times New Roman" w:eastAsia="Times New Roman" w:hAnsi="Times New Roman" w:cs="Times New Roman"/>
                <w:b/>
                <w:color w:val="000000"/>
                <w:w w:val="97"/>
                <w:sz w:val="20"/>
                <w:szCs w:val="20"/>
              </w:rPr>
              <w:t>контроля</w:t>
            </w:r>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50" w:lineRule="auto"/>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 xml:space="preserve">Электронные </w:t>
            </w:r>
            <w:r w:rsidRPr="00EE754C">
              <w:rPr>
                <w:rFonts w:ascii="Times New Roman" w:eastAsia="Calibri" w:hAnsi="Times New Roman" w:cs="Times New Roman"/>
                <w:sz w:val="20"/>
                <w:szCs w:val="20"/>
              </w:rPr>
              <w:br/>
            </w:r>
            <w:r w:rsidRPr="00EE754C">
              <w:rPr>
                <w:rFonts w:ascii="Times New Roman" w:eastAsia="Times New Roman" w:hAnsi="Times New Roman" w:cs="Times New Roman"/>
                <w:b/>
                <w:color w:val="000000"/>
                <w:w w:val="97"/>
                <w:sz w:val="20"/>
                <w:szCs w:val="20"/>
              </w:rPr>
              <w:t xml:space="preserve">(цифровые) </w:t>
            </w:r>
            <w:r w:rsidRPr="00EE754C">
              <w:rPr>
                <w:rFonts w:ascii="Times New Roman" w:eastAsia="Calibri" w:hAnsi="Times New Roman" w:cs="Times New Roman"/>
                <w:sz w:val="20"/>
                <w:szCs w:val="20"/>
              </w:rPr>
              <w:br/>
            </w:r>
            <w:r w:rsidRPr="00EE754C">
              <w:rPr>
                <w:rFonts w:ascii="Times New Roman" w:eastAsia="Times New Roman" w:hAnsi="Times New Roman" w:cs="Times New Roman"/>
                <w:b/>
                <w:color w:val="000000"/>
                <w:w w:val="97"/>
                <w:sz w:val="20"/>
                <w:szCs w:val="20"/>
              </w:rPr>
              <w:t>образовательные ресурсы</w:t>
            </w:r>
          </w:p>
        </w:tc>
      </w:tr>
      <w:tr w:rsidR="00EE754C" w:rsidRPr="00EE754C" w:rsidTr="00944B7D">
        <w:trPr>
          <w:trHeight w:hRule="exact" w:val="576"/>
        </w:trPr>
        <w:tc>
          <w:tcPr>
            <w:tcW w:w="396" w:type="dxa"/>
            <w:vMerge/>
            <w:tcBorders>
              <w:top w:val="single" w:sz="4" w:space="0" w:color="000000"/>
              <w:left w:val="single" w:sz="4" w:space="0" w:color="000000"/>
              <w:bottom w:val="single" w:sz="4" w:space="0" w:color="000000"/>
              <w:right w:val="single" w:sz="4" w:space="0" w:color="000000"/>
            </w:tcBorders>
          </w:tcPr>
          <w:p w:rsidR="00EE754C" w:rsidRPr="00EE754C" w:rsidRDefault="00EE754C" w:rsidP="00EE754C">
            <w:pPr>
              <w:rPr>
                <w:rFonts w:ascii="Times New Roman" w:eastAsia="Calibri" w:hAnsi="Times New Roman" w:cs="Times New Roman"/>
                <w:sz w:val="20"/>
                <w:szCs w:val="20"/>
              </w:rPr>
            </w:pPr>
          </w:p>
        </w:tc>
        <w:tc>
          <w:tcPr>
            <w:tcW w:w="2738" w:type="dxa"/>
            <w:vMerge/>
            <w:tcBorders>
              <w:top w:val="single" w:sz="4" w:space="0" w:color="000000"/>
              <w:left w:val="single" w:sz="4" w:space="0" w:color="000000"/>
              <w:bottom w:val="single" w:sz="4" w:space="0" w:color="000000"/>
              <w:right w:val="single" w:sz="4" w:space="0" w:color="000000"/>
            </w:tcBorders>
          </w:tcPr>
          <w:p w:rsidR="00EE754C" w:rsidRPr="00EE754C" w:rsidRDefault="00EE754C" w:rsidP="00EE754C">
            <w:pPr>
              <w:rPr>
                <w:rFonts w:ascii="Times New Roman" w:eastAsia="Calibri" w:hAnsi="Times New Roman" w:cs="Times New Roman"/>
                <w:sz w:val="20"/>
                <w:szCs w:val="20"/>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jc w:val="center"/>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практические работы</w:t>
            </w:r>
          </w:p>
        </w:tc>
        <w:tc>
          <w:tcPr>
            <w:tcW w:w="864" w:type="dxa"/>
            <w:vMerge/>
            <w:tcBorders>
              <w:top w:val="single" w:sz="4" w:space="0" w:color="000000"/>
              <w:left w:val="single" w:sz="4" w:space="0" w:color="000000"/>
              <w:bottom w:val="single" w:sz="4" w:space="0" w:color="000000"/>
              <w:right w:val="single" w:sz="4" w:space="0" w:color="000000"/>
            </w:tcBorders>
          </w:tcPr>
          <w:p w:rsidR="00EE754C" w:rsidRPr="00EE754C" w:rsidRDefault="00EE754C" w:rsidP="00EE754C">
            <w:pPr>
              <w:rPr>
                <w:rFonts w:ascii="Times New Roman" w:eastAsia="Calibri" w:hAnsi="Times New Roman" w:cs="Times New Roman"/>
                <w:sz w:val="20"/>
                <w:szCs w:val="20"/>
              </w:rPr>
            </w:pPr>
          </w:p>
        </w:tc>
        <w:tc>
          <w:tcPr>
            <w:tcW w:w="6268" w:type="dxa"/>
            <w:vMerge/>
            <w:tcBorders>
              <w:top w:val="single" w:sz="4" w:space="0" w:color="000000"/>
              <w:left w:val="single" w:sz="4" w:space="0" w:color="000000"/>
              <w:bottom w:val="single" w:sz="4" w:space="0" w:color="000000"/>
              <w:right w:val="single" w:sz="4" w:space="0" w:color="000000"/>
            </w:tcBorders>
          </w:tcPr>
          <w:p w:rsidR="00EE754C" w:rsidRPr="00EE754C" w:rsidRDefault="00EE754C" w:rsidP="00EE754C">
            <w:pPr>
              <w:rPr>
                <w:rFonts w:ascii="Times New Roman" w:eastAsia="Calibri" w:hAnsi="Times New Roman" w:cs="Times New Roman"/>
                <w:sz w:val="20"/>
                <w:szCs w:val="20"/>
              </w:rPr>
            </w:pPr>
          </w:p>
        </w:tc>
        <w:tc>
          <w:tcPr>
            <w:tcW w:w="1080" w:type="dxa"/>
            <w:vMerge/>
            <w:tcBorders>
              <w:top w:val="single" w:sz="4" w:space="0" w:color="000000"/>
              <w:left w:val="single" w:sz="4" w:space="0" w:color="000000"/>
              <w:bottom w:val="single" w:sz="4" w:space="0" w:color="000000"/>
              <w:right w:val="single" w:sz="4" w:space="0" w:color="000000"/>
            </w:tcBorders>
          </w:tcPr>
          <w:p w:rsidR="00EE754C" w:rsidRPr="00EE754C" w:rsidRDefault="00EE754C" w:rsidP="00EE754C">
            <w:pPr>
              <w:rPr>
                <w:rFonts w:ascii="Times New Roman" w:eastAsia="Calibri" w:hAnsi="Times New Roman" w:cs="Times New Roman"/>
                <w:sz w:val="20"/>
                <w:szCs w:val="20"/>
              </w:rPr>
            </w:pPr>
          </w:p>
        </w:tc>
        <w:tc>
          <w:tcPr>
            <w:tcW w:w="1382" w:type="dxa"/>
            <w:vMerge/>
            <w:tcBorders>
              <w:top w:val="single" w:sz="4" w:space="0" w:color="000000"/>
              <w:left w:val="single" w:sz="4" w:space="0" w:color="000000"/>
              <w:bottom w:val="single" w:sz="4" w:space="0" w:color="000000"/>
              <w:right w:val="single" w:sz="4" w:space="0" w:color="000000"/>
            </w:tcBorders>
          </w:tcPr>
          <w:p w:rsidR="00EE754C" w:rsidRPr="00EE754C" w:rsidRDefault="00EE754C" w:rsidP="00EE754C">
            <w:pPr>
              <w:rPr>
                <w:rFonts w:ascii="Times New Roman" w:eastAsia="Calibri" w:hAnsi="Times New Roman" w:cs="Times New Roman"/>
                <w:sz w:val="20"/>
                <w:szCs w:val="20"/>
              </w:rPr>
            </w:pPr>
          </w:p>
        </w:tc>
      </w:tr>
      <w:tr w:rsidR="00EE754C" w:rsidRPr="00EE754C" w:rsidTr="00944B7D">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Раздел 1. Географическое пространство России</w:t>
            </w:r>
          </w:p>
        </w:tc>
      </w:tr>
      <w:tr w:rsidR="00EE754C" w:rsidRPr="00EE754C" w:rsidTr="00944B7D">
        <w:trPr>
          <w:trHeight w:hRule="exact" w:val="542"/>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0"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1.1.</w:t>
            </w:r>
          </w:p>
        </w:tc>
        <w:tc>
          <w:tcPr>
            <w:tcW w:w="2738"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ind w:right="288"/>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История формирования и освоения территории России</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2</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01.09.2022 07.09.2022</w:t>
            </w:r>
          </w:p>
        </w:tc>
        <w:tc>
          <w:tcPr>
            <w:tcW w:w="6268"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Характеризовать основные этапы истории формирования и изучения территории России;</w:t>
            </w:r>
          </w:p>
        </w:tc>
        <w:tc>
          <w:tcPr>
            <w:tcW w:w="1080"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ind w:right="432"/>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 xml:space="preserve">Устный </w:t>
            </w:r>
            <w:r w:rsidRPr="00EE754C">
              <w:rPr>
                <w:rFonts w:ascii="Times New Roman" w:eastAsia="Calibri" w:hAnsi="Times New Roman" w:cs="Times New Roman"/>
                <w:sz w:val="20"/>
                <w:szCs w:val="20"/>
              </w:rPr>
              <w:br/>
            </w:r>
            <w:r w:rsidRPr="00EE754C">
              <w:rPr>
                <w:rFonts w:ascii="Times New Roman" w:eastAsia="Times New Roman" w:hAnsi="Times New Roman" w:cs="Times New Roman"/>
                <w:color w:val="000000"/>
                <w:w w:val="97"/>
                <w:sz w:val="20"/>
                <w:szCs w:val="20"/>
              </w:rPr>
              <w:t>опрос;</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www.edgeo.ru</w:t>
            </w:r>
          </w:p>
        </w:tc>
      </w:tr>
      <w:tr w:rsidR="00EE754C" w:rsidRPr="00EE754C"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lastRenderedPageBreak/>
              <w:t>1.2.</w:t>
            </w:r>
          </w:p>
        </w:tc>
        <w:tc>
          <w:tcPr>
            <w:tcW w:w="273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Географическое положение и границы России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23.09.2022 29.09.2022</w:t>
            </w:r>
          </w:p>
        </w:tc>
        <w:tc>
          <w:tcPr>
            <w:tcW w:w="626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ind w:right="288"/>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Показывать на карте и (или) обозначать на контурной карте крайние точки и элементы береговой линии России;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www.edgeo.ru</w:t>
            </w:r>
          </w:p>
        </w:tc>
      </w:tr>
      <w:tr w:rsidR="00EE754C" w:rsidRPr="00EE754C"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1.3.</w:t>
            </w:r>
          </w:p>
        </w:tc>
        <w:tc>
          <w:tcPr>
            <w:tcW w:w="273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Время на территории России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15.09.2022 21.09.2022</w:t>
            </w:r>
          </w:p>
        </w:tc>
        <w:tc>
          <w:tcPr>
            <w:tcW w:w="626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ind w:right="144"/>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 xml:space="preserve">Использовать знания о поясном и зональном </w:t>
            </w:r>
            <w:proofErr w:type="gramStart"/>
            <w:r w:rsidRPr="00EE754C">
              <w:rPr>
                <w:rFonts w:ascii="Times New Roman" w:eastAsia="Times New Roman" w:hAnsi="Times New Roman" w:cs="Times New Roman"/>
                <w:color w:val="000000"/>
                <w:w w:val="97"/>
                <w:sz w:val="20"/>
                <w:szCs w:val="20"/>
              </w:rPr>
              <w:t>времени</w:t>
            </w:r>
            <w:proofErr w:type="gramEnd"/>
            <w:r w:rsidRPr="00EE754C">
              <w:rPr>
                <w:rFonts w:ascii="Times New Roman" w:eastAsia="Times New Roman" w:hAnsi="Times New Roman" w:cs="Times New Roman"/>
                <w:color w:val="000000"/>
                <w:w w:val="97"/>
                <w:sz w:val="20"/>
                <w:szCs w:val="20"/>
              </w:rPr>
              <w:t xml:space="preserve"> в том числе для решения практико-ориентированных задач (при выполнении практической работы № 1);</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www.edgeo.ru</w:t>
            </w:r>
          </w:p>
        </w:tc>
      </w:tr>
      <w:tr w:rsidR="00EE754C" w:rsidRPr="00EE754C" w:rsidTr="00944B7D">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1.4.</w:t>
            </w:r>
          </w:p>
        </w:tc>
        <w:tc>
          <w:tcPr>
            <w:tcW w:w="273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50" w:lineRule="auto"/>
              <w:ind w:right="144"/>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Административно территориальное устройство России. Районирование территории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03.10.2022 10.10.2022</w:t>
            </w:r>
          </w:p>
        </w:tc>
        <w:tc>
          <w:tcPr>
            <w:tcW w:w="626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ind w:right="288"/>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Различать федеральные округа, макрорегионы, крупные географические районы (в том числе при выполнении практической работы № 1);</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www.edgeo.ru</w:t>
            </w:r>
          </w:p>
        </w:tc>
      </w:tr>
      <w:tr w:rsidR="00EE754C" w:rsidRPr="00EE754C" w:rsidTr="00944B7D">
        <w:trPr>
          <w:trHeight w:hRule="exact" w:val="348"/>
        </w:trPr>
        <w:tc>
          <w:tcPr>
            <w:tcW w:w="3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11</w:t>
            </w:r>
          </w:p>
        </w:tc>
        <w:tc>
          <w:tcPr>
            <w:tcW w:w="1184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rPr>
                <w:rFonts w:ascii="Times New Roman" w:eastAsia="Calibri" w:hAnsi="Times New Roman" w:cs="Times New Roman"/>
                <w:sz w:val="20"/>
                <w:szCs w:val="20"/>
              </w:rPr>
            </w:pPr>
          </w:p>
        </w:tc>
      </w:tr>
      <w:tr w:rsidR="00EE754C" w:rsidRPr="00EE754C" w:rsidTr="00944B7D">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Раздел 2.Природа России</w:t>
            </w:r>
          </w:p>
        </w:tc>
      </w:tr>
      <w:tr w:rsidR="00EE754C" w:rsidRPr="00EE754C" w:rsidTr="00944B7D">
        <w:trPr>
          <w:trHeight w:hRule="exact" w:val="5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2.1.</w:t>
            </w:r>
          </w:p>
        </w:tc>
        <w:tc>
          <w:tcPr>
            <w:tcW w:w="273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Природные условия и ресурсы России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11.10.2022 18.10.2022</w:t>
            </w:r>
          </w:p>
        </w:tc>
        <w:tc>
          <w:tcPr>
            <w:tcW w:w="626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Проводить классификацию природных ресурсов России;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www.edgeo.ru</w:t>
            </w:r>
          </w:p>
        </w:tc>
      </w:tr>
      <w:tr w:rsidR="00EE754C" w:rsidRPr="00EE754C"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2.2.</w:t>
            </w:r>
          </w:p>
        </w:tc>
        <w:tc>
          <w:tcPr>
            <w:tcW w:w="273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ind w:right="288"/>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Геологическое строение, рельеф и полезные ископаемые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19.10.2022 31.10.2022</w:t>
            </w:r>
          </w:p>
        </w:tc>
        <w:tc>
          <w:tcPr>
            <w:tcW w:w="626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ind w:right="576"/>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Определять по картам возраст горных пород и основных тектонических структур, слагающих территорию;</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Контрольная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www.edgeo.ru</w:t>
            </w:r>
          </w:p>
        </w:tc>
      </w:tr>
      <w:tr w:rsidR="00EE754C" w:rsidRPr="00EE754C" w:rsidTr="00944B7D">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2.3.</w:t>
            </w:r>
          </w:p>
        </w:tc>
        <w:tc>
          <w:tcPr>
            <w:tcW w:w="273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Климат и климатические условия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01.11.2022 17.11.2022</w:t>
            </w:r>
          </w:p>
        </w:tc>
        <w:tc>
          <w:tcPr>
            <w:tcW w:w="626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50" w:lineRule="auto"/>
              <w:ind w:right="432"/>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 xml:space="preserve">Применять понятия «солнечная радиация», «годовая амплитуда температур </w:t>
            </w:r>
            <w:proofErr w:type="spellStart"/>
            <w:r w:rsidRPr="00EE754C">
              <w:rPr>
                <w:rFonts w:ascii="Times New Roman" w:eastAsia="Times New Roman" w:hAnsi="Times New Roman" w:cs="Times New Roman"/>
                <w:color w:val="000000"/>
                <w:w w:val="97"/>
                <w:sz w:val="20"/>
                <w:szCs w:val="20"/>
              </w:rPr>
              <w:t>воздуха»</w:t>
            </w:r>
            <w:proofErr w:type="gramStart"/>
            <w:r w:rsidRPr="00EE754C">
              <w:rPr>
                <w:rFonts w:ascii="Times New Roman" w:eastAsia="Times New Roman" w:hAnsi="Times New Roman" w:cs="Times New Roman"/>
                <w:color w:val="000000"/>
                <w:w w:val="97"/>
                <w:sz w:val="20"/>
                <w:szCs w:val="20"/>
              </w:rPr>
              <w:t>,«</w:t>
            </w:r>
            <w:proofErr w:type="gramEnd"/>
            <w:r w:rsidRPr="00EE754C">
              <w:rPr>
                <w:rFonts w:ascii="Times New Roman" w:eastAsia="Times New Roman" w:hAnsi="Times New Roman" w:cs="Times New Roman"/>
                <w:color w:val="000000"/>
                <w:w w:val="97"/>
                <w:sz w:val="20"/>
                <w:szCs w:val="20"/>
              </w:rPr>
              <w:t>воздушные</w:t>
            </w:r>
            <w:proofErr w:type="spellEnd"/>
            <w:r w:rsidRPr="00EE754C">
              <w:rPr>
                <w:rFonts w:ascii="Times New Roman" w:eastAsia="Times New Roman" w:hAnsi="Times New Roman" w:cs="Times New Roman"/>
                <w:color w:val="000000"/>
                <w:w w:val="97"/>
                <w:sz w:val="20"/>
                <w:szCs w:val="20"/>
              </w:rPr>
              <w:t xml:space="preserve"> массы» для решения учебных и (или) практико-ориентированных задач; Различать понятия «испарение», «испаряемость», «коэффициент увлажнения»; использовать их для решения учебных и (или) практико-ориентированных задач;</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www.edgeo.ru</w:t>
            </w:r>
          </w:p>
        </w:tc>
      </w:tr>
      <w:tr w:rsidR="00EE754C" w:rsidRPr="00EE754C"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2.4.</w:t>
            </w:r>
          </w:p>
        </w:tc>
        <w:tc>
          <w:tcPr>
            <w:tcW w:w="273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ind w:right="288"/>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Моря России. Внутренние воды и водные ресурсы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18.11.2022 01.12.2022</w:t>
            </w:r>
          </w:p>
        </w:tc>
        <w:tc>
          <w:tcPr>
            <w:tcW w:w="626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ind w:right="144"/>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Описывать местоположение морей, омывающих территорию России, сравнивать свойства вод ПК морей;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ind w:right="432"/>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 xml:space="preserve">Устный </w:t>
            </w:r>
            <w:r w:rsidRPr="00EE754C">
              <w:rPr>
                <w:rFonts w:ascii="Times New Roman" w:eastAsia="Calibri" w:hAnsi="Times New Roman" w:cs="Times New Roman"/>
                <w:sz w:val="20"/>
                <w:szCs w:val="20"/>
              </w:rPr>
              <w:br/>
            </w:r>
            <w:r w:rsidRPr="00EE754C">
              <w:rPr>
                <w:rFonts w:ascii="Times New Roman" w:eastAsia="Times New Roman" w:hAnsi="Times New Roman" w:cs="Times New Roman"/>
                <w:color w:val="000000"/>
                <w:w w:val="97"/>
                <w:sz w:val="20"/>
                <w:szCs w:val="20"/>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www.edgeo.ru</w:t>
            </w:r>
          </w:p>
        </w:tc>
      </w:tr>
      <w:tr w:rsidR="00EE754C" w:rsidRPr="00EE754C"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2.5.</w:t>
            </w:r>
          </w:p>
        </w:tc>
        <w:tc>
          <w:tcPr>
            <w:tcW w:w="273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proofErr w:type="spellStart"/>
            <w:r w:rsidRPr="00EE754C">
              <w:rPr>
                <w:rFonts w:ascii="Times New Roman" w:eastAsia="Times New Roman" w:hAnsi="Times New Roman" w:cs="Times New Roman"/>
                <w:color w:val="000000"/>
                <w:w w:val="97"/>
                <w:sz w:val="20"/>
                <w:szCs w:val="20"/>
              </w:rPr>
              <w:t>Природнохозяйственные</w:t>
            </w:r>
            <w:proofErr w:type="spellEnd"/>
            <w:r w:rsidRPr="00EE754C">
              <w:rPr>
                <w:rFonts w:ascii="Times New Roman" w:eastAsia="Times New Roman" w:hAnsi="Times New Roman" w:cs="Times New Roman"/>
                <w:color w:val="000000"/>
                <w:w w:val="97"/>
                <w:sz w:val="20"/>
                <w:szCs w:val="20"/>
              </w:rPr>
              <w:t xml:space="preserve"> зоны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08.12.2022 16.03.2023</w:t>
            </w:r>
          </w:p>
        </w:tc>
        <w:tc>
          <w:tcPr>
            <w:tcW w:w="626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ind w:right="576"/>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 xml:space="preserve">Классифицировать основные типы почв </w:t>
            </w:r>
            <w:proofErr w:type="gramStart"/>
            <w:r w:rsidRPr="00EE754C">
              <w:rPr>
                <w:rFonts w:ascii="Times New Roman" w:eastAsia="Times New Roman" w:hAnsi="Times New Roman" w:cs="Times New Roman"/>
                <w:color w:val="000000"/>
                <w:w w:val="97"/>
                <w:sz w:val="20"/>
                <w:szCs w:val="20"/>
              </w:rPr>
              <w:t>России</w:t>
            </w:r>
            <w:proofErr w:type="gramEnd"/>
            <w:r w:rsidRPr="00EE754C">
              <w:rPr>
                <w:rFonts w:ascii="Times New Roman" w:eastAsia="Times New Roman" w:hAnsi="Times New Roman" w:cs="Times New Roman"/>
                <w:color w:val="000000"/>
                <w:w w:val="97"/>
                <w:sz w:val="20"/>
                <w:szCs w:val="20"/>
              </w:rPr>
              <w:t xml:space="preserve"> с использованием самостоятельно предложенных оснований;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ind w:right="432"/>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 xml:space="preserve">Устный </w:t>
            </w:r>
            <w:r w:rsidRPr="00EE754C">
              <w:rPr>
                <w:rFonts w:ascii="Times New Roman" w:eastAsia="Calibri" w:hAnsi="Times New Roman" w:cs="Times New Roman"/>
                <w:sz w:val="20"/>
                <w:szCs w:val="20"/>
              </w:rPr>
              <w:br/>
            </w:r>
            <w:r w:rsidRPr="00EE754C">
              <w:rPr>
                <w:rFonts w:ascii="Times New Roman" w:eastAsia="Times New Roman" w:hAnsi="Times New Roman" w:cs="Times New Roman"/>
                <w:color w:val="000000"/>
                <w:w w:val="97"/>
                <w:sz w:val="20"/>
                <w:szCs w:val="20"/>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www.edgeo.ru</w:t>
            </w:r>
          </w:p>
        </w:tc>
      </w:tr>
      <w:tr w:rsidR="00EE754C" w:rsidRPr="00EE754C" w:rsidTr="00944B7D">
        <w:trPr>
          <w:trHeight w:hRule="exact" w:val="348"/>
        </w:trPr>
        <w:tc>
          <w:tcPr>
            <w:tcW w:w="3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40</w:t>
            </w:r>
          </w:p>
        </w:tc>
        <w:tc>
          <w:tcPr>
            <w:tcW w:w="1184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rPr>
                <w:rFonts w:ascii="Times New Roman" w:eastAsia="Calibri" w:hAnsi="Times New Roman" w:cs="Times New Roman"/>
                <w:sz w:val="20"/>
                <w:szCs w:val="20"/>
              </w:rPr>
            </w:pPr>
          </w:p>
        </w:tc>
      </w:tr>
      <w:tr w:rsidR="00EE754C" w:rsidRPr="00EE754C" w:rsidTr="00944B7D">
        <w:trPr>
          <w:trHeight w:hRule="exact" w:val="350"/>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Раздел 3.Население России</w:t>
            </w:r>
          </w:p>
        </w:tc>
      </w:tr>
      <w:tr w:rsidR="00EE754C" w:rsidRPr="00EE754C" w:rsidTr="00944B7D">
        <w:trPr>
          <w:trHeight w:hRule="exact" w:val="732"/>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4" w:after="0" w:line="230"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3.1.</w:t>
            </w:r>
          </w:p>
        </w:tc>
        <w:tc>
          <w:tcPr>
            <w:tcW w:w="2738"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4"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Численность населения России</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4"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3</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4"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4"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4" w:after="0" w:line="245"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17.03.2023 30.03.2023</w:t>
            </w:r>
          </w:p>
        </w:tc>
        <w:tc>
          <w:tcPr>
            <w:tcW w:w="6268"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4" w:after="0" w:line="250" w:lineRule="auto"/>
              <w:ind w:right="144"/>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 xml:space="preserve">Применять понятия «рождаемость», «смертность», «естественный прирост </w:t>
            </w:r>
            <w:proofErr w:type="spellStart"/>
            <w:r w:rsidRPr="00EE754C">
              <w:rPr>
                <w:rFonts w:ascii="Times New Roman" w:eastAsia="Times New Roman" w:hAnsi="Times New Roman" w:cs="Times New Roman"/>
                <w:color w:val="000000"/>
                <w:w w:val="97"/>
                <w:sz w:val="20"/>
                <w:szCs w:val="20"/>
              </w:rPr>
              <w:t>населения»</w:t>
            </w:r>
            <w:proofErr w:type="gramStart"/>
            <w:r w:rsidRPr="00EE754C">
              <w:rPr>
                <w:rFonts w:ascii="Times New Roman" w:eastAsia="Times New Roman" w:hAnsi="Times New Roman" w:cs="Times New Roman"/>
                <w:color w:val="000000"/>
                <w:w w:val="97"/>
                <w:sz w:val="20"/>
                <w:szCs w:val="20"/>
              </w:rPr>
              <w:t>,«</w:t>
            </w:r>
            <w:proofErr w:type="gramEnd"/>
            <w:r w:rsidRPr="00EE754C">
              <w:rPr>
                <w:rFonts w:ascii="Times New Roman" w:eastAsia="Times New Roman" w:hAnsi="Times New Roman" w:cs="Times New Roman"/>
                <w:color w:val="000000"/>
                <w:w w:val="97"/>
                <w:sz w:val="20"/>
                <w:szCs w:val="20"/>
              </w:rPr>
              <w:t>миграционный</w:t>
            </w:r>
            <w:proofErr w:type="spellEnd"/>
            <w:r w:rsidRPr="00EE754C">
              <w:rPr>
                <w:rFonts w:ascii="Times New Roman" w:eastAsia="Times New Roman" w:hAnsi="Times New Roman" w:cs="Times New Roman"/>
                <w:color w:val="000000"/>
                <w:w w:val="97"/>
                <w:sz w:val="20"/>
                <w:szCs w:val="20"/>
              </w:rPr>
              <w:t xml:space="preserve"> прирост населения», «общий прирост населения» для решения учебных и практических задач;</w:t>
            </w:r>
          </w:p>
        </w:tc>
        <w:tc>
          <w:tcPr>
            <w:tcW w:w="1080"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4" w:after="0" w:line="245" w:lineRule="auto"/>
              <w:ind w:right="432"/>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 xml:space="preserve">Устный </w:t>
            </w:r>
            <w:r w:rsidRPr="00EE754C">
              <w:rPr>
                <w:rFonts w:ascii="Times New Roman" w:eastAsia="Calibri" w:hAnsi="Times New Roman" w:cs="Times New Roman"/>
                <w:sz w:val="20"/>
                <w:szCs w:val="20"/>
              </w:rPr>
              <w:br/>
            </w:r>
            <w:r w:rsidRPr="00EE754C">
              <w:rPr>
                <w:rFonts w:ascii="Times New Roman" w:eastAsia="Times New Roman" w:hAnsi="Times New Roman" w:cs="Times New Roman"/>
                <w:color w:val="000000"/>
                <w:w w:val="97"/>
                <w:sz w:val="20"/>
                <w:szCs w:val="20"/>
              </w:rPr>
              <w:t>опрос;</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4"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www.edgeo.ru</w:t>
            </w:r>
          </w:p>
        </w:tc>
      </w:tr>
      <w:tr w:rsidR="00EE754C" w:rsidRPr="00EE754C"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3.2.</w:t>
            </w:r>
          </w:p>
        </w:tc>
        <w:tc>
          <w:tcPr>
            <w:tcW w:w="273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ind w:right="576"/>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Территориальные особенности размещения населения России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05.04.2023 20.04.2023</w:t>
            </w:r>
          </w:p>
        </w:tc>
        <w:tc>
          <w:tcPr>
            <w:tcW w:w="626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ind w:right="432"/>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Различать и сравнивать территории по плотности населения (</w:t>
            </w:r>
            <w:proofErr w:type="spellStart"/>
            <w:r w:rsidRPr="00EE754C">
              <w:rPr>
                <w:rFonts w:ascii="Times New Roman" w:eastAsia="Times New Roman" w:hAnsi="Times New Roman" w:cs="Times New Roman"/>
                <w:color w:val="000000"/>
                <w:w w:val="97"/>
                <w:sz w:val="20"/>
                <w:szCs w:val="20"/>
              </w:rPr>
              <w:t>густои</w:t>
            </w:r>
            <w:proofErr w:type="spellEnd"/>
            <w:r w:rsidRPr="00EE754C">
              <w:rPr>
                <w:rFonts w:ascii="Times New Roman" w:eastAsia="Times New Roman" w:hAnsi="Times New Roman" w:cs="Times New Roman"/>
                <w:color w:val="000000"/>
                <w:w w:val="97"/>
                <w:sz w:val="20"/>
                <w:szCs w:val="20"/>
              </w:rPr>
              <w:t xml:space="preserve"> слабозаселённые территории);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www.edgeo.ru</w:t>
            </w:r>
          </w:p>
        </w:tc>
      </w:tr>
      <w:tr w:rsidR="00EE754C" w:rsidRPr="00EE754C" w:rsidTr="00944B7D">
        <w:trPr>
          <w:trHeight w:hRule="exact" w:val="5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3.3.</w:t>
            </w:r>
          </w:p>
        </w:tc>
        <w:tc>
          <w:tcPr>
            <w:tcW w:w="273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Народы и религии России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21.04.2023 04.05.2023</w:t>
            </w:r>
          </w:p>
        </w:tc>
        <w:tc>
          <w:tcPr>
            <w:tcW w:w="626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ind w:right="144"/>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Показывать на карте основные ареалы распространения мировых религий на территории Российской Федерации;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ind w:right="432"/>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 xml:space="preserve">Устный </w:t>
            </w:r>
            <w:r w:rsidRPr="00EE754C">
              <w:rPr>
                <w:rFonts w:ascii="Times New Roman" w:eastAsia="Calibri" w:hAnsi="Times New Roman" w:cs="Times New Roman"/>
                <w:sz w:val="20"/>
                <w:szCs w:val="20"/>
              </w:rPr>
              <w:br/>
            </w:r>
            <w:r w:rsidRPr="00EE754C">
              <w:rPr>
                <w:rFonts w:ascii="Times New Roman" w:eastAsia="Times New Roman" w:hAnsi="Times New Roman" w:cs="Times New Roman"/>
                <w:color w:val="000000"/>
                <w:w w:val="97"/>
                <w:sz w:val="20"/>
                <w:szCs w:val="20"/>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www.edgeo.ru</w:t>
            </w:r>
          </w:p>
        </w:tc>
      </w:tr>
      <w:tr w:rsidR="00EE754C" w:rsidRPr="00EE754C" w:rsidTr="00944B7D">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3.4.</w:t>
            </w:r>
          </w:p>
        </w:tc>
        <w:tc>
          <w:tcPr>
            <w:tcW w:w="273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ind w:right="576"/>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Половой и возрастной состав населения России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19.05.2023 25.05.2023</w:t>
            </w:r>
          </w:p>
        </w:tc>
        <w:tc>
          <w:tcPr>
            <w:tcW w:w="626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7" w:lineRule="auto"/>
              <w:ind w:right="144"/>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Применять понятия «половозрастная структура населения», «средняя прогнозируемая продолжительность жизни» для решения учебных и практических задач (в том числе при выполнении практической работы № 1);</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ind w:right="432"/>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 xml:space="preserve">Устный </w:t>
            </w:r>
            <w:r w:rsidRPr="00EE754C">
              <w:rPr>
                <w:rFonts w:ascii="Times New Roman" w:eastAsia="Calibri" w:hAnsi="Times New Roman" w:cs="Times New Roman"/>
                <w:sz w:val="20"/>
                <w:szCs w:val="20"/>
              </w:rPr>
              <w:br/>
            </w:r>
            <w:r w:rsidRPr="00EE754C">
              <w:rPr>
                <w:rFonts w:ascii="Times New Roman" w:eastAsia="Times New Roman" w:hAnsi="Times New Roman" w:cs="Times New Roman"/>
                <w:color w:val="000000"/>
                <w:w w:val="97"/>
                <w:sz w:val="20"/>
                <w:szCs w:val="20"/>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www.edgeo.ru</w:t>
            </w:r>
          </w:p>
        </w:tc>
      </w:tr>
      <w:tr w:rsidR="00EE754C" w:rsidRPr="00EE754C" w:rsidTr="00944B7D">
        <w:trPr>
          <w:trHeight w:hRule="exact" w:val="8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lastRenderedPageBreak/>
              <w:t>3.5.</w:t>
            </w:r>
          </w:p>
        </w:tc>
        <w:tc>
          <w:tcPr>
            <w:tcW w:w="273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Человеческий капитал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26.05.2023 31.05.2023</w:t>
            </w:r>
          </w:p>
        </w:tc>
        <w:tc>
          <w:tcPr>
            <w:tcW w:w="626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7" w:lineRule="auto"/>
              <w:ind w:right="432"/>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 xml:space="preserve">Применять понятия «трудовые ресурсы», «трудоспособный возраст», «рабочая </w:t>
            </w:r>
            <w:proofErr w:type="spellStart"/>
            <w:r w:rsidRPr="00EE754C">
              <w:rPr>
                <w:rFonts w:ascii="Times New Roman" w:eastAsia="Times New Roman" w:hAnsi="Times New Roman" w:cs="Times New Roman"/>
                <w:color w:val="000000"/>
                <w:w w:val="97"/>
                <w:sz w:val="20"/>
                <w:szCs w:val="20"/>
              </w:rPr>
              <w:t>сила»</w:t>
            </w:r>
            <w:proofErr w:type="gramStart"/>
            <w:r w:rsidRPr="00EE754C">
              <w:rPr>
                <w:rFonts w:ascii="Times New Roman" w:eastAsia="Times New Roman" w:hAnsi="Times New Roman" w:cs="Times New Roman"/>
                <w:color w:val="000000"/>
                <w:w w:val="97"/>
                <w:sz w:val="20"/>
                <w:szCs w:val="20"/>
              </w:rPr>
              <w:t>,«</w:t>
            </w:r>
            <w:proofErr w:type="gramEnd"/>
            <w:r w:rsidRPr="00EE754C">
              <w:rPr>
                <w:rFonts w:ascii="Times New Roman" w:eastAsia="Times New Roman" w:hAnsi="Times New Roman" w:cs="Times New Roman"/>
                <w:color w:val="000000"/>
                <w:w w:val="97"/>
                <w:sz w:val="20"/>
                <w:szCs w:val="20"/>
              </w:rPr>
              <w:t>безработица</w:t>
            </w:r>
            <w:proofErr w:type="spellEnd"/>
            <w:r w:rsidRPr="00EE754C">
              <w:rPr>
                <w:rFonts w:ascii="Times New Roman" w:eastAsia="Times New Roman" w:hAnsi="Times New Roman" w:cs="Times New Roman"/>
                <w:color w:val="000000"/>
                <w:w w:val="97"/>
                <w:sz w:val="20"/>
                <w:szCs w:val="20"/>
              </w:rPr>
              <w:t>», «рынок труда», «качество населения» для решения учебных и практических задач;</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ind w:right="432"/>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 xml:space="preserve">Устный </w:t>
            </w:r>
            <w:r w:rsidRPr="00EE754C">
              <w:rPr>
                <w:rFonts w:ascii="Times New Roman" w:eastAsia="Calibri" w:hAnsi="Times New Roman" w:cs="Times New Roman"/>
                <w:sz w:val="20"/>
                <w:szCs w:val="20"/>
              </w:rPr>
              <w:br/>
            </w:r>
            <w:r w:rsidRPr="00EE754C">
              <w:rPr>
                <w:rFonts w:ascii="Times New Roman" w:eastAsia="Times New Roman" w:hAnsi="Times New Roman" w:cs="Times New Roman"/>
                <w:color w:val="000000"/>
                <w:w w:val="97"/>
                <w:sz w:val="20"/>
                <w:szCs w:val="20"/>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www.edgeo.ru</w:t>
            </w:r>
          </w:p>
        </w:tc>
      </w:tr>
      <w:tr w:rsidR="00EE754C" w:rsidRPr="00EE754C" w:rsidTr="00944B7D">
        <w:trPr>
          <w:trHeight w:hRule="exact" w:val="348"/>
        </w:trPr>
        <w:tc>
          <w:tcPr>
            <w:tcW w:w="3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11</w:t>
            </w:r>
          </w:p>
        </w:tc>
        <w:tc>
          <w:tcPr>
            <w:tcW w:w="1184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rPr>
                <w:rFonts w:ascii="Times New Roman" w:eastAsia="Calibri" w:hAnsi="Times New Roman" w:cs="Times New Roman"/>
                <w:sz w:val="20"/>
                <w:szCs w:val="20"/>
              </w:rPr>
            </w:pPr>
          </w:p>
        </w:tc>
      </w:tr>
      <w:tr w:rsidR="00EE754C" w:rsidRPr="00EE754C" w:rsidTr="00944B7D">
        <w:trPr>
          <w:trHeight w:hRule="exact" w:val="348"/>
        </w:trPr>
        <w:tc>
          <w:tcPr>
            <w:tcW w:w="3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6</w:t>
            </w:r>
          </w:p>
        </w:tc>
        <w:tc>
          <w:tcPr>
            <w:tcW w:w="1184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rPr>
                <w:rFonts w:ascii="Times New Roman" w:eastAsia="Calibri" w:hAnsi="Times New Roman" w:cs="Times New Roman"/>
                <w:sz w:val="20"/>
                <w:szCs w:val="20"/>
              </w:rPr>
            </w:pPr>
          </w:p>
        </w:tc>
      </w:tr>
      <w:tr w:rsidR="00EE754C" w:rsidRPr="00EE754C" w:rsidTr="00944B7D">
        <w:trPr>
          <w:trHeight w:hRule="exact" w:val="520"/>
        </w:trPr>
        <w:tc>
          <w:tcPr>
            <w:tcW w:w="31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ind w:right="576"/>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68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9</w:t>
            </w:r>
          </w:p>
        </w:tc>
        <w:tc>
          <w:tcPr>
            <w:tcW w:w="959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rPr>
                <w:rFonts w:ascii="Times New Roman" w:eastAsia="Calibri" w:hAnsi="Times New Roman" w:cs="Times New Roman"/>
                <w:sz w:val="20"/>
                <w:szCs w:val="20"/>
              </w:rPr>
            </w:pPr>
          </w:p>
        </w:tc>
      </w:tr>
    </w:tbl>
    <w:p w:rsidR="00EE754C" w:rsidRPr="00EE754C" w:rsidRDefault="00EE754C" w:rsidP="00EE754C">
      <w:pPr>
        <w:shd w:val="clear" w:color="auto" w:fill="FFFFFF"/>
        <w:spacing w:before="240" w:line="240" w:lineRule="atLeast"/>
        <w:outlineLvl w:val="1"/>
        <w:rPr>
          <w:rFonts w:ascii="Times New Roman" w:eastAsia="Times New Roman" w:hAnsi="Times New Roman" w:cs="Times New Roman"/>
          <w:b/>
          <w:bCs/>
          <w:caps/>
          <w:sz w:val="20"/>
          <w:szCs w:val="20"/>
          <w:lang w:eastAsia="ru-RU"/>
        </w:rPr>
      </w:pPr>
    </w:p>
    <w:p w:rsidR="00EE754C" w:rsidRPr="00EE754C" w:rsidRDefault="00EE754C" w:rsidP="00EE754C">
      <w:pPr>
        <w:shd w:val="clear" w:color="auto" w:fill="FFFFFF"/>
        <w:spacing w:before="240" w:line="240" w:lineRule="atLeast"/>
        <w:contextualSpacing/>
        <w:outlineLvl w:val="1"/>
        <w:rPr>
          <w:rFonts w:ascii="Times New Roman" w:eastAsia="Times New Roman" w:hAnsi="Times New Roman" w:cs="Times New Roman"/>
          <w:b/>
          <w:bCs/>
          <w:caps/>
          <w:sz w:val="20"/>
          <w:szCs w:val="20"/>
          <w:lang w:val="en-US" w:eastAsia="ru-RU"/>
        </w:rPr>
      </w:pPr>
      <w:r w:rsidRPr="00EE754C">
        <w:rPr>
          <w:rFonts w:ascii="Times New Roman" w:eastAsia="Times New Roman" w:hAnsi="Times New Roman" w:cs="Times New Roman"/>
          <w:b/>
          <w:bCs/>
          <w:caps/>
          <w:sz w:val="20"/>
          <w:szCs w:val="20"/>
          <w:lang w:val="en-US" w:eastAsia="ru-RU"/>
        </w:rPr>
        <w:t>9 КЛАСС</w:t>
      </w:r>
    </w:p>
    <w:tbl>
      <w:tblPr>
        <w:tblW w:w="0" w:type="auto"/>
        <w:tblInd w:w="6" w:type="dxa"/>
        <w:tblLayout w:type="fixed"/>
        <w:tblLook w:val="04A0" w:firstRow="1" w:lastRow="0" w:firstColumn="1" w:lastColumn="0" w:noHBand="0" w:noVBand="1"/>
      </w:tblPr>
      <w:tblGrid>
        <w:gridCol w:w="396"/>
        <w:gridCol w:w="3530"/>
        <w:gridCol w:w="528"/>
        <w:gridCol w:w="1106"/>
        <w:gridCol w:w="1140"/>
        <w:gridCol w:w="864"/>
        <w:gridCol w:w="5476"/>
        <w:gridCol w:w="1080"/>
        <w:gridCol w:w="1382"/>
      </w:tblGrid>
      <w:tr w:rsidR="00EE754C" w:rsidRPr="00EE754C" w:rsidTr="00944B7D">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jc w:val="center"/>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w:t>
            </w:r>
            <w:r w:rsidRPr="00EE754C">
              <w:rPr>
                <w:rFonts w:ascii="Times New Roman" w:eastAsia="Calibri" w:hAnsi="Times New Roman" w:cs="Times New Roman"/>
                <w:sz w:val="20"/>
                <w:szCs w:val="20"/>
              </w:rPr>
              <w:br/>
            </w:r>
            <w:proofErr w:type="gramStart"/>
            <w:r w:rsidRPr="00EE754C">
              <w:rPr>
                <w:rFonts w:ascii="Times New Roman" w:eastAsia="Times New Roman" w:hAnsi="Times New Roman" w:cs="Times New Roman"/>
                <w:b/>
                <w:color w:val="000000"/>
                <w:w w:val="97"/>
                <w:sz w:val="20"/>
                <w:szCs w:val="20"/>
              </w:rPr>
              <w:t>п</w:t>
            </w:r>
            <w:proofErr w:type="gramEnd"/>
            <w:r w:rsidRPr="00EE754C">
              <w:rPr>
                <w:rFonts w:ascii="Times New Roman" w:eastAsia="Times New Roman" w:hAnsi="Times New Roman" w:cs="Times New Roman"/>
                <w:b/>
                <w:color w:val="000000"/>
                <w:w w:val="97"/>
                <w:sz w:val="20"/>
                <w:szCs w:val="20"/>
              </w:rPr>
              <w:t>/п</w:t>
            </w:r>
          </w:p>
        </w:tc>
        <w:tc>
          <w:tcPr>
            <w:tcW w:w="353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Количество часов</w:t>
            </w:r>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 xml:space="preserve">Дата </w:t>
            </w:r>
            <w:r w:rsidRPr="00EE754C">
              <w:rPr>
                <w:rFonts w:ascii="Times New Roman" w:eastAsia="Calibri" w:hAnsi="Times New Roman" w:cs="Times New Roman"/>
                <w:sz w:val="20"/>
                <w:szCs w:val="20"/>
              </w:rPr>
              <w:br/>
            </w:r>
            <w:r w:rsidRPr="00EE754C">
              <w:rPr>
                <w:rFonts w:ascii="Times New Roman" w:eastAsia="Times New Roman" w:hAnsi="Times New Roman" w:cs="Times New Roman"/>
                <w:b/>
                <w:color w:val="000000"/>
                <w:w w:val="97"/>
                <w:sz w:val="20"/>
                <w:szCs w:val="20"/>
              </w:rPr>
              <w:t>изучения</w:t>
            </w:r>
          </w:p>
        </w:tc>
        <w:tc>
          <w:tcPr>
            <w:tcW w:w="54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Виды деятельности</w:t>
            </w:r>
          </w:p>
        </w:tc>
        <w:tc>
          <w:tcPr>
            <w:tcW w:w="108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7" w:lineRule="auto"/>
              <w:ind w:right="288"/>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 xml:space="preserve">Виды, </w:t>
            </w:r>
            <w:r w:rsidRPr="00EE754C">
              <w:rPr>
                <w:rFonts w:ascii="Times New Roman" w:eastAsia="Calibri" w:hAnsi="Times New Roman" w:cs="Times New Roman"/>
                <w:sz w:val="20"/>
                <w:szCs w:val="20"/>
              </w:rPr>
              <w:br/>
            </w:r>
            <w:r w:rsidRPr="00EE754C">
              <w:rPr>
                <w:rFonts w:ascii="Times New Roman" w:eastAsia="Times New Roman" w:hAnsi="Times New Roman" w:cs="Times New Roman"/>
                <w:b/>
                <w:color w:val="000000"/>
                <w:w w:val="97"/>
                <w:sz w:val="20"/>
                <w:szCs w:val="20"/>
              </w:rPr>
              <w:t xml:space="preserve">формы </w:t>
            </w:r>
            <w:r w:rsidRPr="00EE754C">
              <w:rPr>
                <w:rFonts w:ascii="Times New Roman" w:eastAsia="Calibri" w:hAnsi="Times New Roman" w:cs="Times New Roman"/>
                <w:sz w:val="20"/>
                <w:szCs w:val="20"/>
              </w:rPr>
              <w:br/>
            </w:r>
            <w:r w:rsidRPr="00EE754C">
              <w:rPr>
                <w:rFonts w:ascii="Times New Roman" w:eastAsia="Times New Roman" w:hAnsi="Times New Roman" w:cs="Times New Roman"/>
                <w:b/>
                <w:color w:val="000000"/>
                <w:w w:val="97"/>
                <w:sz w:val="20"/>
                <w:szCs w:val="20"/>
              </w:rPr>
              <w:t>контроля</w:t>
            </w:r>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50" w:lineRule="auto"/>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 xml:space="preserve">Электронные </w:t>
            </w:r>
            <w:r w:rsidRPr="00EE754C">
              <w:rPr>
                <w:rFonts w:ascii="Times New Roman" w:eastAsia="Calibri" w:hAnsi="Times New Roman" w:cs="Times New Roman"/>
                <w:sz w:val="20"/>
                <w:szCs w:val="20"/>
              </w:rPr>
              <w:br/>
            </w:r>
            <w:r w:rsidRPr="00EE754C">
              <w:rPr>
                <w:rFonts w:ascii="Times New Roman" w:eastAsia="Times New Roman" w:hAnsi="Times New Roman" w:cs="Times New Roman"/>
                <w:b/>
                <w:color w:val="000000"/>
                <w:w w:val="97"/>
                <w:sz w:val="20"/>
                <w:szCs w:val="20"/>
              </w:rPr>
              <w:t xml:space="preserve">(цифровые) </w:t>
            </w:r>
            <w:r w:rsidRPr="00EE754C">
              <w:rPr>
                <w:rFonts w:ascii="Times New Roman" w:eastAsia="Calibri" w:hAnsi="Times New Roman" w:cs="Times New Roman"/>
                <w:sz w:val="20"/>
                <w:szCs w:val="20"/>
              </w:rPr>
              <w:br/>
            </w:r>
            <w:r w:rsidRPr="00EE754C">
              <w:rPr>
                <w:rFonts w:ascii="Times New Roman" w:eastAsia="Times New Roman" w:hAnsi="Times New Roman" w:cs="Times New Roman"/>
                <w:b/>
                <w:color w:val="000000"/>
                <w:w w:val="97"/>
                <w:sz w:val="20"/>
                <w:szCs w:val="20"/>
              </w:rPr>
              <w:t>образовательные ресурсы</w:t>
            </w:r>
          </w:p>
        </w:tc>
      </w:tr>
      <w:tr w:rsidR="00EE754C" w:rsidRPr="00EE754C" w:rsidTr="00944B7D">
        <w:trPr>
          <w:trHeight w:hRule="exact" w:val="576"/>
        </w:trPr>
        <w:tc>
          <w:tcPr>
            <w:tcW w:w="396" w:type="dxa"/>
            <w:vMerge/>
            <w:tcBorders>
              <w:top w:val="single" w:sz="4" w:space="0" w:color="000000"/>
              <w:left w:val="single" w:sz="4" w:space="0" w:color="000000"/>
              <w:bottom w:val="single" w:sz="4" w:space="0" w:color="000000"/>
              <w:right w:val="single" w:sz="4" w:space="0" w:color="000000"/>
            </w:tcBorders>
          </w:tcPr>
          <w:p w:rsidR="00EE754C" w:rsidRPr="00EE754C" w:rsidRDefault="00EE754C" w:rsidP="00EE754C">
            <w:pPr>
              <w:rPr>
                <w:rFonts w:ascii="Times New Roman" w:eastAsia="Calibri" w:hAnsi="Times New Roman" w:cs="Times New Roman"/>
                <w:sz w:val="20"/>
                <w:szCs w:val="20"/>
              </w:rPr>
            </w:pPr>
          </w:p>
        </w:tc>
        <w:tc>
          <w:tcPr>
            <w:tcW w:w="3530" w:type="dxa"/>
            <w:vMerge/>
            <w:tcBorders>
              <w:top w:val="single" w:sz="4" w:space="0" w:color="000000"/>
              <w:left w:val="single" w:sz="4" w:space="0" w:color="000000"/>
              <w:bottom w:val="single" w:sz="4" w:space="0" w:color="000000"/>
              <w:right w:val="single" w:sz="4" w:space="0" w:color="000000"/>
            </w:tcBorders>
          </w:tcPr>
          <w:p w:rsidR="00EE754C" w:rsidRPr="00EE754C" w:rsidRDefault="00EE754C" w:rsidP="00EE754C">
            <w:pPr>
              <w:rPr>
                <w:rFonts w:ascii="Times New Roman" w:eastAsia="Calibri" w:hAnsi="Times New Roman" w:cs="Times New Roman"/>
                <w:sz w:val="20"/>
                <w:szCs w:val="20"/>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jc w:val="center"/>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всего</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практические работы</w:t>
            </w:r>
          </w:p>
        </w:tc>
        <w:tc>
          <w:tcPr>
            <w:tcW w:w="864" w:type="dxa"/>
            <w:vMerge/>
            <w:tcBorders>
              <w:top w:val="single" w:sz="4" w:space="0" w:color="000000"/>
              <w:left w:val="single" w:sz="4" w:space="0" w:color="000000"/>
              <w:bottom w:val="single" w:sz="4" w:space="0" w:color="000000"/>
              <w:right w:val="single" w:sz="4" w:space="0" w:color="000000"/>
            </w:tcBorders>
          </w:tcPr>
          <w:p w:rsidR="00EE754C" w:rsidRPr="00EE754C" w:rsidRDefault="00EE754C" w:rsidP="00EE754C">
            <w:pPr>
              <w:rPr>
                <w:rFonts w:ascii="Times New Roman" w:eastAsia="Calibri" w:hAnsi="Times New Roman" w:cs="Times New Roman"/>
                <w:sz w:val="20"/>
                <w:szCs w:val="20"/>
              </w:rPr>
            </w:pPr>
          </w:p>
        </w:tc>
        <w:tc>
          <w:tcPr>
            <w:tcW w:w="5476" w:type="dxa"/>
            <w:vMerge/>
            <w:tcBorders>
              <w:top w:val="single" w:sz="4" w:space="0" w:color="000000"/>
              <w:left w:val="single" w:sz="4" w:space="0" w:color="000000"/>
              <w:bottom w:val="single" w:sz="4" w:space="0" w:color="000000"/>
              <w:right w:val="single" w:sz="4" w:space="0" w:color="000000"/>
            </w:tcBorders>
          </w:tcPr>
          <w:p w:rsidR="00EE754C" w:rsidRPr="00EE754C" w:rsidRDefault="00EE754C" w:rsidP="00EE754C">
            <w:pPr>
              <w:rPr>
                <w:rFonts w:ascii="Times New Roman" w:eastAsia="Calibri" w:hAnsi="Times New Roman" w:cs="Times New Roman"/>
                <w:sz w:val="20"/>
                <w:szCs w:val="20"/>
              </w:rPr>
            </w:pPr>
          </w:p>
        </w:tc>
        <w:tc>
          <w:tcPr>
            <w:tcW w:w="1080" w:type="dxa"/>
            <w:vMerge/>
            <w:tcBorders>
              <w:top w:val="single" w:sz="4" w:space="0" w:color="000000"/>
              <w:left w:val="single" w:sz="4" w:space="0" w:color="000000"/>
              <w:bottom w:val="single" w:sz="4" w:space="0" w:color="000000"/>
              <w:right w:val="single" w:sz="4" w:space="0" w:color="000000"/>
            </w:tcBorders>
          </w:tcPr>
          <w:p w:rsidR="00EE754C" w:rsidRPr="00EE754C" w:rsidRDefault="00EE754C" w:rsidP="00EE754C">
            <w:pPr>
              <w:rPr>
                <w:rFonts w:ascii="Times New Roman" w:eastAsia="Calibri" w:hAnsi="Times New Roman" w:cs="Times New Roman"/>
                <w:sz w:val="20"/>
                <w:szCs w:val="20"/>
              </w:rPr>
            </w:pPr>
          </w:p>
        </w:tc>
        <w:tc>
          <w:tcPr>
            <w:tcW w:w="1382" w:type="dxa"/>
            <w:vMerge/>
            <w:tcBorders>
              <w:top w:val="single" w:sz="4" w:space="0" w:color="000000"/>
              <w:left w:val="single" w:sz="4" w:space="0" w:color="000000"/>
              <w:bottom w:val="single" w:sz="4" w:space="0" w:color="000000"/>
              <w:right w:val="single" w:sz="4" w:space="0" w:color="000000"/>
            </w:tcBorders>
          </w:tcPr>
          <w:p w:rsidR="00EE754C" w:rsidRPr="00EE754C" w:rsidRDefault="00EE754C" w:rsidP="00EE754C">
            <w:pPr>
              <w:rPr>
                <w:rFonts w:ascii="Times New Roman" w:eastAsia="Calibri" w:hAnsi="Times New Roman" w:cs="Times New Roman"/>
                <w:sz w:val="20"/>
                <w:szCs w:val="20"/>
              </w:rPr>
            </w:pPr>
          </w:p>
        </w:tc>
      </w:tr>
      <w:tr w:rsidR="00EE754C" w:rsidRPr="00EE754C" w:rsidTr="00944B7D">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Раздел 1. Хозяйство России</w:t>
            </w:r>
          </w:p>
        </w:tc>
      </w:tr>
      <w:tr w:rsidR="00EE754C" w:rsidRPr="00EE754C" w:rsidTr="00944B7D">
        <w:trPr>
          <w:trHeight w:hRule="exact" w:val="734"/>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0"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1.1.</w:t>
            </w:r>
          </w:p>
        </w:tc>
        <w:tc>
          <w:tcPr>
            <w:tcW w:w="3530"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Общая характеристика хозяйства России</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3</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01.09.2022 06.09.2022</w:t>
            </w:r>
          </w:p>
        </w:tc>
        <w:tc>
          <w:tcPr>
            <w:tcW w:w="5476"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50" w:lineRule="auto"/>
              <w:ind w:right="432"/>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Различать понятия «валовой внутренний продукт (ВВП)», «валовой региональный продукт (ВРП)» и «индекс человеческого развития (ИЧР)»</w:t>
            </w:r>
            <w:proofErr w:type="gramStart"/>
            <w:r w:rsidRPr="00EE754C">
              <w:rPr>
                <w:rFonts w:ascii="Times New Roman" w:eastAsia="Times New Roman" w:hAnsi="Times New Roman" w:cs="Times New Roman"/>
                <w:color w:val="000000"/>
                <w:w w:val="97"/>
                <w:sz w:val="20"/>
                <w:szCs w:val="20"/>
              </w:rPr>
              <w:t>,«</w:t>
            </w:r>
            <w:proofErr w:type="gramEnd"/>
            <w:r w:rsidRPr="00EE754C">
              <w:rPr>
                <w:rFonts w:ascii="Times New Roman" w:eastAsia="Times New Roman" w:hAnsi="Times New Roman" w:cs="Times New Roman"/>
                <w:color w:val="000000"/>
                <w:w w:val="97"/>
                <w:sz w:val="20"/>
                <w:szCs w:val="20"/>
              </w:rPr>
              <w:t>производственный капитал»;</w:t>
            </w:r>
          </w:p>
        </w:tc>
        <w:tc>
          <w:tcPr>
            <w:tcW w:w="1080"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ind w:right="432"/>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 xml:space="preserve">Устный </w:t>
            </w:r>
            <w:r w:rsidRPr="00EE754C">
              <w:rPr>
                <w:rFonts w:ascii="Times New Roman" w:eastAsia="Calibri" w:hAnsi="Times New Roman" w:cs="Times New Roman"/>
                <w:sz w:val="20"/>
                <w:szCs w:val="20"/>
              </w:rPr>
              <w:br/>
            </w:r>
            <w:r w:rsidRPr="00EE754C">
              <w:rPr>
                <w:rFonts w:ascii="Times New Roman" w:eastAsia="Times New Roman" w:hAnsi="Times New Roman" w:cs="Times New Roman"/>
                <w:color w:val="000000"/>
                <w:w w:val="97"/>
                <w:sz w:val="20"/>
                <w:szCs w:val="20"/>
              </w:rPr>
              <w:t>опрос;</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www.edgeo.ru</w:t>
            </w:r>
          </w:p>
        </w:tc>
      </w:tr>
      <w:tr w:rsidR="00EE754C" w:rsidRPr="00EE754C"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1.2.</w:t>
            </w: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 xml:space="preserve">Топливно-энергетический комплекс (ТЭК)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30.11.2022 14.12.2022</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Описывать по карте размещение главных районов и центров отраслей ТЭК;</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www.edgeo.ru</w:t>
            </w:r>
          </w:p>
        </w:tc>
      </w:tr>
      <w:tr w:rsidR="00EE754C" w:rsidRPr="00EE754C"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1.3.</w:t>
            </w: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Металлургический комплекс</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11.11.2022 17.11.2022</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ind w:right="576"/>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Описывать по карте размещение главных районов и центров отраслей металлургического комплекса;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www.edgeo.ru</w:t>
            </w:r>
          </w:p>
        </w:tc>
      </w:tr>
      <w:tr w:rsidR="00EE754C" w:rsidRPr="00EE754C"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1.4.</w:t>
            </w: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Машиностроительный комплекс</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03.11.2022 10.11.2022</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ind w:right="576"/>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Описывать по карте размещение главных районов и центров отраслей машиностроительного комплекса;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www.edgeo.ru</w:t>
            </w:r>
          </w:p>
        </w:tc>
      </w:tr>
      <w:tr w:rsidR="00EE754C" w:rsidRPr="00EE754C"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1.5.</w:t>
            </w: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Химико-лесной комплекс</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12.01.2023 25.01.2023</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ind w:right="432"/>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 xml:space="preserve">Описывать по карте размещение главных районов и центров </w:t>
            </w:r>
            <w:proofErr w:type="spellStart"/>
            <w:r w:rsidRPr="00EE754C">
              <w:rPr>
                <w:rFonts w:ascii="Times New Roman" w:eastAsia="Times New Roman" w:hAnsi="Times New Roman" w:cs="Times New Roman"/>
                <w:color w:val="000000"/>
                <w:w w:val="97"/>
                <w:sz w:val="20"/>
                <w:szCs w:val="20"/>
              </w:rPr>
              <w:t>подотраслей</w:t>
            </w:r>
            <w:proofErr w:type="spellEnd"/>
            <w:r w:rsidRPr="00EE754C">
              <w:rPr>
                <w:rFonts w:ascii="Times New Roman" w:eastAsia="Times New Roman" w:hAnsi="Times New Roman" w:cs="Times New Roman"/>
                <w:color w:val="000000"/>
                <w:w w:val="97"/>
                <w:sz w:val="20"/>
                <w:szCs w:val="20"/>
              </w:rPr>
              <w:t xml:space="preserve"> химической промышленности;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www.edgeo.ru</w:t>
            </w:r>
          </w:p>
        </w:tc>
      </w:tr>
      <w:tr w:rsidR="00EE754C" w:rsidRPr="00EE754C" w:rsidTr="00944B7D">
        <w:trPr>
          <w:trHeight w:hRule="exact" w:val="540"/>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1.6.</w:t>
            </w:r>
          </w:p>
        </w:tc>
        <w:tc>
          <w:tcPr>
            <w:tcW w:w="3530" w:type="dxa"/>
            <w:tcBorders>
              <w:top w:val="single" w:sz="4" w:space="0" w:color="000000"/>
              <w:left w:val="single" w:sz="4" w:space="0" w:color="000000"/>
              <w:bottom w:val="single" w:sz="5"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Агропромышленный комплекс (АПК)</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4</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26.01.2023 08.02.2023</w:t>
            </w:r>
          </w:p>
        </w:tc>
        <w:tc>
          <w:tcPr>
            <w:tcW w:w="5476" w:type="dxa"/>
            <w:tcBorders>
              <w:top w:val="single" w:sz="4" w:space="0" w:color="000000"/>
              <w:left w:val="single" w:sz="4" w:space="0" w:color="000000"/>
              <w:bottom w:val="single" w:sz="5"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ind w:right="288"/>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Описывать по карте размещение главных районов и производства основных видов сельскохозяйственной продукции;</w:t>
            </w:r>
          </w:p>
        </w:tc>
        <w:tc>
          <w:tcPr>
            <w:tcW w:w="1080" w:type="dxa"/>
            <w:tcBorders>
              <w:top w:val="single" w:sz="4" w:space="0" w:color="000000"/>
              <w:left w:val="single" w:sz="4" w:space="0" w:color="000000"/>
              <w:bottom w:val="single" w:sz="5"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Практическая работа;</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www.edgeo.ru</w:t>
            </w:r>
          </w:p>
        </w:tc>
      </w:tr>
      <w:tr w:rsidR="00EE754C" w:rsidRPr="00EE754C" w:rsidTr="00944B7D">
        <w:trPr>
          <w:trHeight w:hRule="exact" w:val="662"/>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0"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1.7.</w:t>
            </w:r>
          </w:p>
        </w:tc>
        <w:tc>
          <w:tcPr>
            <w:tcW w:w="3530"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 xml:space="preserve">Инфраструктурный комплекс </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5</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09.02.2023 28.02.2023</w:t>
            </w:r>
          </w:p>
        </w:tc>
        <w:tc>
          <w:tcPr>
            <w:tcW w:w="5476"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Называть главные транспортные магистрали России и главные научные центры страны;</w:t>
            </w:r>
          </w:p>
        </w:tc>
        <w:tc>
          <w:tcPr>
            <w:tcW w:w="1080"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Практическая работа;</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www.edgeo.ru</w:t>
            </w:r>
          </w:p>
        </w:tc>
      </w:tr>
      <w:tr w:rsidR="00EE754C" w:rsidRPr="00EE754C"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1.8.</w:t>
            </w: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 xml:space="preserve">Обобщение знаний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01.03.2023 07.03.2023</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ind w:right="432"/>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 xml:space="preserve">Приводить примеры влияния государственной </w:t>
            </w:r>
            <w:proofErr w:type="gramStart"/>
            <w:r w:rsidRPr="00EE754C">
              <w:rPr>
                <w:rFonts w:ascii="Times New Roman" w:eastAsia="Times New Roman" w:hAnsi="Times New Roman" w:cs="Times New Roman"/>
                <w:color w:val="000000"/>
                <w:w w:val="97"/>
                <w:sz w:val="20"/>
                <w:szCs w:val="20"/>
              </w:rPr>
              <w:t>политики на размещение</w:t>
            </w:r>
            <w:proofErr w:type="gramEnd"/>
            <w:r w:rsidRPr="00EE754C">
              <w:rPr>
                <w:rFonts w:ascii="Times New Roman" w:eastAsia="Times New Roman" w:hAnsi="Times New Roman" w:cs="Times New Roman"/>
                <w:color w:val="000000"/>
                <w:w w:val="97"/>
                <w:sz w:val="20"/>
                <w:szCs w:val="20"/>
              </w:rPr>
              <w:t xml:space="preserve"> производств и действия факторов, ограничивающих развитие хозяйства;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ind w:right="432"/>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 xml:space="preserve">Устный </w:t>
            </w:r>
            <w:r w:rsidRPr="00EE754C">
              <w:rPr>
                <w:rFonts w:ascii="Times New Roman" w:eastAsia="Calibri" w:hAnsi="Times New Roman" w:cs="Times New Roman"/>
                <w:sz w:val="20"/>
                <w:szCs w:val="20"/>
              </w:rPr>
              <w:br/>
            </w:r>
            <w:r w:rsidRPr="00EE754C">
              <w:rPr>
                <w:rFonts w:ascii="Times New Roman" w:eastAsia="Times New Roman" w:hAnsi="Times New Roman" w:cs="Times New Roman"/>
                <w:color w:val="000000"/>
                <w:w w:val="97"/>
                <w:sz w:val="20"/>
                <w:szCs w:val="20"/>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www.edgeo.ru</w:t>
            </w:r>
          </w:p>
        </w:tc>
      </w:tr>
      <w:tr w:rsidR="00EE754C" w:rsidRPr="00EE754C" w:rsidTr="00944B7D">
        <w:trPr>
          <w:trHeight w:hRule="exact" w:val="348"/>
        </w:trPr>
        <w:tc>
          <w:tcPr>
            <w:tcW w:w="392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29</w:t>
            </w:r>
          </w:p>
        </w:tc>
        <w:tc>
          <w:tcPr>
            <w:tcW w:w="1104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rPr>
                <w:rFonts w:ascii="Times New Roman" w:eastAsia="Calibri" w:hAnsi="Times New Roman" w:cs="Times New Roman"/>
                <w:sz w:val="20"/>
                <w:szCs w:val="20"/>
              </w:rPr>
            </w:pPr>
          </w:p>
        </w:tc>
      </w:tr>
      <w:tr w:rsidR="00EE754C" w:rsidRPr="00EE754C" w:rsidTr="00944B7D">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lastRenderedPageBreak/>
              <w:t>Раздел 2. Регионы России</w:t>
            </w:r>
          </w:p>
        </w:tc>
      </w:tr>
      <w:tr w:rsidR="00EE754C" w:rsidRPr="00EE754C" w:rsidTr="00944B7D">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2.1.</w:t>
            </w: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ind w:right="432"/>
              <w:rPr>
                <w:rFonts w:ascii="Times New Roman" w:eastAsia="Calibri" w:hAnsi="Times New Roman" w:cs="Times New Roman"/>
                <w:sz w:val="20"/>
                <w:szCs w:val="20"/>
              </w:rPr>
            </w:pPr>
            <w:proofErr w:type="gramStart"/>
            <w:r w:rsidRPr="00EE754C">
              <w:rPr>
                <w:rFonts w:ascii="Times New Roman" w:eastAsia="Times New Roman" w:hAnsi="Times New Roman" w:cs="Times New Roman"/>
                <w:color w:val="000000"/>
                <w:w w:val="97"/>
                <w:sz w:val="20"/>
                <w:szCs w:val="20"/>
              </w:rPr>
              <w:t>Западный</w:t>
            </w:r>
            <w:proofErr w:type="gramEnd"/>
            <w:r w:rsidRPr="00EE754C">
              <w:rPr>
                <w:rFonts w:ascii="Times New Roman" w:eastAsia="Times New Roman" w:hAnsi="Times New Roman" w:cs="Times New Roman"/>
                <w:color w:val="000000"/>
                <w:w w:val="97"/>
                <w:sz w:val="20"/>
                <w:szCs w:val="20"/>
              </w:rPr>
              <w:t xml:space="preserve"> макрорегион (Европейская часть) России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17</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08.03.2023 10.05.2023</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7" w:lineRule="auto"/>
              <w:ind w:right="432"/>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Сравнивать географическое положение; географические особенности природно-ресурсного потенциала регионов западной части России (в том числе при выполнении практической работы № 1);</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Контрольная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www.edgeo.ru</w:t>
            </w:r>
          </w:p>
        </w:tc>
      </w:tr>
      <w:tr w:rsidR="00EE754C" w:rsidRPr="00EE754C" w:rsidTr="00944B7D">
        <w:trPr>
          <w:trHeight w:hRule="exact" w:val="924"/>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2.2.</w:t>
            </w:r>
          </w:p>
        </w:tc>
        <w:tc>
          <w:tcPr>
            <w:tcW w:w="3530" w:type="dxa"/>
            <w:tcBorders>
              <w:top w:val="single" w:sz="4" w:space="0" w:color="000000"/>
              <w:left w:val="single" w:sz="4" w:space="0" w:color="000000"/>
              <w:bottom w:val="single" w:sz="5"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jc w:val="center"/>
              <w:rPr>
                <w:rFonts w:ascii="Times New Roman" w:eastAsia="Calibri" w:hAnsi="Times New Roman" w:cs="Times New Roman"/>
                <w:sz w:val="20"/>
                <w:szCs w:val="20"/>
              </w:rPr>
            </w:pPr>
            <w:proofErr w:type="gramStart"/>
            <w:r w:rsidRPr="00EE754C">
              <w:rPr>
                <w:rFonts w:ascii="Times New Roman" w:eastAsia="Times New Roman" w:hAnsi="Times New Roman" w:cs="Times New Roman"/>
                <w:color w:val="000000"/>
                <w:w w:val="97"/>
                <w:sz w:val="20"/>
                <w:szCs w:val="20"/>
              </w:rPr>
              <w:t>Восточный</w:t>
            </w:r>
            <w:proofErr w:type="gramEnd"/>
            <w:r w:rsidRPr="00EE754C">
              <w:rPr>
                <w:rFonts w:ascii="Times New Roman" w:eastAsia="Times New Roman" w:hAnsi="Times New Roman" w:cs="Times New Roman"/>
                <w:color w:val="000000"/>
                <w:w w:val="97"/>
                <w:sz w:val="20"/>
                <w:szCs w:val="20"/>
              </w:rPr>
              <w:t xml:space="preserve"> макрорегион (Азиатская часть) России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11</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11.05.2023 25.05.2023</w:t>
            </w:r>
          </w:p>
        </w:tc>
        <w:tc>
          <w:tcPr>
            <w:tcW w:w="5476" w:type="dxa"/>
            <w:tcBorders>
              <w:top w:val="single" w:sz="4" w:space="0" w:color="000000"/>
              <w:left w:val="single" w:sz="4" w:space="0" w:color="000000"/>
              <w:bottom w:val="single" w:sz="5"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5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 xml:space="preserve">Сравнивать географическое положение; географические особенности </w:t>
            </w:r>
            <w:r w:rsidRPr="00EE754C">
              <w:rPr>
                <w:rFonts w:ascii="Times New Roman" w:eastAsia="Calibri" w:hAnsi="Times New Roman" w:cs="Times New Roman"/>
                <w:sz w:val="20"/>
                <w:szCs w:val="20"/>
              </w:rPr>
              <w:br/>
            </w:r>
            <w:r w:rsidRPr="00EE754C">
              <w:rPr>
                <w:rFonts w:ascii="Times New Roman" w:eastAsia="Times New Roman" w:hAnsi="Times New Roman" w:cs="Times New Roman"/>
                <w:color w:val="000000"/>
                <w:w w:val="97"/>
                <w:sz w:val="20"/>
                <w:szCs w:val="20"/>
              </w:rPr>
              <w:t xml:space="preserve">природно-ресурсного потенциала, человеческого капитала, регионов </w:t>
            </w:r>
            <w:r w:rsidRPr="00EE754C">
              <w:rPr>
                <w:rFonts w:ascii="Times New Roman" w:eastAsia="Calibri" w:hAnsi="Times New Roman" w:cs="Times New Roman"/>
                <w:sz w:val="20"/>
                <w:szCs w:val="20"/>
              </w:rPr>
              <w:br/>
            </w:r>
            <w:r w:rsidRPr="00EE754C">
              <w:rPr>
                <w:rFonts w:ascii="Times New Roman" w:eastAsia="Times New Roman" w:hAnsi="Times New Roman" w:cs="Times New Roman"/>
                <w:color w:val="000000"/>
                <w:w w:val="97"/>
                <w:sz w:val="20"/>
                <w:szCs w:val="20"/>
              </w:rPr>
              <w:t>восточной части России (в том числе при выполнении практической работы №1);</w:t>
            </w:r>
          </w:p>
        </w:tc>
        <w:tc>
          <w:tcPr>
            <w:tcW w:w="1080" w:type="dxa"/>
            <w:tcBorders>
              <w:top w:val="single" w:sz="4" w:space="0" w:color="000000"/>
              <w:left w:val="single" w:sz="4" w:space="0" w:color="000000"/>
              <w:bottom w:val="single" w:sz="5"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45"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Практическая работа;</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www.edgeo.ru</w:t>
            </w:r>
          </w:p>
        </w:tc>
      </w:tr>
      <w:tr w:rsidR="00EE754C" w:rsidRPr="00EE754C" w:rsidTr="00944B7D">
        <w:trPr>
          <w:trHeight w:hRule="exact" w:val="542"/>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0"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2.3.</w:t>
            </w:r>
          </w:p>
        </w:tc>
        <w:tc>
          <w:tcPr>
            <w:tcW w:w="3530"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Обобщение знаний</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2</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26.05.2023 31.05.2023</w:t>
            </w:r>
          </w:p>
        </w:tc>
        <w:tc>
          <w:tcPr>
            <w:tcW w:w="5476"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ind w:right="144"/>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Определять основные общие различия регионов западной и восточной частей страны;</w:t>
            </w:r>
          </w:p>
        </w:tc>
        <w:tc>
          <w:tcPr>
            <w:tcW w:w="1080"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ind w:right="432"/>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 xml:space="preserve">Устный </w:t>
            </w:r>
            <w:r w:rsidRPr="00EE754C">
              <w:rPr>
                <w:rFonts w:ascii="Times New Roman" w:eastAsia="Calibri" w:hAnsi="Times New Roman" w:cs="Times New Roman"/>
                <w:sz w:val="20"/>
                <w:szCs w:val="20"/>
              </w:rPr>
              <w:br/>
            </w:r>
            <w:r w:rsidRPr="00EE754C">
              <w:rPr>
                <w:rFonts w:ascii="Times New Roman" w:eastAsia="Times New Roman" w:hAnsi="Times New Roman" w:cs="Times New Roman"/>
                <w:color w:val="000000"/>
                <w:w w:val="97"/>
                <w:sz w:val="20"/>
                <w:szCs w:val="20"/>
              </w:rPr>
              <w:t>опрос;</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www.edgeo.ru</w:t>
            </w:r>
          </w:p>
        </w:tc>
      </w:tr>
      <w:tr w:rsidR="00EE754C" w:rsidRPr="00EE754C" w:rsidTr="00944B7D">
        <w:trPr>
          <w:trHeight w:hRule="exact" w:val="348"/>
        </w:trPr>
        <w:tc>
          <w:tcPr>
            <w:tcW w:w="392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30</w:t>
            </w:r>
          </w:p>
        </w:tc>
        <w:tc>
          <w:tcPr>
            <w:tcW w:w="1104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rPr>
                <w:rFonts w:ascii="Times New Roman" w:eastAsia="Calibri" w:hAnsi="Times New Roman" w:cs="Times New Roman"/>
                <w:sz w:val="20"/>
                <w:szCs w:val="20"/>
              </w:rPr>
            </w:pPr>
          </w:p>
        </w:tc>
      </w:tr>
      <w:tr w:rsidR="00EE754C" w:rsidRPr="00EE754C" w:rsidTr="00944B7D">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b/>
                <w:color w:val="000000"/>
                <w:w w:val="97"/>
                <w:sz w:val="20"/>
                <w:szCs w:val="20"/>
              </w:rPr>
              <w:t>Раздел 3. Россия в современном мире</w:t>
            </w:r>
          </w:p>
        </w:tc>
      </w:tr>
      <w:tr w:rsidR="00EE754C" w:rsidRPr="00EE754C" w:rsidTr="00944B7D">
        <w:trPr>
          <w:trHeight w:hRule="exact" w:val="5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3.1.</w:t>
            </w: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 xml:space="preserve">Россия в современном мире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jc w:val="center"/>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07.09.2022 15.09.2022</w:t>
            </w:r>
          </w:p>
        </w:tc>
        <w:tc>
          <w:tcPr>
            <w:tcW w:w="547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Характеризовать место и роли России в мире и её цивилизационный вклад;</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45" w:lineRule="auto"/>
              <w:ind w:right="432"/>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 xml:space="preserve">Устный </w:t>
            </w:r>
            <w:r w:rsidRPr="00EE754C">
              <w:rPr>
                <w:rFonts w:ascii="Times New Roman" w:eastAsia="Calibri" w:hAnsi="Times New Roman" w:cs="Times New Roman"/>
                <w:sz w:val="20"/>
                <w:szCs w:val="20"/>
              </w:rPr>
              <w:br/>
            </w:r>
            <w:r w:rsidRPr="00EE754C">
              <w:rPr>
                <w:rFonts w:ascii="Times New Roman" w:eastAsia="Times New Roman" w:hAnsi="Times New Roman" w:cs="Times New Roman"/>
                <w:color w:val="000000"/>
                <w:w w:val="97"/>
                <w:sz w:val="20"/>
                <w:szCs w:val="20"/>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6" w:after="0" w:line="233"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www.edgeo.ru</w:t>
            </w:r>
          </w:p>
        </w:tc>
      </w:tr>
      <w:tr w:rsidR="00EE754C" w:rsidRPr="00EE754C" w:rsidTr="00944B7D">
        <w:trPr>
          <w:trHeight w:hRule="exact" w:val="348"/>
        </w:trPr>
        <w:tc>
          <w:tcPr>
            <w:tcW w:w="392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2</w:t>
            </w:r>
          </w:p>
        </w:tc>
        <w:tc>
          <w:tcPr>
            <w:tcW w:w="1104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rPr>
                <w:rFonts w:ascii="Times New Roman" w:eastAsia="Calibri" w:hAnsi="Times New Roman" w:cs="Times New Roman"/>
                <w:sz w:val="20"/>
                <w:szCs w:val="20"/>
              </w:rPr>
            </w:pPr>
          </w:p>
        </w:tc>
      </w:tr>
      <w:tr w:rsidR="00EE754C" w:rsidRPr="00EE754C" w:rsidTr="00944B7D">
        <w:trPr>
          <w:trHeight w:hRule="exact" w:val="348"/>
        </w:trPr>
        <w:tc>
          <w:tcPr>
            <w:tcW w:w="392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7</w:t>
            </w:r>
          </w:p>
        </w:tc>
        <w:tc>
          <w:tcPr>
            <w:tcW w:w="1104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rPr>
                <w:rFonts w:ascii="Times New Roman" w:eastAsia="Calibri" w:hAnsi="Times New Roman" w:cs="Times New Roman"/>
                <w:sz w:val="20"/>
                <w:szCs w:val="20"/>
              </w:rPr>
            </w:pPr>
          </w:p>
        </w:tc>
      </w:tr>
      <w:tr w:rsidR="00EE754C" w:rsidRPr="00EE754C" w:rsidTr="00944B7D">
        <w:trPr>
          <w:trHeight w:hRule="exact" w:val="328"/>
        </w:trPr>
        <w:tc>
          <w:tcPr>
            <w:tcW w:w="392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68</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autoSpaceDE w:val="0"/>
              <w:autoSpaceDN w:val="0"/>
              <w:spacing w:before="78" w:after="0" w:line="230" w:lineRule="auto"/>
              <w:rPr>
                <w:rFonts w:ascii="Times New Roman" w:eastAsia="Calibri" w:hAnsi="Times New Roman" w:cs="Times New Roman"/>
                <w:sz w:val="20"/>
                <w:szCs w:val="20"/>
              </w:rPr>
            </w:pPr>
            <w:r w:rsidRPr="00EE754C">
              <w:rPr>
                <w:rFonts w:ascii="Times New Roman" w:eastAsia="Times New Roman" w:hAnsi="Times New Roman" w:cs="Times New Roman"/>
                <w:color w:val="000000"/>
                <w:w w:val="97"/>
                <w:sz w:val="20"/>
                <w:szCs w:val="20"/>
              </w:rPr>
              <w:t>7</w:t>
            </w:r>
          </w:p>
        </w:tc>
        <w:tc>
          <w:tcPr>
            <w:tcW w:w="8802"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EE754C" w:rsidRPr="00EE754C" w:rsidRDefault="00EE754C" w:rsidP="00EE754C">
            <w:pPr>
              <w:rPr>
                <w:rFonts w:ascii="Times New Roman" w:eastAsia="Calibri" w:hAnsi="Times New Roman" w:cs="Times New Roman"/>
                <w:sz w:val="20"/>
                <w:szCs w:val="20"/>
              </w:rPr>
            </w:pPr>
          </w:p>
        </w:tc>
      </w:tr>
    </w:tbl>
    <w:p w:rsidR="008A3CE3" w:rsidRDefault="008A3CE3">
      <w:bookmarkStart w:id="0" w:name="_GoBack"/>
      <w:bookmarkEnd w:id="0"/>
    </w:p>
    <w:sectPr w:rsidR="008A3CE3" w:rsidSect="005E1C5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B12693A"/>
    <w:lvl w:ilvl="0">
      <w:start w:val="1"/>
      <w:numFmt w:val="decimal"/>
      <w:pStyle w:val="3"/>
      <w:lvlText w:val="%1."/>
      <w:lvlJc w:val="left"/>
      <w:pPr>
        <w:tabs>
          <w:tab w:val="num" w:pos="1080"/>
        </w:tabs>
        <w:ind w:left="1080" w:hanging="360"/>
      </w:pPr>
    </w:lvl>
  </w:abstractNum>
  <w:abstractNum w:abstractNumId="1">
    <w:nsid w:val="FFFFFF7F"/>
    <w:multiLevelType w:val="singleLevel"/>
    <w:tmpl w:val="38441652"/>
    <w:lvl w:ilvl="0">
      <w:start w:val="1"/>
      <w:numFmt w:val="decimal"/>
      <w:pStyle w:val="2"/>
      <w:lvlText w:val="%1."/>
      <w:lvlJc w:val="left"/>
      <w:pPr>
        <w:tabs>
          <w:tab w:val="num" w:pos="720"/>
        </w:tabs>
        <w:ind w:left="720" w:hanging="360"/>
      </w:pPr>
    </w:lvl>
  </w:abstractNum>
  <w:abstractNum w:abstractNumId="2">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3">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4">
    <w:nsid w:val="FFFFFF88"/>
    <w:multiLevelType w:val="singleLevel"/>
    <w:tmpl w:val="D0A62B40"/>
    <w:lvl w:ilvl="0">
      <w:start w:val="1"/>
      <w:numFmt w:val="decimal"/>
      <w:pStyle w:val="a"/>
      <w:lvlText w:val="%1."/>
      <w:lvlJc w:val="left"/>
      <w:pPr>
        <w:tabs>
          <w:tab w:val="num" w:pos="360"/>
        </w:tabs>
        <w:ind w:left="360" w:hanging="360"/>
      </w:pPr>
    </w:lvl>
  </w:abstractNum>
  <w:abstractNum w:abstractNumId="5">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6">
    <w:nsid w:val="09DB3D85"/>
    <w:multiLevelType w:val="hybridMultilevel"/>
    <w:tmpl w:val="C324B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520762"/>
    <w:multiLevelType w:val="hybridMultilevel"/>
    <w:tmpl w:val="FB70A942"/>
    <w:lvl w:ilvl="0" w:tplc="AFCCA33C">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8">
    <w:nsid w:val="3E50430B"/>
    <w:multiLevelType w:val="hybridMultilevel"/>
    <w:tmpl w:val="66F2ED36"/>
    <w:lvl w:ilvl="0" w:tplc="AFCCA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CE0D7B"/>
    <w:multiLevelType w:val="hybridMultilevel"/>
    <w:tmpl w:val="C7BE54E8"/>
    <w:lvl w:ilvl="0" w:tplc="AFA8391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685D15D7"/>
    <w:multiLevelType w:val="hybridMultilevel"/>
    <w:tmpl w:val="FF006764"/>
    <w:lvl w:ilvl="0" w:tplc="AFCCA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AC08B0"/>
    <w:multiLevelType w:val="hybridMultilevel"/>
    <w:tmpl w:val="0302B1BA"/>
    <w:lvl w:ilvl="0" w:tplc="AFCCA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6"/>
  </w:num>
  <w:num w:numId="8">
    <w:abstractNumId w:val="9"/>
  </w:num>
  <w:num w:numId="9">
    <w:abstractNumId w:val="7"/>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181"/>
    <w:rsid w:val="00517181"/>
    <w:rsid w:val="005E1C56"/>
    <w:rsid w:val="008A3CE3"/>
    <w:rsid w:val="00EE7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EE754C"/>
    <w:pPr>
      <w:keepNext/>
      <w:keepLines/>
      <w:spacing w:before="480" w:after="0"/>
      <w:outlineLvl w:val="0"/>
    </w:pPr>
    <w:rPr>
      <w:rFonts w:ascii="Cambria" w:eastAsia="Times New Roman" w:hAnsi="Cambria" w:cs="Times New Roman"/>
      <w:b/>
      <w:bCs/>
      <w:color w:val="365F91"/>
      <w:sz w:val="28"/>
      <w:szCs w:val="28"/>
      <w:lang w:val="en-US"/>
    </w:rPr>
  </w:style>
  <w:style w:type="paragraph" w:styleId="21">
    <w:name w:val="heading 2"/>
    <w:basedOn w:val="a1"/>
    <w:next w:val="a1"/>
    <w:link w:val="22"/>
    <w:uiPriority w:val="9"/>
    <w:unhideWhenUsed/>
    <w:qFormat/>
    <w:rsid w:val="00EE754C"/>
    <w:pPr>
      <w:keepNext/>
      <w:keepLines/>
      <w:spacing w:before="200" w:after="0"/>
      <w:outlineLvl w:val="1"/>
    </w:pPr>
    <w:rPr>
      <w:rFonts w:ascii="Cambria" w:eastAsia="Times New Roman" w:hAnsi="Cambria" w:cs="Times New Roman"/>
      <w:b/>
      <w:bCs/>
      <w:color w:val="4F81BD"/>
      <w:sz w:val="26"/>
      <w:szCs w:val="26"/>
      <w:lang w:val="en-US"/>
    </w:rPr>
  </w:style>
  <w:style w:type="paragraph" w:styleId="31">
    <w:name w:val="heading 3"/>
    <w:basedOn w:val="a1"/>
    <w:next w:val="a1"/>
    <w:link w:val="32"/>
    <w:uiPriority w:val="9"/>
    <w:unhideWhenUsed/>
    <w:qFormat/>
    <w:rsid w:val="00EE754C"/>
    <w:pPr>
      <w:keepNext/>
      <w:keepLines/>
      <w:spacing w:before="200" w:after="0"/>
      <w:outlineLvl w:val="2"/>
    </w:pPr>
    <w:rPr>
      <w:rFonts w:ascii="Cambria" w:eastAsia="Times New Roman" w:hAnsi="Cambria" w:cs="Times New Roman"/>
      <w:b/>
      <w:bCs/>
      <w:color w:val="4F81BD"/>
      <w:lang w:val="en-US"/>
    </w:rPr>
  </w:style>
  <w:style w:type="paragraph" w:styleId="4">
    <w:name w:val="heading 4"/>
    <w:basedOn w:val="a1"/>
    <w:next w:val="a1"/>
    <w:link w:val="40"/>
    <w:uiPriority w:val="9"/>
    <w:unhideWhenUsed/>
    <w:qFormat/>
    <w:rsid w:val="00EE754C"/>
    <w:pPr>
      <w:keepNext/>
      <w:keepLines/>
      <w:spacing w:before="200" w:after="0"/>
      <w:outlineLvl w:val="3"/>
    </w:pPr>
    <w:rPr>
      <w:rFonts w:ascii="Cambria" w:eastAsia="Times New Roman" w:hAnsi="Cambria" w:cs="Times New Roman"/>
      <w:b/>
      <w:bCs/>
      <w:i/>
      <w:iCs/>
      <w:color w:val="4F81BD"/>
      <w:lang w:val="en-US"/>
    </w:rPr>
  </w:style>
  <w:style w:type="paragraph" w:styleId="5">
    <w:name w:val="heading 5"/>
    <w:basedOn w:val="a1"/>
    <w:next w:val="a1"/>
    <w:link w:val="50"/>
    <w:uiPriority w:val="9"/>
    <w:semiHidden/>
    <w:unhideWhenUsed/>
    <w:qFormat/>
    <w:rsid w:val="00EE754C"/>
    <w:pPr>
      <w:keepNext/>
      <w:keepLines/>
      <w:spacing w:before="200" w:after="0"/>
      <w:outlineLvl w:val="4"/>
    </w:pPr>
    <w:rPr>
      <w:rFonts w:ascii="Cambria" w:eastAsia="Times New Roman" w:hAnsi="Cambria" w:cs="Times New Roman"/>
      <w:color w:val="243F60"/>
      <w:lang w:val="en-US"/>
    </w:rPr>
  </w:style>
  <w:style w:type="paragraph" w:styleId="6">
    <w:name w:val="heading 6"/>
    <w:basedOn w:val="a1"/>
    <w:next w:val="a1"/>
    <w:link w:val="60"/>
    <w:uiPriority w:val="9"/>
    <w:semiHidden/>
    <w:unhideWhenUsed/>
    <w:qFormat/>
    <w:rsid w:val="00EE754C"/>
    <w:pPr>
      <w:keepNext/>
      <w:keepLines/>
      <w:spacing w:before="200" w:after="0"/>
      <w:outlineLvl w:val="5"/>
    </w:pPr>
    <w:rPr>
      <w:rFonts w:ascii="Cambria" w:eastAsia="Times New Roman" w:hAnsi="Cambria" w:cs="Times New Roman"/>
      <w:i/>
      <w:iCs/>
      <w:color w:val="243F60"/>
      <w:lang w:val="en-US"/>
    </w:rPr>
  </w:style>
  <w:style w:type="paragraph" w:styleId="7">
    <w:name w:val="heading 7"/>
    <w:basedOn w:val="a1"/>
    <w:next w:val="a1"/>
    <w:link w:val="70"/>
    <w:uiPriority w:val="9"/>
    <w:semiHidden/>
    <w:unhideWhenUsed/>
    <w:qFormat/>
    <w:rsid w:val="00EE754C"/>
    <w:pPr>
      <w:keepNext/>
      <w:keepLines/>
      <w:spacing w:before="200" w:after="0"/>
      <w:outlineLvl w:val="6"/>
    </w:pPr>
    <w:rPr>
      <w:rFonts w:ascii="Cambria" w:eastAsia="Times New Roman" w:hAnsi="Cambria" w:cs="Times New Roman"/>
      <w:i/>
      <w:iCs/>
      <w:color w:val="404040"/>
      <w:lang w:val="en-US"/>
    </w:rPr>
  </w:style>
  <w:style w:type="paragraph" w:styleId="8">
    <w:name w:val="heading 8"/>
    <w:basedOn w:val="a1"/>
    <w:next w:val="a1"/>
    <w:link w:val="80"/>
    <w:uiPriority w:val="9"/>
    <w:semiHidden/>
    <w:unhideWhenUsed/>
    <w:qFormat/>
    <w:rsid w:val="00EE754C"/>
    <w:pPr>
      <w:keepNext/>
      <w:keepLines/>
      <w:spacing w:before="200" w:after="0"/>
      <w:outlineLvl w:val="7"/>
    </w:pPr>
    <w:rPr>
      <w:rFonts w:ascii="Cambria" w:eastAsia="Times New Roman" w:hAnsi="Cambria" w:cs="Times New Roman"/>
      <w:color w:val="4F81BD"/>
      <w:sz w:val="20"/>
      <w:szCs w:val="20"/>
      <w:lang w:val="en-US"/>
    </w:rPr>
  </w:style>
  <w:style w:type="paragraph" w:styleId="9">
    <w:name w:val="heading 9"/>
    <w:basedOn w:val="a1"/>
    <w:next w:val="a1"/>
    <w:link w:val="90"/>
    <w:uiPriority w:val="9"/>
    <w:semiHidden/>
    <w:unhideWhenUsed/>
    <w:qFormat/>
    <w:rsid w:val="00EE754C"/>
    <w:pPr>
      <w:keepNext/>
      <w:keepLines/>
      <w:spacing w:before="200" w:after="0"/>
      <w:outlineLvl w:val="8"/>
    </w:pPr>
    <w:rPr>
      <w:rFonts w:ascii="Cambria" w:eastAsia="Times New Roman" w:hAnsi="Cambria" w:cs="Times New Roman"/>
      <w:i/>
      <w:iCs/>
      <w:color w:val="404040"/>
      <w:sz w:val="20"/>
      <w:szCs w:val="20"/>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EE754C"/>
    <w:rPr>
      <w:rFonts w:ascii="Cambria" w:eastAsia="Times New Roman" w:hAnsi="Cambria" w:cs="Times New Roman"/>
      <w:b/>
      <w:bCs/>
      <w:color w:val="365F91"/>
      <w:sz w:val="28"/>
      <w:szCs w:val="28"/>
      <w:lang w:val="en-US"/>
    </w:rPr>
  </w:style>
  <w:style w:type="character" w:customStyle="1" w:styleId="22">
    <w:name w:val="Заголовок 2 Знак"/>
    <w:basedOn w:val="a2"/>
    <w:link w:val="21"/>
    <w:uiPriority w:val="9"/>
    <w:rsid w:val="00EE754C"/>
    <w:rPr>
      <w:rFonts w:ascii="Cambria" w:eastAsia="Times New Roman" w:hAnsi="Cambria" w:cs="Times New Roman"/>
      <w:b/>
      <w:bCs/>
      <w:color w:val="4F81BD"/>
      <w:sz w:val="26"/>
      <w:szCs w:val="26"/>
      <w:lang w:val="en-US"/>
    </w:rPr>
  </w:style>
  <w:style w:type="character" w:customStyle="1" w:styleId="32">
    <w:name w:val="Заголовок 3 Знак"/>
    <w:basedOn w:val="a2"/>
    <w:link w:val="31"/>
    <w:uiPriority w:val="9"/>
    <w:rsid w:val="00EE754C"/>
    <w:rPr>
      <w:rFonts w:ascii="Cambria" w:eastAsia="Times New Roman" w:hAnsi="Cambria" w:cs="Times New Roman"/>
      <w:b/>
      <w:bCs/>
      <w:color w:val="4F81BD"/>
      <w:lang w:val="en-US"/>
    </w:rPr>
  </w:style>
  <w:style w:type="character" w:customStyle="1" w:styleId="40">
    <w:name w:val="Заголовок 4 Знак"/>
    <w:basedOn w:val="a2"/>
    <w:link w:val="4"/>
    <w:uiPriority w:val="9"/>
    <w:rsid w:val="00EE754C"/>
    <w:rPr>
      <w:rFonts w:ascii="Cambria" w:eastAsia="Times New Roman" w:hAnsi="Cambria" w:cs="Times New Roman"/>
      <w:b/>
      <w:bCs/>
      <w:i/>
      <w:iCs/>
      <w:color w:val="4F81BD"/>
      <w:lang w:val="en-US"/>
    </w:rPr>
  </w:style>
  <w:style w:type="character" w:customStyle="1" w:styleId="50">
    <w:name w:val="Заголовок 5 Знак"/>
    <w:basedOn w:val="a2"/>
    <w:link w:val="5"/>
    <w:uiPriority w:val="9"/>
    <w:semiHidden/>
    <w:rsid w:val="00EE754C"/>
    <w:rPr>
      <w:rFonts w:ascii="Cambria" w:eastAsia="Times New Roman" w:hAnsi="Cambria" w:cs="Times New Roman"/>
      <w:color w:val="243F60"/>
      <w:lang w:val="en-US"/>
    </w:rPr>
  </w:style>
  <w:style w:type="character" w:customStyle="1" w:styleId="60">
    <w:name w:val="Заголовок 6 Знак"/>
    <w:basedOn w:val="a2"/>
    <w:link w:val="6"/>
    <w:uiPriority w:val="9"/>
    <w:semiHidden/>
    <w:rsid w:val="00EE754C"/>
    <w:rPr>
      <w:rFonts w:ascii="Cambria" w:eastAsia="Times New Roman" w:hAnsi="Cambria" w:cs="Times New Roman"/>
      <w:i/>
      <w:iCs/>
      <w:color w:val="243F60"/>
      <w:lang w:val="en-US"/>
    </w:rPr>
  </w:style>
  <w:style w:type="character" w:customStyle="1" w:styleId="70">
    <w:name w:val="Заголовок 7 Знак"/>
    <w:basedOn w:val="a2"/>
    <w:link w:val="7"/>
    <w:uiPriority w:val="9"/>
    <w:semiHidden/>
    <w:rsid w:val="00EE754C"/>
    <w:rPr>
      <w:rFonts w:ascii="Cambria" w:eastAsia="Times New Roman" w:hAnsi="Cambria" w:cs="Times New Roman"/>
      <w:i/>
      <w:iCs/>
      <w:color w:val="404040"/>
      <w:lang w:val="en-US"/>
    </w:rPr>
  </w:style>
  <w:style w:type="character" w:customStyle="1" w:styleId="80">
    <w:name w:val="Заголовок 8 Знак"/>
    <w:basedOn w:val="a2"/>
    <w:link w:val="8"/>
    <w:uiPriority w:val="9"/>
    <w:semiHidden/>
    <w:rsid w:val="00EE754C"/>
    <w:rPr>
      <w:rFonts w:ascii="Cambria" w:eastAsia="Times New Roman" w:hAnsi="Cambria" w:cs="Times New Roman"/>
      <w:color w:val="4F81BD"/>
      <w:sz w:val="20"/>
      <w:szCs w:val="20"/>
      <w:lang w:val="en-US"/>
    </w:rPr>
  </w:style>
  <w:style w:type="character" w:customStyle="1" w:styleId="90">
    <w:name w:val="Заголовок 9 Знак"/>
    <w:basedOn w:val="a2"/>
    <w:link w:val="9"/>
    <w:uiPriority w:val="9"/>
    <w:semiHidden/>
    <w:rsid w:val="00EE754C"/>
    <w:rPr>
      <w:rFonts w:ascii="Cambria" w:eastAsia="Times New Roman" w:hAnsi="Cambria" w:cs="Times New Roman"/>
      <w:i/>
      <w:iCs/>
      <w:color w:val="404040"/>
      <w:sz w:val="20"/>
      <w:szCs w:val="20"/>
      <w:lang w:val="en-US"/>
    </w:rPr>
  </w:style>
  <w:style w:type="numbering" w:customStyle="1" w:styleId="11">
    <w:name w:val="Нет списка1"/>
    <w:next w:val="a4"/>
    <w:uiPriority w:val="99"/>
    <w:semiHidden/>
    <w:unhideWhenUsed/>
    <w:rsid w:val="00EE754C"/>
  </w:style>
  <w:style w:type="paragraph" w:styleId="a5">
    <w:name w:val="No Spacing"/>
    <w:uiPriority w:val="1"/>
    <w:qFormat/>
    <w:rsid w:val="00EE754C"/>
    <w:pPr>
      <w:spacing w:after="0" w:line="240" w:lineRule="auto"/>
    </w:pPr>
    <w:rPr>
      <w:rFonts w:ascii="Calibri" w:eastAsia="Calibri" w:hAnsi="Calibri" w:cs="Times New Roman"/>
    </w:rPr>
  </w:style>
  <w:style w:type="table" w:styleId="a6">
    <w:name w:val="Table Grid"/>
    <w:basedOn w:val="a3"/>
    <w:uiPriority w:val="59"/>
    <w:rsid w:val="00EE754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Сноска_"/>
    <w:link w:val="a8"/>
    <w:rsid w:val="00EE754C"/>
    <w:rPr>
      <w:rFonts w:ascii="Times New Roman" w:eastAsia="Times New Roman" w:hAnsi="Times New Roman" w:cs="Times New Roman"/>
      <w:color w:val="231F20"/>
      <w:sz w:val="18"/>
      <w:szCs w:val="18"/>
      <w:shd w:val="clear" w:color="auto" w:fill="FFFFFF"/>
    </w:rPr>
  </w:style>
  <w:style w:type="paragraph" w:customStyle="1" w:styleId="a8">
    <w:name w:val="Сноска"/>
    <w:basedOn w:val="a1"/>
    <w:link w:val="a7"/>
    <w:rsid w:val="00EE754C"/>
    <w:pPr>
      <w:widowControl w:val="0"/>
      <w:shd w:val="clear" w:color="auto" w:fill="FFFFFF"/>
      <w:spacing w:after="0" w:line="226" w:lineRule="auto"/>
      <w:ind w:left="240" w:hanging="240"/>
    </w:pPr>
    <w:rPr>
      <w:rFonts w:ascii="Times New Roman" w:eastAsia="Times New Roman" w:hAnsi="Times New Roman" w:cs="Times New Roman"/>
      <w:color w:val="231F20"/>
      <w:sz w:val="18"/>
      <w:szCs w:val="18"/>
    </w:rPr>
  </w:style>
  <w:style w:type="character" w:customStyle="1" w:styleId="a9">
    <w:name w:val="Основной текст_"/>
    <w:link w:val="12"/>
    <w:rsid w:val="00EE754C"/>
    <w:rPr>
      <w:rFonts w:ascii="Times New Roman" w:eastAsia="Times New Roman" w:hAnsi="Times New Roman" w:cs="Times New Roman"/>
      <w:color w:val="231F20"/>
      <w:sz w:val="20"/>
      <w:szCs w:val="20"/>
      <w:shd w:val="clear" w:color="auto" w:fill="FFFFFF"/>
    </w:rPr>
  </w:style>
  <w:style w:type="paragraph" w:customStyle="1" w:styleId="12">
    <w:name w:val="Основной текст1"/>
    <w:basedOn w:val="a1"/>
    <w:link w:val="a9"/>
    <w:rsid w:val="00EE754C"/>
    <w:pPr>
      <w:widowControl w:val="0"/>
      <w:shd w:val="clear" w:color="auto" w:fill="FFFFFF"/>
      <w:spacing w:after="0" w:line="254" w:lineRule="auto"/>
      <w:ind w:firstLine="240"/>
    </w:pPr>
    <w:rPr>
      <w:rFonts w:ascii="Times New Roman" w:eastAsia="Times New Roman" w:hAnsi="Times New Roman" w:cs="Times New Roman"/>
      <w:color w:val="231F20"/>
      <w:sz w:val="20"/>
      <w:szCs w:val="20"/>
    </w:rPr>
  </w:style>
  <w:style w:type="paragraph" w:styleId="aa">
    <w:name w:val="header"/>
    <w:basedOn w:val="a1"/>
    <w:link w:val="ab"/>
    <w:uiPriority w:val="99"/>
    <w:unhideWhenUsed/>
    <w:rsid w:val="00EE754C"/>
    <w:pPr>
      <w:tabs>
        <w:tab w:val="center" w:pos="4680"/>
        <w:tab w:val="right" w:pos="9360"/>
      </w:tabs>
      <w:spacing w:after="0" w:line="240" w:lineRule="auto"/>
    </w:pPr>
    <w:rPr>
      <w:rFonts w:ascii="Calibri" w:eastAsia="Times New Roman" w:hAnsi="Calibri" w:cs="Times New Roman"/>
      <w:lang w:val="en-US"/>
    </w:rPr>
  </w:style>
  <w:style w:type="character" w:customStyle="1" w:styleId="ab">
    <w:name w:val="Верхний колонтитул Знак"/>
    <w:basedOn w:val="a2"/>
    <w:link w:val="aa"/>
    <w:uiPriority w:val="99"/>
    <w:rsid w:val="00EE754C"/>
    <w:rPr>
      <w:rFonts w:ascii="Calibri" w:eastAsia="Times New Roman" w:hAnsi="Calibri" w:cs="Times New Roman"/>
      <w:lang w:val="en-US"/>
    </w:rPr>
  </w:style>
  <w:style w:type="paragraph" w:styleId="ac">
    <w:name w:val="Normal (Web)"/>
    <w:basedOn w:val="a1"/>
    <w:uiPriority w:val="99"/>
    <w:semiHidden/>
    <w:unhideWhenUsed/>
    <w:rsid w:val="00EE75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1"/>
    <w:uiPriority w:val="1"/>
    <w:qFormat/>
    <w:rsid w:val="00EE754C"/>
    <w:pPr>
      <w:widowControl w:val="0"/>
      <w:autoSpaceDE w:val="0"/>
      <w:autoSpaceDN w:val="0"/>
      <w:spacing w:after="0" w:line="240" w:lineRule="auto"/>
      <w:ind w:left="105"/>
    </w:pPr>
    <w:rPr>
      <w:rFonts w:ascii="Times New Roman" w:eastAsia="Times New Roman" w:hAnsi="Times New Roman" w:cs="Times New Roman"/>
    </w:rPr>
  </w:style>
  <w:style w:type="paragraph" w:styleId="ad">
    <w:name w:val="footer"/>
    <w:basedOn w:val="a1"/>
    <w:link w:val="ae"/>
    <w:uiPriority w:val="99"/>
    <w:unhideWhenUsed/>
    <w:rsid w:val="00EE754C"/>
    <w:pPr>
      <w:tabs>
        <w:tab w:val="center" w:pos="4680"/>
        <w:tab w:val="right" w:pos="9360"/>
      </w:tabs>
      <w:spacing w:after="0" w:line="240" w:lineRule="auto"/>
    </w:pPr>
    <w:rPr>
      <w:rFonts w:ascii="Calibri" w:eastAsia="Times New Roman" w:hAnsi="Calibri" w:cs="Times New Roman"/>
      <w:lang w:val="en-US"/>
    </w:rPr>
  </w:style>
  <w:style w:type="character" w:customStyle="1" w:styleId="ae">
    <w:name w:val="Нижний колонтитул Знак"/>
    <w:basedOn w:val="a2"/>
    <w:link w:val="ad"/>
    <w:uiPriority w:val="99"/>
    <w:rsid w:val="00EE754C"/>
    <w:rPr>
      <w:rFonts w:ascii="Calibri" w:eastAsia="Times New Roman" w:hAnsi="Calibri" w:cs="Times New Roman"/>
      <w:lang w:val="en-US"/>
    </w:rPr>
  </w:style>
  <w:style w:type="paragraph" w:styleId="af">
    <w:name w:val="Title"/>
    <w:basedOn w:val="a1"/>
    <w:next w:val="a1"/>
    <w:link w:val="af0"/>
    <w:uiPriority w:val="10"/>
    <w:qFormat/>
    <w:rsid w:val="00EE754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rPr>
  </w:style>
  <w:style w:type="character" w:customStyle="1" w:styleId="af0">
    <w:name w:val="Название Знак"/>
    <w:basedOn w:val="a2"/>
    <w:link w:val="af"/>
    <w:uiPriority w:val="10"/>
    <w:rsid w:val="00EE754C"/>
    <w:rPr>
      <w:rFonts w:ascii="Cambria" w:eastAsia="Times New Roman" w:hAnsi="Cambria" w:cs="Times New Roman"/>
      <w:color w:val="17365D"/>
      <w:spacing w:val="5"/>
      <w:kern w:val="28"/>
      <w:sz w:val="52"/>
      <w:szCs w:val="52"/>
      <w:lang w:val="en-US"/>
    </w:rPr>
  </w:style>
  <w:style w:type="paragraph" w:styleId="af1">
    <w:name w:val="Subtitle"/>
    <w:basedOn w:val="a1"/>
    <w:next w:val="a1"/>
    <w:link w:val="af2"/>
    <w:uiPriority w:val="11"/>
    <w:qFormat/>
    <w:rsid w:val="00EE754C"/>
    <w:pPr>
      <w:numPr>
        <w:ilvl w:val="1"/>
      </w:numPr>
    </w:pPr>
    <w:rPr>
      <w:rFonts w:ascii="Cambria" w:eastAsia="Times New Roman" w:hAnsi="Cambria" w:cs="Times New Roman"/>
      <w:i/>
      <w:iCs/>
      <w:color w:val="4F81BD"/>
      <w:spacing w:val="15"/>
      <w:sz w:val="24"/>
      <w:szCs w:val="24"/>
      <w:lang w:val="en-US"/>
    </w:rPr>
  </w:style>
  <w:style w:type="character" w:customStyle="1" w:styleId="af2">
    <w:name w:val="Подзаголовок Знак"/>
    <w:basedOn w:val="a2"/>
    <w:link w:val="af1"/>
    <w:uiPriority w:val="11"/>
    <w:rsid w:val="00EE754C"/>
    <w:rPr>
      <w:rFonts w:ascii="Cambria" w:eastAsia="Times New Roman" w:hAnsi="Cambria" w:cs="Times New Roman"/>
      <w:i/>
      <w:iCs/>
      <w:color w:val="4F81BD"/>
      <w:spacing w:val="15"/>
      <w:sz w:val="24"/>
      <w:szCs w:val="24"/>
      <w:lang w:val="en-US"/>
    </w:rPr>
  </w:style>
  <w:style w:type="paragraph" w:styleId="af3">
    <w:name w:val="List Paragraph"/>
    <w:basedOn w:val="a1"/>
    <w:uiPriority w:val="34"/>
    <w:qFormat/>
    <w:rsid w:val="00EE754C"/>
    <w:pPr>
      <w:ind w:left="720"/>
      <w:contextualSpacing/>
    </w:pPr>
    <w:rPr>
      <w:rFonts w:ascii="Calibri" w:eastAsia="Times New Roman" w:hAnsi="Calibri" w:cs="Times New Roman"/>
      <w:lang w:val="en-US"/>
    </w:rPr>
  </w:style>
  <w:style w:type="paragraph" w:styleId="af4">
    <w:name w:val="Body Text"/>
    <w:basedOn w:val="a1"/>
    <w:link w:val="af5"/>
    <w:uiPriority w:val="99"/>
    <w:unhideWhenUsed/>
    <w:qFormat/>
    <w:rsid w:val="00EE754C"/>
    <w:pPr>
      <w:spacing w:after="120"/>
    </w:pPr>
    <w:rPr>
      <w:rFonts w:ascii="Calibri" w:eastAsia="Times New Roman" w:hAnsi="Calibri" w:cs="Times New Roman"/>
      <w:lang w:val="en-US"/>
    </w:rPr>
  </w:style>
  <w:style w:type="character" w:customStyle="1" w:styleId="af5">
    <w:name w:val="Основной текст Знак"/>
    <w:basedOn w:val="a2"/>
    <w:link w:val="af4"/>
    <w:uiPriority w:val="99"/>
    <w:rsid w:val="00EE754C"/>
    <w:rPr>
      <w:rFonts w:ascii="Calibri" w:eastAsia="Times New Roman" w:hAnsi="Calibri" w:cs="Times New Roman"/>
      <w:lang w:val="en-US"/>
    </w:rPr>
  </w:style>
  <w:style w:type="paragraph" w:styleId="23">
    <w:name w:val="Body Text 2"/>
    <w:basedOn w:val="a1"/>
    <w:link w:val="24"/>
    <w:uiPriority w:val="99"/>
    <w:unhideWhenUsed/>
    <w:rsid w:val="00EE754C"/>
    <w:pPr>
      <w:spacing w:after="120" w:line="480" w:lineRule="auto"/>
    </w:pPr>
    <w:rPr>
      <w:rFonts w:ascii="Calibri" w:eastAsia="Times New Roman" w:hAnsi="Calibri" w:cs="Times New Roman"/>
      <w:lang w:val="en-US"/>
    </w:rPr>
  </w:style>
  <w:style w:type="character" w:customStyle="1" w:styleId="24">
    <w:name w:val="Основной текст 2 Знак"/>
    <w:basedOn w:val="a2"/>
    <w:link w:val="23"/>
    <w:uiPriority w:val="99"/>
    <w:rsid w:val="00EE754C"/>
    <w:rPr>
      <w:rFonts w:ascii="Calibri" w:eastAsia="Times New Roman" w:hAnsi="Calibri" w:cs="Times New Roman"/>
      <w:lang w:val="en-US"/>
    </w:rPr>
  </w:style>
  <w:style w:type="paragraph" w:styleId="33">
    <w:name w:val="Body Text 3"/>
    <w:basedOn w:val="a1"/>
    <w:link w:val="34"/>
    <w:uiPriority w:val="99"/>
    <w:unhideWhenUsed/>
    <w:rsid w:val="00EE754C"/>
    <w:pPr>
      <w:spacing w:after="120"/>
    </w:pPr>
    <w:rPr>
      <w:rFonts w:ascii="Calibri" w:eastAsia="Times New Roman" w:hAnsi="Calibri" w:cs="Times New Roman"/>
      <w:sz w:val="16"/>
      <w:szCs w:val="16"/>
      <w:lang w:val="en-US"/>
    </w:rPr>
  </w:style>
  <w:style w:type="character" w:customStyle="1" w:styleId="34">
    <w:name w:val="Основной текст 3 Знак"/>
    <w:basedOn w:val="a2"/>
    <w:link w:val="33"/>
    <w:uiPriority w:val="99"/>
    <w:rsid w:val="00EE754C"/>
    <w:rPr>
      <w:rFonts w:ascii="Calibri" w:eastAsia="Times New Roman" w:hAnsi="Calibri" w:cs="Times New Roman"/>
      <w:sz w:val="16"/>
      <w:szCs w:val="16"/>
      <w:lang w:val="en-US"/>
    </w:rPr>
  </w:style>
  <w:style w:type="paragraph" w:styleId="af6">
    <w:name w:val="List"/>
    <w:basedOn w:val="a1"/>
    <w:uiPriority w:val="99"/>
    <w:unhideWhenUsed/>
    <w:rsid w:val="00EE754C"/>
    <w:pPr>
      <w:ind w:left="360" w:hanging="360"/>
      <w:contextualSpacing/>
    </w:pPr>
    <w:rPr>
      <w:rFonts w:ascii="Calibri" w:eastAsia="Times New Roman" w:hAnsi="Calibri" w:cs="Times New Roman"/>
      <w:lang w:val="en-US"/>
    </w:rPr>
  </w:style>
  <w:style w:type="paragraph" w:styleId="25">
    <w:name w:val="List 2"/>
    <w:basedOn w:val="a1"/>
    <w:uiPriority w:val="99"/>
    <w:unhideWhenUsed/>
    <w:rsid w:val="00EE754C"/>
    <w:pPr>
      <w:ind w:left="720" w:hanging="360"/>
      <w:contextualSpacing/>
    </w:pPr>
    <w:rPr>
      <w:rFonts w:ascii="Calibri" w:eastAsia="Times New Roman" w:hAnsi="Calibri" w:cs="Times New Roman"/>
      <w:lang w:val="en-US"/>
    </w:rPr>
  </w:style>
  <w:style w:type="paragraph" w:styleId="35">
    <w:name w:val="List 3"/>
    <w:basedOn w:val="a1"/>
    <w:uiPriority w:val="99"/>
    <w:unhideWhenUsed/>
    <w:rsid w:val="00EE754C"/>
    <w:pPr>
      <w:ind w:left="1080" w:hanging="360"/>
      <w:contextualSpacing/>
    </w:pPr>
    <w:rPr>
      <w:rFonts w:ascii="Calibri" w:eastAsia="Times New Roman" w:hAnsi="Calibri" w:cs="Times New Roman"/>
      <w:lang w:val="en-US"/>
    </w:rPr>
  </w:style>
  <w:style w:type="paragraph" w:styleId="a0">
    <w:name w:val="List Bullet"/>
    <w:basedOn w:val="a1"/>
    <w:uiPriority w:val="99"/>
    <w:unhideWhenUsed/>
    <w:rsid w:val="00EE754C"/>
    <w:pPr>
      <w:numPr>
        <w:numId w:val="1"/>
      </w:numPr>
      <w:contextualSpacing/>
    </w:pPr>
    <w:rPr>
      <w:rFonts w:ascii="Calibri" w:eastAsia="Times New Roman" w:hAnsi="Calibri" w:cs="Times New Roman"/>
      <w:lang w:val="en-US"/>
    </w:rPr>
  </w:style>
  <w:style w:type="paragraph" w:styleId="20">
    <w:name w:val="List Bullet 2"/>
    <w:basedOn w:val="a1"/>
    <w:uiPriority w:val="99"/>
    <w:unhideWhenUsed/>
    <w:rsid w:val="00EE754C"/>
    <w:pPr>
      <w:numPr>
        <w:numId w:val="2"/>
      </w:numPr>
      <w:contextualSpacing/>
    </w:pPr>
    <w:rPr>
      <w:rFonts w:ascii="Calibri" w:eastAsia="Times New Roman" w:hAnsi="Calibri" w:cs="Times New Roman"/>
      <w:lang w:val="en-US"/>
    </w:rPr>
  </w:style>
  <w:style w:type="paragraph" w:styleId="30">
    <w:name w:val="List Bullet 3"/>
    <w:basedOn w:val="a1"/>
    <w:uiPriority w:val="99"/>
    <w:unhideWhenUsed/>
    <w:rsid w:val="00EE754C"/>
    <w:pPr>
      <w:numPr>
        <w:numId w:val="3"/>
      </w:numPr>
      <w:contextualSpacing/>
    </w:pPr>
    <w:rPr>
      <w:rFonts w:ascii="Calibri" w:eastAsia="Times New Roman" w:hAnsi="Calibri" w:cs="Times New Roman"/>
      <w:lang w:val="en-US"/>
    </w:rPr>
  </w:style>
  <w:style w:type="paragraph" w:styleId="a">
    <w:name w:val="List Number"/>
    <w:basedOn w:val="a1"/>
    <w:uiPriority w:val="99"/>
    <w:unhideWhenUsed/>
    <w:rsid w:val="00EE754C"/>
    <w:pPr>
      <w:numPr>
        <w:numId w:val="4"/>
      </w:numPr>
      <w:contextualSpacing/>
    </w:pPr>
    <w:rPr>
      <w:rFonts w:ascii="Calibri" w:eastAsia="Times New Roman" w:hAnsi="Calibri" w:cs="Times New Roman"/>
      <w:lang w:val="en-US"/>
    </w:rPr>
  </w:style>
  <w:style w:type="paragraph" w:styleId="2">
    <w:name w:val="List Number 2"/>
    <w:basedOn w:val="a1"/>
    <w:uiPriority w:val="99"/>
    <w:unhideWhenUsed/>
    <w:rsid w:val="00EE754C"/>
    <w:pPr>
      <w:numPr>
        <w:numId w:val="5"/>
      </w:numPr>
      <w:contextualSpacing/>
    </w:pPr>
    <w:rPr>
      <w:rFonts w:ascii="Calibri" w:eastAsia="Times New Roman" w:hAnsi="Calibri" w:cs="Times New Roman"/>
      <w:lang w:val="en-US"/>
    </w:rPr>
  </w:style>
  <w:style w:type="paragraph" w:styleId="3">
    <w:name w:val="List Number 3"/>
    <w:basedOn w:val="a1"/>
    <w:uiPriority w:val="99"/>
    <w:unhideWhenUsed/>
    <w:rsid w:val="00EE754C"/>
    <w:pPr>
      <w:numPr>
        <w:numId w:val="6"/>
      </w:numPr>
      <w:contextualSpacing/>
    </w:pPr>
    <w:rPr>
      <w:rFonts w:ascii="Calibri" w:eastAsia="Times New Roman" w:hAnsi="Calibri" w:cs="Times New Roman"/>
      <w:lang w:val="en-US"/>
    </w:rPr>
  </w:style>
  <w:style w:type="paragraph" w:styleId="af7">
    <w:name w:val="List Continue"/>
    <w:basedOn w:val="a1"/>
    <w:uiPriority w:val="99"/>
    <w:unhideWhenUsed/>
    <w:rsid w:val="00EE754C"/>
    <w:pPr>
      <w:spacing w:after="120"/>
      <w:ind w:left="360"/>
      <w:contextualSpacing/>
    </w:pPr>
    <w:rPr>
      <w:rFonts w:ascii="Calibri" w:eastAsia="Times New Roman" w:hAnsi="Calibri" w:cs="Times New Roman"/>
      <w:lang w:val="en-US"/>
    </w:rPr>
  </w:style>
  <w:style w:type="paragraph" w:styleId="26">
    <w:name w:val="List Continue 2"/>
    <w:basedOn w:val="a1"/>
    <w:uiPriority w:val="99"/>
    <w:unhideWhenUsed/>
    <w:rsid w:val="00EE754C"/>
    <w:pPr>
      <w:spacing w:after="120"/>
      <w:ind w:left="720"/>
      <w:contextualSpacing/>
    </w:pPr>
    <w:rPr>
      <w:rFonts w:ascii="Calibri" w:eastAsia="Times New Roman" w:hAnsi="Calibri" w:cs="Times New Roman"/>
      <w:lang w:val="en-US"/>
    </w:rPr>
  </w:style>
  <w:style w:type="paragraph" w:styleId="36">
    <w:name w:val="List Continue 3"/>
    <w:basedOn w:val="a1"/>
    <w:uiPriority w:val="99"/>
    <w:unhideWhenUsed/>
    <w:rsid w:val="00EE754C"/>
    <w:pPr>
      <w:spacing w:after="120"/>
      <w:ind w:left="1080"/>
      <w:contextualSpacing/>
    </w:pPr>
    <w:rPr>
      <w:rFonts w:ascii="Calibri" w:eastAsia="Times New Roman" w:hAnsi="Calibri" w:cs="Times New Roman"/>
      <w:lang w:val="en-US"/>
    </w:rPr>
  </w:style>
  <w:style w:type="paragraph" w:styleId="af8">
    <w:name w:val="macro"/>
    <w:link w:val="af9"/>
    <w:uiPriority w:val="99"/>
    <w:unhideWhenUsed/>
    <w:rsid w:val="00EE754C"/>
    <w:pPr>
      <w:tabs>
        <w:tab w:val="left" w:pos="576"/>
        <w:tab w:val="left" w:pos="1152"/>
        <w:tab w:val="left" w:pos="1728"/>
        <w:tab w:val="left" w:pos="2304"/>
        <w:tab w:val="left" w:pos="2880"/>
        <w:tab w:val="left" w:pos="3456"/>
        <w:tab w:val="left" w:pos="4032"/>
      </w:tabs>
    </w:pPr>
    <w:rPr>
      <w:rFonts w:ascii="Courier" w:eastAsia="Times New Roman" w:hAnsi="Courier" w:cs="Times New Roman"/>
      <w:sz w:val="20"/>
      <w:szCs w:val="20"/>
      <w:lang w:val="en-US"/>
    </w:rPr>
  </w:style>
  <w:style w:type="character" w:customStyle="1" w:styleId="af9">
    <w:name w:val="Текст макроса Знак"/>
    <w:basedOn w:val="a2"/>
    <w:link w:val="af8"/>
    <w:uiPriority w:val="99"/>
    <w:rsid w:val="00EE754C"/>
    <w:rPr>
      <w:rFonts w:ascii="Courier" w:eastAsia="Times New Roman" w:hAnsi="Courier" w:cs="Times New Roman"/>
      <w:sz w:val="20"/>
      <w:szCs w:val="20"/>
      <w:lang w:val="en-US"/>
    </w:rPr>
  </w:style>
  <w:style w:type="paragraph" w:styleId="27">
    <w:name w:val="Quote"/>
    <w:basedOn w:val="a1"/>
    <w:next w:val="a1"/>
    <w:link w:val="28"/>
    <w:uiPriority w:val="29"/>
    <w:qFormat/>
    <w:rsid w:val="00EE754C"/>
    <w:rPr>
      <w:rFonts w:ascii="Calibri" w:eastAsia="Times New Roman" w:hAnsi="Calibri" w:cs="Times New Roman"/>
      <w:i/>
      <w:iCs/>
      <w:color w:val="000000"/>
      <w:lang w:val="en-US"/>
    </w:rPr>
  </w:style>
  <w:style w:type="character" w:customStyle="1" w:styleId="28">
    <w:name w:val="Цитата 2 Знак"/>
    <w:basedOn w:val="a2"/>
    <w:link w:val="27"/>
    <w:uiPriority w:val="29"/>
    <w:rsid w:val="00EE754C"/>
    <w:rPr>
      <w:rFonts w:ascii="Calibri" w:eastAsia="Times New Roman" w:hAnsi="Calibri" w:cs="Times New Roman"/>
      <w:i/>
      <w:iCs/>
      <w:color w:val="000000"/>
      <w:lang w:val="en-US"/>
    </w:rPr>
  </w:style>
  <w:style w:type="paragraph" w:styleId="afa">
    <w:name w:val="caption"/>
    <w:basedOn w:val="a1"/>
    <w:next w:val="a1"/>
    <w:uiPriority w:val="35"/>
    <w:semiHidden/>
    <w:unhideWhenUsed/>
    <w:qFormat/>
    <w:rsid w:val="00EE754C"/>
    <w:pPr>
      <w:spacing w:line="240" w:lineRule="auto"/>
    </w:pPr>
    <w:rPr>
      <w:rFonts w:ascii="Calibri" w:eastAsia="Times New Roman" w:hAnsi="Calibri" w:cs="Times New Roman"/>
      <w:b/>
      <w:bCs/>
      <w:color w:val="4F81BD"/>
      <w:sz w:val="18"/>
      <w:szCs w:val="18"/>
      <w:lang w:val="en-US"/>
    </w:rPr>
  </w:style>
  <w:style w:type="character" w:styleId="afb">
    <w:name w:val="Strong"/>
    <w:uiPriority w:val="22"/>
    <w:qFormat/>
    <w:rsid w:val="00EE754C"/>
    <w:rPr>
      <w:b/>
      <w:bCs/>
    </w:rPr>
  </w:style>
  <w:style w:type="character" w:styleId="afc">
    <w:name w:val="Emphasis"/>
    <w:uiPriority w:val="20"/>
    <w:qFormat/>
    <w:rsid w:val="00EE754C"/>
    <w:rPr>
      <w:i/>
      <w:iCs/>
    </w:rPr>
  </w:style>
  <w:style w:type="paragraph" w:styleId="afd">
    <w:name w:val="Intense Quote"/>
    <w:basedOn w:val="a1"/>
    <w:next w:val="a1"/>
    <w:link w:val="afe"/>
    <w:uiPriority w:val="30"/>
    <w:qFormat/>
    <w:rsid w:val="00EE754C"/>
    <w:pPr>
      <w:pBdr>
        <w:bottom w:val="single" w:sz="4" w:space="4" w:color="4F81BD"/>
      </w:pBdr>
      <w:spacing w:before="200" w:after="280"/>
      <w:ind w:left="936" w:right="936"/>
    </w:pPr>
    <w:rPr>
      <w:rFonts w:ascii="Calibri" w:eastAsia="Times New Roman" w:hAnsi="Calibri" w:cs="Times New Roman"/>
      <w:b/>
      <w:bCs/>
      <w:i/>
      <w:iCs/>
      <w:color w:val="4F81BD"/>
      <w:lang w:val="en-US"/>
    </w:rPr>
  </w:style>
  <w:style w:type="character" w:customStyle="1" w:styleId="afe">
    <w:name w:val="Выделенная цитата Знак"/>
    <w:basedOn w:val="a2"/>
    <w:link w:val="afd"/>
    <w:uiPriority w:val="30"/>
    <w:rsid w:val="00EE754C"/>
    <w:rPr>
      <w:rFonts w:ascii="Calibri" w:eastAsia="Times New Roman" w:hAnsi="Calibri" w:cs="Times New Roman"/>
      <w:b/>
      <w:bCs/>
      <w:i/>
      <w:iCs/>
      <w:color w:val="4F81BD"/>
      <w:lang w:val="en-US"/>
    </w:rPr>
  </w:style>
  <w:style w:type="character" w:styleId="aff">
    <w:name w:val="Subtle Emphasis"/>
    <w:uiPriority w:val="19"/>
    <w:qFormat/>
    <w:rsid w:val="00EE754C"/>
    <w:rPr>
      <w:i/>
      <w:iCs/>
      <w:color w:val="808080"/>
    </w:rPr>
  </w:style>
  <w:style w:type="character" w:styleId="aff0">
    <w:name w:val="Intense Emphasis"/>
    <w:uiPriority w:val="21"/>
    <w:qFormat/>
    <w:rsid w:val="00EE754C"/>
    <w:rPr>
      <w:b/>
      <w:bCs/>
      <w:i/>
      <w:iCs/>
      <w:color w:val="4F81BD"/>
    </w:rPr>
  </w:style>
  <w:style w:type="character" w:styleId="aff1">
    <w:name w:val="Subtle Reference"/>
    <w:uiPriority w:val="31"/>
    <w:qFormat/>
    <w:rsid w:val="00EE754C"/>
    <w:rPr>
      <w:smallCaps/>
      <w:color w:val="C0504D"/>
      <w:u w:val="single"/>
    </w:rPr>
  </w:style>
  <w:style w:type="character" w:styleId="aff2">
    <w:name w:val="Intense Reference"/>
    <w:uiPriority w:val="32"/>
    <w:qFormat/>
    <w:rsid w:val="00EE754C"/>
    <w:rPr>
      <w:b/>
      <w:bCs/>
      <w:smallCaps/>
      <w:color w:val="C0504D"/>
      <w:spacing w:val="5"/>
      <w:u w:val="single"/>
    </w:rPr>
  </w:style>
  <w:style w:type="character" w:styleId="aff3">
    <w:name w:val="Book Title"/>
    <w:uiPriority w:val="33"/>
    <w:qFormat/>
    <w:rsid w:val="00EE754C"/>
    <w:rPr>
      <w:b/>
      <w:bCs/>
      <w:smallCaps/>
      <w:spacing w:val="5"/>
    </w:rPr>
  </w:style>
  <w:style w:type="paragraph" w:styleId="aff4">
    <w:name w:val="TOC Heading"/>
    <w:basedOn w:val="1"/>
    <w:next w:val="a1"/>
    <w:uiPriority w:val="39"/>
    <w:semiHidden/>
    <w:unhideWhenUsed/>
    <w:qFormat/>
    <w:rsid w:val="00EE754C"/>
    <w:pPr>
      <w:outlineLvl w:val="9"/>
    </w:pPr>
  </w:style>
  <w:style w:type="table" w:styleId="aff5">
    <w:name w:val="Light Shading"/>
    <w:basedOn w:val="a3"/>
    <w:uiPriority w:val="60"/>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
    <w:name w:val="Light Shading Accent 1"/>
    <w:basedOn w:val="a3"/>
    <w:uiPriority w:val="60"/>
    <w:rsid w:val="00EE754C"/>
    <w:pPr>
      <w:spacing w:after="0" w:line="240" w:lineRule="auto"/>
    </w:pPr>
    <w:rPr>
      <w:rFonts w:ascii="Calibri" w:eastAsia="Times New Roman" w:hAnsi="Calibri" w:cs="Times New Roman"/>
      <w:color w:val="365F91"/>
      <w:sz w:val="20"/>
      <w:szCs w:val="20"/>
      <w:lang w:val="en-US"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3"/>
    <w:uiPriority w:val="60"/>
    <w:rsid w:val="00EE754C"/>
    <w:pPr>
      <w:spacing w:after="0" w:line="240" w:lineRule="auto"/>
    </w:pPr>
    <w:rPr>
      <w:rFonts w:ascii="Calibri" w:eastAsia="Times New Roman" w:hAnsi="Calibri" w:cs="Times New Roman"/>
      <w:color w:val="943634"/>
      <w:sz w:val="20"/>
      <w:szCs w:val="20"/>
      <w:lang w:val="en-US"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3"/>
    <w:uiPriority w:val="60"/>
    <w:rsid w:val="00EE754C"/>
    <w:pPr>
      <w:spacing w:after="0" w:line="240" w:lineRule="auto"/>
    </w:pPr>
    <w:rPr>
      <w:rFonts w:ascii="Calibri" w:eastAsia="Times New Roman" w:hAnsi="Calibri" w:cs="Times New Roman"/>
      <w:color w:val="76923C"/>
      <w:sz w:val="20"/>
      <w:szCs w:val="20"/>
      <w:lang w:val="en-US"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3"/>
    <w:uiPriority w:val="60"/>
    <w:rsid w:val="00EE754C"/>
    <w:pPr>
      <w:spacing w:after="0" w:line="240" w:lineRule="auto"/>
    </w:pPr>
    <w:rPr>
      <w:rFonts w:ascii="Calibri" w:eastAsia="Times New Roman" w:hAnsi="Calibri" w:cs="Times New Roman"/>
      <w:color w:val="5F497A"/>
      <w:sz w:val="20"/>
      <w:szCs w:val="20"/>
      <w:lang w:val="en-US"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3"/>
    <w:uiPriority w:val="60"/>
    <w:rsid w:val="00EE754C"/>
    <w:pPr>
      <w:spacing w:after="0" w:line="240" w:lineRule="auto"/>
    </w:pPr>
    <w:rPr>
      <w:rFonts w:ascii="Calibri" w:eastAsia="Times New Roman" w:hAnsi="Calibri" w:cs="Times New Roman"/>
      <w:color w:val="31849B"/>
      <w:sz w:val="20"/>
      <w:szCs w:val="20"/>
      <w:lang w:val="en-US"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3"/>
    <w:uiPriority w:val="60"/>
    <w:rsid w:val="00EE754C"/>
    <w:pPr>
      <w:spacing w:after="0" w:line="240" w:lineRule="auto"/>
    </w:pPr>
    <w:rPr>
      <w:rFonts w:ascii="Calibri" w:eastAsia="Times New Roman" w:hAnsi="Calibri" w:cs="Times New Roman"/>
      <w:color w:val="E36C0A"/>
      <w:sz w:val="20"/>
      <w:szCs w:val="20"/>
      <w:lang w:val="en-US"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6">
    <w:name w:val="Light List"/>
    <w:basedOn w:val="a3"/>
    <w:uiPriority w:val="61"/>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0">
    <w:name w:val="Light List Accent 1"/>
    <w:basedOn w:val="a3"/>
    <w:uiPriority w:val="61"/>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0">
    <w:name w:val="Light List Accent 2"/>
    <w:basedOn w:val="a3"/>
    <w:uiPriority w:val="61"/>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0">
    <w:name w:val="Light List Accent 3"/>
    <w:basedOn w:val="a3"/>
    <w:uiPriority w:val="61"/>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0">
    <w:name w:val="Light List Accent 4"/>
    <w:basedOn w:val="a3"/>
    <w:uiPriority w:val="61"/>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0">
    <w:name w:val="Light List Accent 5"/>
    <w:basedOn w:val="a3"/>
    <w:uiPriority w:val="61"/>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0">
    <w:name w:val="Light List Accent 6"/>
    <w:basedOn w:val="a3"/>
    <w:uiPriority w:val="61"/>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7">
    <w:name w:val="Light Grid"/>
    <w:basedOn w:val="a3"/>
    <w:uiPriority w:val="62"/>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3"/>
    <w:uiPriority w:val="62"/>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3"/>
    <w:uiPriority w:val="62"/>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3"/>
    <w:uiPriority w:val="62"/>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1">
    <w:name w:val="Light Grid Accent 4"/>
    <w:basedOn w:val="a3"/>
    <w:uiPriority w:val="62"/>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1">
    <w:name w:val="Light Grid Accent 5"/>
    <w:basedOn w:val="a3"/>
    <w:uiPriority w:val="62"/>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1">
    <w:name w:val="Light Grid Accent 6"/>
    <w:basedOn w:val="a3"/>
    <w:uiPriority w:val="62"/>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13">
    <w:name w:val="Medium Shading 1"/>
    <w:basedOn w:val="a3"/>
    <w:uiPriority w:val="63"/>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
    <w:name w:val="Medium Shading 1 Accent 1"/>
    <w:basedOn w:val="a3"/>
    <w:uiPriority w:val="63"/>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
    <w:name w:val="Medium Shading 1 Accent 2"/>
    <w:basedOn w:val="a3"/>
    <w:uiPriority w:val="63"/>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
    <w:name w:val="Medium Shading 1 Accent 3"/>
    <w:basedOn w:val="a3"/>
    <w:uiPriority w:val="63"/>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
    <w:name w:val="Medium Shading 1 Accent 4"/>
    <w:basedOn w:val="a3"/>
    <w:uiPriority w:val="63"/>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
    <w:name w:val="Medium Shading 1 Accent 5"/>
    <w:basedOn w:val="a3"/>
    <w:uiPriority w:val="63"/>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
    <w:name w:val="Medium Shading 1 Accent 6"/>
    <w:basedOn w:val="a3"/>
    <w:uiPriority w:val="63"/>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9">
    <w:name w:val="Medium Shading 2"/>
    <w:basedOn w:val="a3"/>
    <w:uiPriority w:val="64"/>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4">
    <w:name w:val="Medium List 1"/>
    <w:basedOn w:val="a3"/>
    <w:uiPriority w:val="65"/>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0">
    <w:name w:val="Medium List 1 Accent 1"/>
    <w:basedOn w:val="a3"/>
    <w:uiPriority w:val="65"/>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0">
    <w:name w:val="Medium List 1 Accent 2"/>
    <w:basedOn w:val="a3"/>
    <w:uiPriority w:val="65"/>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0">
    <w:name w:val="Medium List 1 Accent 3"/>
    <w:basedOn w:val="a3"/>
    <w:uiPriority w:val="65"/>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0">
    <w:name w:val="Medium List 1 Accent 4"/>
    <w:basedOn w:val="a3"/>
    <w:uiPriority w:val="65"/>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0">
    <w:name w:val="Medium List 1 Accent 5"/>
    <w:basedOn w:val="a3"/>
    <w:uiPriority w:val="65"/>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0">
    <w:name w:val="Medium List 1 Accent 6"/>
    <w:basedOn w:val="a3"/>
    <w:uiPriority w:val="65"/>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a">
    <w:name w:val="Medium List 2"/>
    <w:basedOn w:val="a3"/>
    <w:uiPriority w:val="66"/>
    <w:rsid w:val="00EE754C"/>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3"/>
    <w:uiPriority w:val="66"/>
    <w:rsid w:val="00EE754C"/>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3"/>
    <w:uiPriority w:val="66"/>
    <w:rsid w:val="00EE754C"/>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3"/>
    <w:uiPriority w:val="66"/>
    <w:rsid w:val="00EE754C"/>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3"/>
    <w:uiPriority w:val="66"/>
    <w:rsid w:val="00EE754C"/>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3"/>
    <w:uiPriority w:val="66"/>
    <w:rsid w:val="00EE754C"/>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3"/>
    <w:uiPriority w:val="66"/>
    <w:rsid w:val="00EE754C"/>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5">
    <w:name w:val="Medium Grid 1"/>
    <w:basedOn w:val="a3"/>
    <w:uiPriority w:val="67"/>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3"/>
    <w:uiPriority w:val="67"/>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3"/>
    <w:uiPriority w:val="67"/>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3"/>
    <w:uiPriority w:val="67"/>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3"/>
    <w:uiPriority w:val="67"/>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3"/>
    <w:uiPriority w:val="67"/>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3"/>
    <w:uiPriority w:val="67"/>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b">
    <w:name w:val="Medium Grid 2"/>
    <w:basedOn w:val="a3"/>
    <w:uiPriority w:val="68"/>
    <w:rsid w:val="00EE754C"/>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3"/>
    <w:uiPriority w:val="68"/>
    <w:rsid w:val="00EE754C"/>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3"/>
    <w:uiPriority w:val="68"/>
    <w:rsid w:val="00EE754C"/>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3"/>
    <w:uiPriority w:val="68"/>
    <w:rsid w:val="00EE754C"/>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3"/>
    <w:uiPriority w:val="68"/>
    <w:rsid w:val="00EE754C"/>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3"/>
    <w:uiPriority w:val="68"/>
    <w:rsid w:val="00EE754C"/>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3"/>
    <w:uiPriority w:val="68"/>
    <w:rsid w:val="00EE754C"/>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7">
    <w:name w:val="Medium Grid 3"/>
    <w:basedOn w:val="a3"/>
    <w:uiPriority w:val="69"/>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3"/>
    <w:uiPriority w:val="69"/>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3"/>
    <w:uiPriority w:val="69"/>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3"/>
    <w:uiPriority w:val="69"/>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3"/>
    <w:uiPriority w:val="69"/>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3"/>
    <w:uiPriority w:val="69"/>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3"/>
    <w:uiPriority w:val="69"/>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8">
    <w:name w:val="Dark List"/>
    <w:basedOn w:val="a3"/>
    <w:uiPriority w:val="70"/>
    <w:rsid w:val="00EE754C"/>
    <w:pPr>
      <w:spacing w:after="0" w:line="240" w:lineRule="auto"/>
    </w:pPr>
    <w:rPr>
      <w:rFonts w:ascii="Calibri" w:eastAsia="Times New Roman"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3"/>
    <w:uiPriority w:val="70"/>
    <w:rsid w:val="00EE754C"/>
    <w:pPr>
      <w:spacing w:after="0" w:line="240" w:lineRule="auto"/>
    </w:pPr>
    <w:rPr>
      <w:rFonts w:ascii="Calibri" w:eastAsia="Times New Roman"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
    <w:name w:val="Dark List Accent 2"/>
    <w:basedOn w:val="a3"/>
    <w:uiPriority w:val="70"/>
    <w:rsid w:val="00EE754C"/>
    <w:pPr>
      <w:spacing w:after="0" w:line="240" w:lineRule="auto"/>
    </w:pPr>
    <w:rPr>
      <w:rFonts w:ascii="Calibri" w:eastAsia="Times New Roman"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2">
    <w:name w:val="Dark List Accent 3"/>
    <w:basedOn w:val="a3"/>
    <w:uiPriority w:val="70"/>
    <w:rsid w:val="00EE754C"/>
    <w:pPr>
      <w:spacing w:after="0" w:line="240" w:lineRule="auto"/>
    </w:pPr>
    <w:rPr>
      <w:rFonts w:ascii="Calibri" w:eastAsia="Times New Roman"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2">
    <w:name w:val="Dark List Accent 4"/>
    <w:basedOn w:val="a3"/>
    <w:uiPriority w:val="70"/>
    <w:rsid w:val="00EE754C"/>
    <w:pPr>
      <w:spacing w:after="0" w:line="240" w:lineRule="auto"/>
    </w:pPr>
    <w:rPr>
      <w:rFonts w:ascii="Calibri" w:eastAsia="Times New Roman"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2">
    <w:name w:val="Dark List Accent 5"/>
    <w:basedOn w:val="a3"/>
    <w:uiPriority w:val="70"/>
    <w:rsid w:val="00EE754C"/>
    <w:pPr>
      <w:spacing w:after="0" w:line="240" w:lineRule="auto"/>
    </w:pPr>
    <w:rPr>
      <w:rFonts w:ascii="Calibri" w:eastAsia="Times New Roman"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2">
    <w:name w:val="Dark List Accent 6"/>
    <w:basedOn w:val="a3"/>
    <w:uiPriority w:val="70"/>
    <w:rsid w:val="00EE754C"/>
    <w:pPr>
      <w:spacing w:after="0" w:line="240" w:lineRule="auto"/>
    </w:pPr>
    <w:rPr>
      <w:rFonts w:ascii="Calibri" w:eastAsia="Times New Roman"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aff9">
    <w:name w:val="Colorful Shading"/>
    <w:basedOn w:val="a3"/>
    <w:uiPriority w:val="71"/>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3"/>
    <w:uiPriority w:val="71"/>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
    <w:name w:val="Colorful Shading Accent 2"/>
    <w:basedOn w:val="a3"/>
    <w:uiPriority w:val="71"/>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3">
    <w:name w:val="Colorful Shading Accent 3"/>
    <w:basedOn w:val="a3"/>
    <w:uiPriority w:val="71"/>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3">
    <w:name w:val="Colorful Shading Accent 4"/>
    <w:basedOn w:val="a3"/>
    <w:uiPriority w:val="71"/>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3">
    <w:name w:val="Colorful Shading Accent 5"/>
    <w:basedOn w:val="a3"/>
    <w:uiPriority w:val="71"/>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3">
    <w:name w:val="Colorful Shading Accent 6"/>
    <w:basedOn w:val="a3"/>
    <w:uiPriority w:val="71"/>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a">
    <w:name w:val="Colorful List"/>
    <w:basedOn w:val="a3"/>
    <w:uiPriority w:val="72"/>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4">
    <w:name w:val="Colorful List Accent 1"/>
    <w:basedOn w:val="a3"/>
    <w:uiPriority w:val="72"/>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4">
    <w:name w:val="Colorful List Accent 2"/>
    <w:basedOn w:val="a3"/>
    <w:uiPriority w:val="72"/>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4">
    <w:name w:val="Colorful List Accent 3"/>
    <w:basedOn w:val="a3"/>
    <w:uiPriority w:val="72"/>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4">
    <w:name w:val="Colorful List Accent 4"/>
    <w:basedOn w:val="a3"/>
    <w:uiPriority w:val="72"/>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4">
    <w:name w:val="Colorful List Accent 5"/>
    <w:basedOn w:val="a3"/>
    <w:uiPriority w:val="72"/>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4">
    <w:name w:val="Colorful List Accent 6"/>
    <w:basedOn w:val="a3"/>
    <w:uiPriority w:val="72"/>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affb">
    <w:name w:val="Colorful Grid"/>
    <w:basedOn w:val="a3"/>
    <w:uiPriority w:val="73"/>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5">
    <w:name w:val="Colorful Grid Accent 1"/>
    <w:basedOn w:val="a3"/>
    <w:uiPriority w:val="73"/>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5">
    <w:name w:val="Colorful Grid Accent 2"/>
    <w:basedOn w:val="a3"/>
    <w:uiPriority w:val="73"/>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5">
    <w:name w:val="Colorful Grid Accent 3"/>
    <w:basedOn w:val="a3"/>
    <w:uiPriority w:val="73"/>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3"/>
    <w:uiPriority w:val="73"/>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3"/>
    <w:uiPriority w:val="73"/>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3"/>
    <w:uiPriority w:val="73"/>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eGrid1">
    <w:name w:val="TableGrid1"/>
    <w:rsid w:val="00EE754C"/>
    <w:pPr>
      <w:spacing w:after="0" w:line="240" w:lineRule="auto"/>
    </w:pPr>
    <w:rPr>
      <w:rFonts w:ascii="Calibri" w:eastAsia="MS Mincho" w:hAnsi="Calibri" w:cs="Times New Roman"/>
      <w:lang w:eastAsia="ru-RU"/>
    </w:rPr>
    <w:tblPr>
      <w:tblCellMar>
        <w:top w:w="0" w:type="dxa"/>
        <w:left w:w="0" w:type="dxa"/>
        <w:bottom w:w="0" w:type="dxa"/>
        <w:right w:w="0" w:type="dxa"/>
      </w:tblCellMar>
    </w:tblPr>
  </w:style>
  <w:style w:type="character" w:styleId="affc">
    <w:name w:val="Hyperlink"/>
    <w:uiPriority w:val="99"/>
    <w:unhideWhenUsed/>
    <w:rsid w:val="00EE754C"/>
    <w:rPr>
      <w:color w:val="0000FF"/>
      <w:u w:val="single"/>
    </w:rPr>
  </w:style>
  <w:style w:type="table" w:customStyle="1" w:styleId="TableNormal">
    <w:name w:val="Table Normal"/>
    <w:uiPriority w:val="2"/>
    <w:semiHidden/>
    <w:unhideWhenUsed/>
    <w:qFormat/>
    <w:rsid w:val="00EE754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16">
    <w:name w:val="Обычный1"/>
    <w:rsid w:val="00EE754C"/>
  </w:style>
  <w:style w:type="numbering" w:customStyle="1" w:styleId="110">
    <w:name w:val="Нет списка11"/>
    <w:next w:val="a4"/>
    <w:uiPriority w:val="99"/>
    <w:semiHidden/>
    <w:unhideWhenUsed/>
    <w:rsid w:val="00EE754C"/>
  </w:style>
  <w:style w:type="character" w:customStyle="1" w:styleId="widgetinline">
    <w:name w:val="_widgetinline"/>
    <w:basedOn w:val="a2"/>
    <w:rsid w:val="00EE754C"/>
  </w:style>
  <w:style w:type="character" w:customStyle="1" w:styleId="UnresolvedMention">
    <w:name w:val="Unresolved Mention"/>
    <w:uiPriority w:val="99"/>
    <w:semiHidden/>
    <w:unhideWhenUsed/>
    <w:rsid w:val="00EE754C"/>
    <w:rPr>
      <w:color w:val="605E5C"/>
      <w:shd w:val="clear" w:color="auto" w:fill="E1DFDD"/>
    </w:rPr>
  </w:style>
  <w:style w:type="table" w:customStyle="1" w:styleId="17">
    <w:name w:val="Сетка таблицы1"/>
    <w:basedOn w:val="a3"/>
    <w:next w:val="a6"/>
    <w:uiPriority w:val="59"/>
    <w:rsid w:val="00EE754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c">
    <w:name w:val="Нет списка2"/>
    <w:next w:val="a4"/>
    <w:uiPriority w:val="99"/>
    <w:semiHidden/>
    <w:unhideWhenUsed/>
    <w:rsid w:val="00EE754C"/>
  </w:style>
  <w:style w:type="character" w:customStyle="1" w:styleId="affd">
    <w:name w:val="Другое_"/>
    <w:link w:val="affe"/>
    <w:rsid w:val="00EE754C"/>
    <w:rPr>
      <w:rFonts w:ascii="Times New Roman" w:eastAsia="Times New Roman" w:hAnsi="Times New Roman" w:cs="Times New Roman"/>
      <w:color w:val="231F20"/>
      <w:sz w:val="20"/>
      <w:szCs w:val="20"/>
      <w:shd w:val="clear" w:color="auto" w:fill="FFFFFF"/>
    </w:rPr>
  </w:style>
  <w:style w:type="paragraph" w:customStyle="1" w:styleId="affe">
    <w:name w:val="Другое"/>
    <w:basedOn w:val="a1"/>
    <w:link w:val="affd"/>
    <w:rsid w:val="00EE754C"/>
    <w:pPr>
      <w:widowControl w:val="0"/>
      <w:shd w:val="clear" w:color="auto" w:fill="FFFFFF"/>
      <w:spacing w:after="0" w:line="254" w:lineRule="auto"/>
      <w:ind w:firstLine="240"/>
    </w:pPr>
    <w:rPr>
      <w:rFonts w:ascii="Times New Roman" w:eastAsia="Times New Roman" w:hAnsi="Times New Roman" w:cs="Times New Roman"/>
      <w:color w:val="231F20"/>
      <w:sz w:val="20"/>
      <w:szCs w:val="20"/>
    </w:rPr>
  </w:style>
  <w:style w:type="character" w:customStyle="1" w:styleId="38">
    <w:name w:val="Заголовок №3_"/>
    <w:link w:val="39"/>
    <w:rsid w:val="00EE754C"/>
    <w:rPr>
      <w:rFonts w:ascii="Arial" w:eastAsia="Arial" w:hAnsi="Arial" w:cs="Arial"/>
      <w:b/>
      <w:bCs/>
      <w:color w:val="231F20"/>
      <w:sz w:val="18"/>
      <w:szCs w:val="18"/>
      <w:shd w:val="clear" w:color="auto" w:fill="FFFFFF"/>
    </w:rPr>
  </w:style>
  <w:style w:type="paragraph" w:customStyle="1" w:styleId="39">
    <w:name w:val="Заголовок №3"/>
    <w:basedOn w:val="a1"/>
    <w:link w:val="38"/>
    <w:rsid w:val="00EE754C"/>
    <w:pPr>
      <w:widowControl w:val="0"/>
      <w:shd w:val="clear" w:color="auto" w:fill="FFFFFF"/>
      <w:spacing w:after="40" w:line="257" w:lineRule="auto"/>
      <w:outlineLvl w:val="2"/>
    </w:pPr>
    <w:rPr>
      <w:rFonts w:ascii="Arial" w:eastAsia="Arial" w:hAnsi="Arial" w:cs="Arial"/>
      <w:b/>
      <w:bCs/>
      <w:color w:val="231F20"/>
      <w:sz w:val="18"/>
      <w:szCs w:val="18"/>
    </w:rPr>
  </w:style>
  <w:style w:type="numbering" w:customStyle="1" w:styleId="3a">
    <w:name w:val="Нет списка3"/>
    <w:next w:val="a4"/>
    <w:uiPriority w:val="99"/>
    <w:semiHidden/>
    <w:unhideWhenUsed/>
    <w:rsid w:val="00EE754C"/>
  </w:style>
  <w:style w:type="table" w:customStyle="1" w:styleId="2d">
    <w:name w:val="Сетка таблицы2"/>
    <w:basedOn w:val="a3"/>
    <w:next w:val="a6"/>
    <w:uiPriority w:val="59"/>
    <w:rsid w:val="00EE754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75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
    <w:name w:val="Содержимое таблицы"/>
    <w:basedOn w:val="a1"/>
    <w:rsid w:val="00EE754C"/>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afff0">
    <w:name w:val="Balloon Text"/>
    <w:basedOn w:val="a1"/>
    <w:link w:val="afff1"/>
    <w:uiPriority w:val="99"/>
    <w:semiHidden/>
    <w:unhideWhenUsed/>
    <w:rsid w:val="00EE754C"/>
    <w:pPr>
      <w:spacing w:after="0" w:line="240" w:lineRule="auto"/>
    </w:pPr>
    <w:rPr>
      <w:rFonts w:ascii="Tahoma" w:eastAsia="Calibri" w:hAnsi="Tahoma" w:cs="Tahoma"/>
      <w:sz w:val="16"/>
      <w:szCs w:val="16"/>
    </w:rPr>
  </w:style>
  <w:style w:type="character" w:customStyle="1" w:styleId="afff1">
    <w:name w:val="Текст выноски Знак"/>
    <w:basedOn w:val="a2"/>
    <w:link w:val="afff0"/>
    <w:uiPriority w:val="99"/>
    <w:semiHidden/>
    <w:rsid w:val="00EE754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EE754C"/>
    <w:pPr>
      <w:keepNext/>
      <w:keepLines/>
      <w:spacing w:before="480" w:after="0"/>
      <w:outlineLvl w:val="0"/>
    </w:pPr>
    <w:rPr>
      <w:rFonts w:ascii="Cambria" w:eastAsia="Times New Roman" w:hAnsi="Cambria" w:cs="Times New Roman"/>
      <w:b/>
      <w:bCs/>
      <w:color w:val="365F91"/>
      <w:sz w:val="28"/>
      <w:szCs w:val="28"/>
      <w:lang w:val="en-US"/>
    </w:rPr>
  </w:style>
  <w:style w:type="paragraph" w:styleId="21">
    <w:name w:val="heading 2"/>
    <w:basedOn w:val="a1"/>
    <w:next w:val="a1"/>
    <w:link w:val="22"/>
    <w:uiPriority w:val="9"/>
    <w:unhideWhenUsed/>
    <w:qFormat/>
    <w:rsid w:val="00EE754C"/>
    <w:pPr>
      <w:keepNext/>
      <w:keepLines/>
      <w:spacing w:before="200" w:after="0"/>
      <w:outlineLvl w:val="1"/>
    </w:pPr>
    <w:rPr>
      <w:rFonts w:ascii="Cambria" w:eastAsia="Times New Roman" w:hAnsi="Cambria" w:cs="Times New Roman"/>
      <w:b/>
      <w:bCs/>
      <w:color w:val="4F81BD"/>
      <w:sz w:val="26"/>
      <w:szCs w:val="26"/>
      <w:lang w:val="en-US"/>
    </w:rPr>
  </w:style>
  <w:style w:type="paragraph" w:styleId="31">
    <w:name w:val="heading 3"/>
    <w:basedOn w:val="a1"/>
    <w:next w:val="a1"/>
    <w:link w:val="32"/>
    <w:uiPriority w:val="9"/>
    <w:unhideWhenUsed/>
    <w:qFormat/>
    <w:rsid w:val="00EE754C"/>
    <w:pPr>
      <w:keepNext/>
      <w:keepLines/>
      <w:spacing w:before="200" w:after="0"/>
      <w:outlineLvl w:val="2"/>
    </w:pPr>
    <w:rPr>
      <w:rFonts w:ascii="Cambria" w:eastAsia="Times New Roman" w:hAnsi="Cambria" w:cs="Times New Roman"/>
      <w:b/>
      <w:bCs/>
      <w:color w:val="4F81BD"/>
      <w:lang w:val="en-US"/>
    </w:rPr>
  </w:style>
  <w:style w:type="paragraph" w:styleId="4">
    <w:name w:val="heading 4"/>
    <w:basedOn w:val="a1"/>
    <w:next w:val="a1"/>
    <w:link w:val="40"/>
    <w:uiPriority w:val="9"/>
    <w:unhideWhenUsed/>
    <w:qFormat/>
    <w:rsid w:val="00EE754C"/>
    <w:pPr>
      <w:keepNext/>
      <w:keepLines/>
      <w:spacing w:before="200" w:after="0"/>
      <w:outlineLvl w:val="3"/>
    </w:pPr>
    <w:rPr>
      <w:rFonts w:ascii="Cambria" w:eastAsia="Times New Roman" w:hAnsi="Cambria" w:cs="Times New Roman"/>
      <w:b/>
      <w:bCs/>
      <w:i/>
      <w:iCs/>
      <w:color w:val="4F81BD"/>
      <w:lang w:val="en-US"/>
    </w:rPr>
  </w:style>
  <w:style w:type="paragraph" w:styleId="5">
    <w:name w:val="heading 5"/>
    <w:basedOn w:val="a1"/>
    <w:next w:val="a1"/>
    <w:link w:val="50"/>
    <w:uiPriority w:val="9"/>
    <w:semiHidden/>
    <w:unhideWhenUsed/>
    <w:qFormat/>
    <w:rsid w:val="00EE754C"/>
    <w:pPr>
      <w:keepNext/>
      <w:keepLines/>
      <w:spacing w:before="200" w:after="0"/>
      <w:outlineLvl w:val="4"/>
    </w:pPr>
    <w:rPr>
      <w:rFonts w:ascii="Cambria" w:eastAsia="Times New Roman" w:hAnsi="Cambria" w:cs="Times New Roman"/>
      <w:color w:val="243F60"/>
      <w:lang w:val="en-US"/>
    </w:rPr>
  </w:style>
  <w:style w:type="paragraph" w:styleId="6">
    <w:name w:val="heading 6"/>
    <w:basedOn w:val="a1"/>
    <w:next w:val="a1"/>
    <w:link w:val="60"/>
    <w:uiPriority w:val="9"/>
    <w:semiHidden/>
    <w:unhideWhenUsed/>
    <w:qFormat/>
    <w:rsid w:val="00EE754C"/>
    <w:pPr>
      <w:keepNext/>
      <w:keepLines/>
      <w:spacing w:before="200" w:after="0"/>
      <w:outlineLvl w:val="5"/>
    </w:pPr>
    <w:rPr>
      <w:rFonts w:ascii="Cambria" w:eastAsia="Times New Roman" w:hAnsi="Cambria" w:cs="Times New Roman"/>
      <w:i/>
      <w:iCs/>
      <w:color w:val="243F60"/>
      <w:lang w:val="en-US"/>
    </w:rPr>
  </w:style>
  <w:style w:type="paragraph" w:styleId="7">
    <w:name w:val="heading 7"/>
    <w:basedOn w:val="a1"/>
    <w:next w:val="a1"/>
    <w:link w:val="70"/>
    <w:uiPriority w:val="9"/>
    <w:semiHidden/>
    <w:unhideWhenUsed/>
    <w:qFormat/>
    <w:rsid w:val="00EE754C"/>
    <w:pPr>
      <w:keepNext/>
      <w:keepLines/>
      <w:spacing w:before="200" w:after="0"/>
      <w:outlineLvl w:val="6"/>
    </w:pPr>
    <w:rPr>
      <w:rFonts w:ascii="Cambria" w:eastAsia="Times New Roman" w:hAnsi="Cambria" w:cs="Times New Roman"/>
      <w:i/>
      <w:iCs/>
      <w:color w:val="404040"/>
      <w:lang w:val="en-US"/>
    </w:rPr>
  </w:style>
  <w:style w:type="paragraph" w:styleId="8">
    <w:name w:val="heading 8"/>
    <w:basedOn w:val="a1"/>
    <w:next w:val="a1"/>
    <w:link w:val="80"/>
    <w:uiPriority w:val="9"/>
    <w:semiHidden/>
    <w:unhideWhenUsed/>
    <w:qFormat/>
    <w:rsid w:val="00EE754C"/>
    <w:pPr>
      <w:keepNext/>
      <w:keepLines/>
      <w:spacing w:before="200" w:after="0"/>
      <w:outlineLvl w:val="7"/>
    </w:pPr>
    <w:rPr>
      <w:rFonts w:ascii="Cambria" w:eastAsia="Times New Roman" w:hAnsi="Cambria" w:cs="Times New Roman"/>
      <w:color w:val="4F81BD"/>
      <w:sz w:val="20"/>
      <w:szCs w:val="20"/>
      <w:lang w:val="en-US"/>
    </w:rPr>
  </w:style>
  <w:style w:type="paragraph" w:styleId="9">
    <w:name w:val="heading 9"/>
    <w:basedOn w:val="a1"/>
    <w:next w:val="a1"/>
    <w:link w:val="90"/>
    <w:uiPriority w:val="9"/>
    <w:semiHidden/>
    <w:unhideWhenUsed/>
    <w:qFormat/>
    <w:rsid w:val="00EE754C"/>
    <w:pPr>
      <w:keepNext/>
      <w:keepLines/>
      <w:spacing w:before="200" w:after="0"/>
      <w:outlineLvl w:val="8"/>
    </w:pPr>
    <w:rPr>
      <w:rFonts w:ascii="Cambria" w:eastAsia="Times New Roman" w:hAnsi="Cambria" w:cs="Times New Roman"/>
      <w:i/>
      <w:iCs/>
      <w:color w:val="404040"/>
      <w:sz w:val="20"/>
      <w:szCs w:val="20"/>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EE754C"/>
    <w:rPr>
      <w:rFonts w:ascii="Cambria" w:eastAsia="Times New Roman" w:hAnsi="Cambria" w:cs="Times New Roman"/>
      <w:b/>
      <w:bCs/>
      <w:color w:val="365F91"/>
      <w:sz w:val="28"/>
      <w:szCs w:val="28"/>
      <w:lang w:val="en-US"/>
    </w:rPr>
  </w:style>
  <w:style w:type="character" w:customStyle="1" w:styleId="22">
    <w:name w:val="Заголовок 2 Знак"/>
    <w:basedOn w:val="a2"/>
    <w:link w:val="21"/>
    <w:uiPriority w:val="9"/>
    <w:rsid w:val="00EE754C"/>
    <w:rPr>
      <w:rFonts w:ascii="Cambria" w:eastAsia="Times New Roman" w:hAnsi="Cambria" w:cs="Times New Roman"/>
      <w:b/>
      <w:bCs/>
      <w:color w:val="4F81BD"/>
      <w:sz w:val="26"/>
      <w:szCs w:val="26"/>
      <w:lang w:val="en-US"/>
    </w:rPr>
  </w:style>
  <w:style w:type="character" w:customStyle="1" w:styleId="32">
    <w:name w:val="Заголовок 3 Знак"/>
    <w:basedOn w:val="a2"/>
    <w:link w:val="31"/>
    <w:uiPriority w:val="9"/>
    <w:rsid w:val="00EE754C"/>
    <w:rPr>
      <w:rFonts w:ascii="Cambria" w:eastAsia="Times New Roman" w:hAnsi="Cambria" w:cs="Times New Roman"/>
      <w:b/>
      <w:bCs/>
      <w:color w:val="4F81BD"/>
      <w:lang w:val="en-US"/>
    </w:rPr>
  </w:style>
  <w:style w:type="character" w:customStyle="1" w:styleId="40">
    <w:name w:val="Заголовок 4 Знак"/>
    <w:basedOn w:val="a2"/>
    <w:link w:val="4"/>
    <w:uiPriority w:val="9"/>
    <w:rsid w:val="00EE754C"/>
    <w:rPr>
      <w:rFonts w:ascii="Cambria" w:eastAsia="Times New Roman" w:hAnsi="Cambria" w:cs="Times New Roman"/>
      <w:b/>
      <w:bCs/>
      <w:i/>
      <w:iCs/>
      <w:color w:val="4F81BD"/>
      <w:lang w:val="en-US"/>
    </w:rPr>
  </w:style>
  <w:style w:type="character" w:customStyle="1" w:styleId="50">
    <w:name w:val="Заголовок 5 Знак"/>
    <w:basedOn w:val="a2"/>
    <w:link w:val="5"/>
    <w:uiPriority w:val="9"/>
    <w:semiHidden/>
    <w:rsid w:val="00EE754C"/>
    <w:rPr>
      <w:rFonts w:ascii="Cambria" w:eastAsia="Times New Roman" w:hAnsi="Cambria" w:cs="Times New Roman"/>
      <w:color w:val="243F60"/>
      <w:lang w:val="en-US"/>
    </w:rPr>
  </w:style>
  <w:style w:type="character" w:customStyle="1" w:styleId="60">
    <w:name w:val="Заголовок 6 Знак"/>
    <w:basedOn w:val="a2"/>
    <w:link w:val="6"/>
    <w:uiPriority w:val="9"/>
    <w:semiHidden/>
    <w:rsid w:val="00EE754C"/>
    <w:rPr>
      <w:rFonts w:ascii="Cambria" w:eastAsia="Times New Roman" w:hAnsi="Cambria" w:cs="Times New Roman"/>
      <w:i/>
      <w:iCs/>
      <w:color w:val="243F60"/>
      <w:lang w:val="en-US"/>
    </w:rPr>
  </w:style>
  <w:style w:type="character" w:customStyle="1" w:styleId="70">
    <w:name w:val="Заголовок 7 Знак"/>
    <w:basedOn w:val="a2"/>
    <w:link w:val="7"/>
    <w:uiPriority w:val="9"/>
    <w:semiHidden/>
    <w:rsid w:val="00EE754C"/>
    <w:rPr>
      <w:rFonts w:ascii="Cambria" w:eastAsia="Times New Roman" w:hAnsi="Cambria" w:cs="Times New Roman"/>
      <w:i/>
      <w:iCs/>
      <w:color w:val="404040"/>
      <w:lang w:val="en-US"/>
    </w:rPr>
  </w:style>
  <w:style w:type="character" w:customStyle="1" w:styleId="80">
    <w:name w:val="Заголовок 8 Знак"/>
    <w:basedOn w:val="a2"/>
    <w:link w:val="8"/>
    <w:uiPriority w:val="9"/>
    <w:semiHidden/>
    <w:rsid w:val="00EE754C"/>
    <w:rPr>
      <w:rFonts w:ascii="Cambria" w:eastAsia="Times New Roman" w:hAnsi="Cambria" w:cs="Times New Roman"/>
      <w:color w:val="4F81BD"/>
      <w:sz w:val="20"/>
      <w:szCs w:val="20"/>
      <w:lang w:val="en-US"/>
    </w:rPr>
  </w:style>
  <w:style w:type="character" w:customStyle="1" w:styleId="90">
    <w:name w:val="Заголовок 9 Знак"/>
    <w:basedOn w:val="a2"/>
    <w:link w:val="9"/>
    <w:uiPriority w:val="9"/>
    <w:semiHidden/>
    <w:rsid w:val="00EE754C"/>
    <w:rPr>
      <w:rFonts w:ascii="Cambria" w:eastAsia="Times New Roman" w:hAnsi="Cambria" w:cs="Times New Roman"/>
      <w:i/>
      <w:iCs/>
      <w:color w:val="404040"/>
      <w:sz w:val="20"/>
      <w:szCs w:val="20"/>
      <w:lang w:val="en-US"/>
    </w:rPr>
  </w:style>
  <w:style w:type="numbering" w:customStyle="1" w:styleId="11">
    <w:name w:val="Нет списка1"/>
    <w:next w:val="a4"/>
    <w:uiPriority w:val="99"/>
    <w:semiHidden/>
    <w:unhideWhenUsed/>
    <w:rsid w:val="00EE754C"/>
  </w:style>
  <w:style w:type="paragraph" w:styleId="a5">
    <w:name w:val="No Spacing"/>
    <w:uiPriority w:val="1"/>
    <w:qFormat/>
    <w:rsid w:val="00EE754C"/>
    <w:pPr>
      <w:spacing w:after="0" w:line="240" w:lineRule="auto"/>
    </w:pPr>
    <w:rPr>
      <w:rFonts w:ascii="Calibri" w:eastAsia="Calibri" w:hAnsi="Calibri" w:cs="Times New Roman"/>
    </w:rPr>
  </w:style>
  <w:style w:type="table" w:styleId="a6">
    <w:name w:val="Table Grid"/>
    <w:basedOn w:val="a3"/>
    <w:uiPriority w:val="59"/>
    <w:rsid w:val="00EE754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Сноска_"/>
    <w:link w:val="a8"/>
    <w:rsid w:val="00EE754C"/>
    <w:rPr>
      <w:rFonts w:ascii="Times New Roman" w:eastAsia="Times New Roman" w:hAnsi="Times New Roman" w:cs="Times New Roman"/>
      <w:color w:val="231F20"/>
      <w:sz w:val="18"/>
      <w:szCs w:val="18"/>
      <w:shd w:val="clear" w:color="auto" w:fill="FFFFFF"/>
    </w:rPr>
  </w:style>
  <w:style w:type="paragraph" w:customStyle="1" w:styleId="a8">
    <w:name w:val="Сноска"/>
    <w:basedOn w:val="a1"/>
    <w:link w:val="a7"/>
    <w:rsid w:val="00EE754C"/>
    <w:pPr>
      <w:widowControl w:val="0"/>
      <w:shd w:val="clear" w:color="auto" w:fill="FFFFFF"/>
      <w:spacing w:after="0" w:line="226" w:lineRule="auto"/>
      <w:ind w:left="240" w:hanging="240"/>
    </w:pPr>
    <w:rPr>
      <w:rFonts w:ascii="Times New Roman" w:eastAsia="Times New Roman" w:hAnsi="Times New Roman" w:cs="Times New Roman"/>
      <w:color w:val="231F20"/>
      <w:sz w:val="18"/>
      <w:szCs w:val="18"/>
    </w:rPr>
  </w:style>
  <w:style w:type="character" w:customStyle="1" w:styleId="a9">
    <w:name w:val="Основной текст_"/>
    <w:link w:val="12"/>
    <w:rsid w:val="00EE754C"/>
    <w:rPr>
      <w:rFonts w:ascii="Times New Roman" w:eastAsia="Times New Roman" w:hAnsi="Times New Roman" w:cs="Times New Roman"/>
      <w:color w:val="231F20"/>
      <w:sz w:val="20"/>
      <w:szCs w:val="20"/>
      <w:shd w:val="clear" w:color="auto" w:fill="FFFFFF"/>
    </w:rPr>
  </w:style>
  <w:style w:type="paragraph" w:customStyle="1" w:styleId="12">
    <w:name w:val="Основной текст1"/>
    <w:basedOn w:val="a1"/>
    <w:link w:val="a9"/>
    <w:rsid w:val="00EE754C"/>
    <w:pPr>
      <w:widowControl w:val="0"/>
      <w:shd w:val="clear" w:color="auto" w:fill="FFFFFF"/>
      <w:spacing w:after="0" w:line="254" w:lineRule="auto"/>
      <w:ind w:firstLine="240"/>
    </w:pPr>
    <w:rPr>
      <w:rFonts w:ascii="Times New Roman" w:eastAsia="Times New Roman" w:hAnsi="Times New Roman" w:cs="Times New Roman"/>
      <w:color w:val="231F20"/>
      <w:sz w:val="20"/>
      <w:szCs w:val="20"/>
    </w:rPr>
  </w:style>
  <w:style w:type="paragraph" w:styleId="aa">
    <w:name w:val="header"/>
    <w:basedOn w:val="a1"/>
    <w:link w:val="ab"/>
    <w:uiPriority w:val="99"/>
    <w:unhideWhenUsed/>
    <w:rsid w:val="00EE754C"/>
    <w:pPr>
      <w:tabs>
        <w:tab w:val="center" w:pos="4680"/>
        <w:tab w:val="right" w:pos="9360"/>
      </w:tabs>
      <w:spacing w:after="0" w:line="240" w:lineRule="auto"/>
    </w:pPr>
    <w:rPr>
      <w:rFonts w:ascii="Calibri" w:eastAsia="Times New Roman" w:hAnsi="Calibri" w:cs="Times New Roman"/>
      <w:lang w:val="en-US"/>
    </w:rPr>
  </w:style>
  <w:style w:type="character" w:customStyle="1" w:styleId="ab">
    <w:name w:val="Верхний колонтитул Знак"/>
    <w:basedOn w:val="a2"/>
    <w:link w:val="aa"/>
    <w:uiPriority w:val="99"/>
    <w:rsid w:val="00EE754C"/>
    <w:rPr>
      <w:rFonts w:ascii="Calibri" w:eastAsia="Times New Roman" w:hAnsi="Calibri" w:cs="Times New Roman"/>
      <w:lang w:val="en-US"/>
    </w:rPr>
  </w:style>
  <w:style w:type="paragraph" w:styleId="ac">
    <w:name w:val="Normal (Web)"/>
    <w:basedOn w:val="a1"/>
    <w:uiPriority w:val="99"/>
    <w:semiHidden/>
    <w:unhideWhenUsed/>
    <w:rsid w:val="00EE75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1"/>
    <w:uiPriority w:val="1"/>
    <w:qFormat/>
    <w:rsid w:val="00EE754C"/>
    <w:pPr>
      <w:widowControl w:val="0"/>
      <w:autoSpaceDE w:val="0"/>
      <w:autoSpaceDN w:val="0"/>
      <w:spacing w:after="0" w:line="240" w:lineRule="auto"/>
      <w:ind w:left="105"/>
    </w:pPr>
    <w:rPr>
      <w:rFonts w:ascii="Times New Roman" w:eastAsia="Times New Roman" w:hAnsi="Times New Roman" w:cs="Times New Roman"/>
    </w:rPr>
  </w:style>
  <w:style w:type="paragraph" w:styleId="ad">
    <w:name w:val="footer"/>
    <w:basedOn w:val="a1"/>
    <w:link w:val="ae"/>
    <w:uiPriority w:val="99"/>
    <w:unhideWhenUsed/>
    <w:rsid w:val="00EE754C"/>
    <w:pPr>
      <w:tabs>
        <w:tab w:val="center" w:pos="4680"/>
        <w:tab w:val="right" w:pos="9360"/>
      </w:tabs>
      <w:spacing w:after="0" w:line="240" w:lineRule="auto"/>
    </w:pPr>
    <w:rPr>
      <w:rFonts w:ascii="Calibri" w:eastAsia="Times New Roman" w:hAnsi="Calibri" w:cs="Times New Roman"/>
      <w:lang w:val="en-US"/>
    </w:rPr>
  </w:style>
  <w:style w:type="character" w:customStyle="1" w:styleId="ae">
    <w:name w:val="Нижний колонтитул Знак"/>
    <w:basedOn w:val="a2"/>
    <w:link w:val="ad"/>
    <w:uiPriority w:val="99"/>
    <w:rsid w:val="00EE754C"/>
    <w:rPr>
      <w:rFonts w:ascii="Calibri" w:eastAsia="Times New Roman" w:hAnsi="Calibri" w:cs="Times New Roman"/>
      <w:lang w:val="en-US"/>
    </w:rPr>
  </w:style>
  <w:style w:type="paragraph" w:styleId="af">
    <w:name w:val="Title"/>
    <w:basedOn w:val="a1"/>
    <w:next w:val="a1"/>
    <w:link w:val="af0"/>
    <w:uiPriority w:val="10"/>
    <w:qFormat/>
    <w:rsid w:val="00EE754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rPr>
  </w:style>
  <w:style w:type="character" w:customStyle="1" w:styleId="af0">
    <w:name w:val="Название Знак"/>
    <w:basedOn w:val="a2"/>
    <w:link w:val="af"/>
    <w:uiPriority w:val="10"/>
    <w:rsid w:val="00EE754C"/>
    <w:rPr>
      <w:rFonts w:ascii="Cambria" w:eastAsia="Times New Roman" w:hAnsi="Cambria" w:cs="Times New Roman"/>
      <w:color w:val="17365D"/>
      <w:spacing w:val="5"/>
      <w:kern w:val="28"/>
      <w:sz w:val="52"/>
      <w:szCs w:val="52"/>
      <w:lang w:val="en-US"/>
    </w:rPr>
  </w:style>
  <w:style w:type="paragraph" w:styleId="af1">
    <w:name w:val="Subtitle"/>
    <w:basedOn w:val="a1"/>
    <w:next w:val="a1"/>
    <w:link w:val="af2"/>
    <w:uiPriority w:val="11"/>
    <w:qFormat/>
    <w:rsid w:val="00EE754C"/>
    <w:pPr>
      <w:numPr>
        <w:ilvl w:val="1"/>
      </w:numPr>
    </w:pPr>
    <w:rPr>
      <w:rFonts w:ascii="Cambria" w:eastAsia="Times New Roman" w:hAnsi="Cambria" w:cs="Times New Roman"/>
      <w:i/>
      <w:iCs/>
      <w:color w:val="4F81BD"/>
      <w:spacing w:val="15"/>
      <w:sz w:val="24"/>
      <w:szCs w:val="24"/>
      <w:lang w:val="en-US"/>
    </w:rPr>
  </w:style>
  <w:style w:type="character" w:customStyle="1" w:styleId="af2">
    <w:name w:val="Подзаголовок Знак"/>
    <w:basedOn w:val="a2"/>
    <w:link w:val="af1"/>
    <w:uiPriority w:val="11"/>
    <w:rsid w:val="00EE754C"/>
    <w:rPr>
      <w:rFonts w:ascii="Cambria" w:eastAsia="Times New Roman" w:hAnsi="Cambria" w:cs="Times New Roman"/>
      <w:i/>
      <w:iCs/>
      <w:color w:val="4F81BD"/>
      <w:spacing w:val="15"/>
      <w:sz w:val="24"/>
      <w:szCs w:val="24"/>
      <w:lang w:val="en-US"/>
    </w:rPr>
  </w:style>
  <w:style w:type="paragraph" w:styleId="af3">
    <w:name w:val="List Paragraph"/>
    <w:basedOn w:val="a1"/>
    <w:uiPriority w:val="34"/>
    <w:qFormat/>
    <w:rsid w:val="00EE754C"/>
    <w:pPr>
      <w:ind w:left="720"/>
      <w:contextualSpacing/>
    </w:pPr>
    <w:rPr>
      <w:rFonts w:ascii="Calibri" w:eastAsia="Times New Roman" w:hAnsi="Calibri" w:cs="Times New Roman"/>
      <w:lang w:val="en-US"/>
    </w:rPr>
  </w:style>
  <w:style w:type="paragraph" w:styleId="af4">
    <w:name w:val="Body Text"/>
    <w:basedOn w:val="a1"/>
    <w:link w:val="af5"/>
    <w:uiPriority w:val="99"/>
    <w:unhideWhenUsed/>
    <w:qFormat/>
    <w:rsid w:val="00EE754C"/>
    <w:pPr>
      <w:spacing w:after="120"/>
    </w:pPr>
    <w:rPr>
      <w:rFonts w:ascii="Calibri" w:eastAsia="Times New Roman" w:hAnsi="Calibri" w:cs="Times New Roman"/>
      <w:lang w:val="en-US"/>
    </w:rPr>
  </w:style>
  <w:style w:type="character" w:customStyle="1" w:styleId="af5">
    <w:name w:val="Основной текст Знак"/>
    <w:basedOn w:val="a2"/>
    <w:link w:val="af4"/>
    <w:uiPriority w:val="99"/>
    <w:rsid w:val="00EE754C"/>
    <w:rPr>
      <w:rFonts w:ascii="Calibri" w:eastAsia="Times New Roman" w:hAnsi="Calibri" w:cs="Times New Roman"/>
      <w:lang w:val="en-US"/>
    </w:rPr>
  </w:style>
  <w:style w:type="paragraph" w:styleId="23">
    <w:name w:val="Body Text 2"/>
    <w:basedOn w:val="a1"/>
    <w:link w:val="24"/>
    <w:uiPriority w:val="99"/>
    <w:unhideWhenUsed/>
    <w:rsid w:val="00EE754C"/>
    <w:pPr>
      <w:spacing w:after="120" w:line="480" w:lineRule="auto"/>
    </w:pPr>
    <w:rPr>
      <w:rFonts w:ascii="Calibri" w:eastAsia="Times New Roman" w:hAnsi="Calibri" w:cs="Times New Roman"/>
      <w:lang w:val="en-US"/>
    </w:rPr>
  </w:style>
  <w:style w:type="character" w:customStyle="1" w:styleId="24">
    <w:name w:val="Основной текст 2 Знак"/>
    <w:basedOn w:val="a2"/>
    <w:link w:val="23"/>
    <w:uiPriority w:val="99"/>
    <w:rsid w:val="00EE754C"/>
    <w:rPr>
      <w:rFonts w:ascii="Calibri" w:eastAsia="Times New Roman" w:hAnsi="Calibri" w:cs="Times New Roman"/>
      <w:lang w:val="en-US"/>
    </w:rPr>
  </w:style>
  <w:style w:type="paragraph" w:styleId="33">
    <w:name w:val="Body Text 3"/>
    <w:basedOn w:val="a1"/>
    <w:link w:val="34"/>
    <w:uiPriority w:val="99"/>
    <w:unhideWhenUsed/>
    <w:rsid w:val="00EE754C"/>
    <w:pPr>
      <w:spacing w:after="120"/>
    </w:pPr>
    <w:rPr>
      <w:rFonts w:ascii="Calibri" w:eastAsia="Times New Roman" w:hAnsi="Calibri" w:cs="Times New Roman"/>
      <w:sz w:val="16"/>
      <w:szCs w:val="16"/>
      <w:lang w:val="en-US"/>
    </w:rPr>
  </w:style>
  <w:style w:type="character" w:customStyle="1" w:styleId="34">
    <w:name w:val="Основной текст 3 Знак"/>
    <w:basedOn w:val="a2"/>
    <w:link w:val="33"/>
    <w:uiPriority w:val="99"/>
    <w:rsid w:val="00EE754C"/>
    <w:rPr>
      <w:rFonts w:ascii="Calibri" w:eastAsia="Times New Roman" w:hAnsi="Calibri" w:cs="Times New Roman"/>
      <w:sz w:val="16"/>
      <w:szCs w:val="16"/>
      <w:lang w:val="en-US"/>
    </w:rPr>
  </w:style>
  <w:style w:type="paragraph" w:styleId="af6">
    <w:name w:val="List"/>
    <w:basedOn w:val="a1"/>
    <w:uiPriority w:val="99"/>
    <w:unhideWhenUsed/>
    <w:rsid w:val="00EE754C"/>
    <w:pPr>
      <w:ind w:left="360" w:hanging="360"/>
      <w:contextualSpacing/>
    </w:pPr>
    <w:rPr>
      <w:rFonts w:ascii="Calibri" w:eastAsia="Times New Roman" w:hAnsi="Calibri" w:cs="Times New Roman"/>
      <w:lang w:val="en-US"/>
    </w:rPr>
  </w:style>
  <w:style w:type="paragraph" w:styleId="25">
    <w:name w:val="List 2"/>
    <w:basedOn w:val="a1"/>
    <w:uiPriority w:val="99"/>
    <w:unhideWhenUsed/>
    <w:rsid w:val="00EE754C"/>
    <w:pPr>
      <w:ind w:left="720" w:hanging="360"/>
      <w:contextualSpacing/>
    </w:pPr>
    <w:rPr>
      <w:rFonts w:ascii="Calibri" w:eastAsia="Times New Roman" w:hAnsi="Calibri" w:cs="Times New Roman"/>
      <w:lang w:val="en-US"/>
    </w:rPr>
  </w:style>
  <w:style w:type="paragraph" w:styleId="35">
    <w:name w:val="List 3"/>
    <w:basedOn w:val="a1"/>
    <w:uiPriority w:val="99"/>
    <w:unhideWhenUsed/>
    <w:rsid w:val="00EE754C"/>
    <w:pPr>
      <w:ind w:left="1080" w:hanging="360"/>
      <w:contextualSpacing/>
    </w:pPr>
    <w:rPr>
      <w:rFonts w:ascii="Calibri" w:eastAsia="Times New Roman" w:hAnsi="Calibri" w:cs="Times New Roman"/>
      <w:lang w:val="en-US"/>
    </w:rPr>
  </w:style>
  <w:style w:type="paragraph" w:styleId="a0">
    <w:name w:val="List Bullet"/>
    <w:basedOn w:val="a1"/>
    <w:uiPriority w:val="99"/>
    <w:unhideWhenUsed/>
    <w:rsid w:val="00EE754C"/>
    <w:pPr>
      <w:numPr>
        <w:numId w:val="1"/>
      </w:numPr>
      <w:contextualSpacing/>
    </w:pPr>
    <w:rPr>
      <w:rFonts w:ascii="Calibri" w:eastAsia="Times New Roman" w:hAnsi="Calibri" w:cs="Times New Roman"/>
      <w:lang w:val="en-US"/>
    </w:rPr>
  </w:style>
  <w:style w:type="paragraph" w:styleId="20">
    <w:name w:val="List Bullet 2"/>
    <w:basedOn w:val="a1"/>
    <w:uiPriority w:val="99"/>
    <w:unhideWhenUsed/>
    <w:rsid w:val="00EE754C"/>
    <w:pPr>
      <w:numPr>
        <w:numId w:val="2"/>
      </w:numPr>
      <w:contextualSpacing/>
    </w:pPr>
    <w:rPr>
      <w:rFonts w:ascii="Calibri" w:eastAsia="Times New Roman" w:hAnsi="Calibri" w:cs="Times New Roman"/>
      <w:lang w:val="en-US"/>
    </w:rPr>
  </w:style>
  <w:style w:type="paragraph" w:styleId="30">
    <w:name w:val="List Bullet 3"/>
    <w:basedOn w:val="a1"/>
    <w:uiPriority w:val="99"/>
    <w:unhideWhenUsed/>
    <w:rsid w:val="00EE754C"/>
    <w:pPr>
      <w:numPr>
        <w:numId w:val="3"/>
      </w:numPr>
      <w:contextualSpacing/>
    </w:pPr>
    <w:rPr>
      <w:rFonts w:ascii="Calibri" w:eastAsia="Times New Roman" w:hAnsi="Calibri" w:cs="Times New Roman"/>
      <w:lang w:val="en-US"/>
    </w:rPr>
  </w:style>
  <w:style w:type="paragraph" w:styleId="a">
    <w:name w:val="List Number"/>
    <w:basedOn w:val="a1"/>
    <w:uiPriority w:val="99"/>
    <w:unhideWhenUsed/>
    <w:rsid w:val="00EE754C"/>
    <w:pPr>
      <w:numPr>
        <w:numId w:val="4"/>
      </w:numPr>
      <w:contextualSpacing/>
    </w:pPr>
    <w:rPr>
      <w:rFonts w:ascii="Calibri" w:eastAsia="Times New Roman" w:hAnsi="Calibri" w:cs="Times New Roman"/>
      <w:lang w:val="en-US"/>
    </w:rPr>
  </w:style>
  <w:style w:type="paragraph" w:styleId="2">
    <w:name w:val="List Number 2"/>
    <w:basedOn w:val="a1"/>
    <w:uiPriority w:val="99"/>
    <w:unhideWhenUsed/>
    <w:rsid w:val="00EE754C"/>
    <w:pPr>
      <w:numPr>
        <w:numId w:val="5"/>
      </w:numPr>
      <w:contextualSpacing/>
    </w:pPr>
    <w:rPr>
      <w:rFonts w:ascii="Calibri" w:eastAsia="Times New Roman" w:hAnsi="Calibri" w:cs="Times New Roman"/>
      <w:lang w:val="en-US"/>
    </w:rPr>
  </w:style>
  <w:style w:type="paragraph" w:styleId="3">
    <w:name w:val="List Number 3"/>
    <w:basedOn w:val="a1"/>
    <w:uiPriority w:val="99"/>
    <w:unhideWhenUsed/>
    <w:rsid w:val="00EE754C"/>
    <w:pPr>
      <w:numPr>
        <w:numId w:val="6"/>
      </w:numPr>
      <w:contextualSpacing/>
    </w:pPr>
    <w:rPr>
      <w:rFonts w:ascii="Calibri" w:eastAsia="Times New Roman" w:hAnsi="Calibri" w:cs="Times New Roman"/>
      <w:lang w:val="en-US"/>
    </w:rPr>
  </w:style>
  <w:style w:type="paragraph" w:styleId="af7">
    <w:name w:val="List Continue"/>
    <w:basedOn w:val="a1"/>
    <w:uiPriority w:val="99"/>
    <w:unhideWhenUsed/>
    <w:rsid w:val="00EE754C"/>
    <w:pPr>
      <w:spacing w:after="120"/>
      <w:ind w:left="360"/>
      <w:contextualSpacing/>
    </w:pPr>
    <w:rPr>
      <w:rFonts w:ascii="Calibri" w:eastAsia="Times New Roman" w:hAnsi="Calibri" w:cs="Times New Roman"/>
      <w:lang w:val="en-US"/>
    </w:rPr>
  </w:style>
  <w:style w:type="paragraph" w:styleId="26">
    <w:name w:val="List Continue 2"/>
    <w:basedOn w:val="a1"/>
    <w:uiPriority w:val="99"/>
    <w:unhideWhenUsed/>
    <w:rsid w:val="00EE754C"/>
    <w:pPr>
      <w:spacing w:after="120"/>
      <w:ind w:left="720"/>
      <w:contextualSpacing/>
    </w:pPr>
    <w:rPr>
      <w:rFonts w:ascii="Calibri" w:eastAsia="Times New Roman" w:hAnsi="Calibri" w:cs="Times New Roman"/>
      <w:lang w:val="en-US"/>
    </w:rPr>
  </w:style>
  <w:style w:type="paragraph" w:styleId="36">
    <w:name w:val="List Continue 3"/>
    <w:basedOn w:val="a1"/>
    <w:uiPriority w:val="99"/>
    <w:unhideWhenUsed/>
    <w:rsid w:val="00EE754C"/>
    <w:pPr>
      <w:spacing w:after="120"/>
      <w:ind w:left="1080"/>
      <w:contextualSpacing/>
    </w:pPr>
    <w:rPr>
      <w:rFonts w:ascii="Calibri" w:eastAsia="Times New Roman" w:hAnsi="Calibri" w:cs="Times New Roman"/>
      <w:lang w:val="en-US"/>
    </w:rPr>
  </w:style>
  <w:style w:type="paragraph" w:styleId="af8">
    <w:name w:val="macro"/>
    <w:link w:val="af9"/>
    <w:uiPriority w:val="99"/>
    <w:unhideWhenUsed/>
    <w:rsid w:val="00EE754C"/>
    <w:pPr>
      <w:tabs>
        <w:tab w:val="left" w:pos="576"/>
        <w:tab w:val="left" w:pos="1152"/>
        <w:tab w:val="left" w:pos="1728"/>
        <w:tab w:val="left" w:pos="2304"/>
        <w:tab w:val="left" w:pos="2880"/>
        <w:tab w:val="left" w:pos="3456"/>
        <w:tab w:val="left" w:pos="4032"/>
      </w:tabs>
    </w:pPr>
    <w:rPr>
      <w:rFonts w:ascii="Courier" w:eastAsia="Times New Roman" w:hAnsi="Courier" w:cs="Times New Roman"/>
      <w:sz w:val="20"/>
      <w:szCs w:val="20"/>
      <w:lang w:val="en-US"/>
    </w:rPr>
  </w:style>
  <w:style w:type="character" w:customStyle="1" w:styleId="af9">
    <w:name w:val="Текст макроса Знак"/>
    <w:basedOn w:val="a2"/>
    <w:link w:val="af8"/>
    <w:uiPriority w:val="99"/>
    <w:rsid w:val="00EE754C"/>
    <w:rPr>
      <w:rFonts w:ascii="Courier" w:eastAsia="Times New Roman" w:hAnsi="Courier" w:cs="Times New Roman"/>
      <w:sz w:val="20"/>
      <w:szCs w:val="20"/>
      <w:lang w:val="en-US"/>
    </w:rPr>
  </w:style>
  <w:style w:type="paragraph" w:styleId="27">
    <w:name w:val="Quote"/>
    <w:basedOn w:val="a1"/>
    <w:next w:val="a1"/>
    <w:link w:val="28"/>
    <w:uiPriority w:val="29"/>
    <w:qFormat/>
    <w:rsid w:val="00EE754C"/>
    <w:rPr>
      <w:rFonts w:ascii="Calibri" w:eastAsia="Times New Roman" w:hAnsi="Calibri" w:cs="Times New Roman"/>
      <w:i/>
      <w:iCs/>
      <w:color w:val="000000"/>
      <w:lang w:val="en-US"/>
    </w:rPr>
  </w:style>
  <w:style w:type="character" w:customStyle="1" w:styleId="28">
    <w:name w:val="Цитата 2 Знак"/>
    <w:basedOn w:val="a2"/>
    <w:link w:val="27"/>
    <w:uiPriority w:val="29"/>
    <w:rsid w:val="00EE754C"/>
    <w:rPr>
      <w:rFonts w:ascii="Calibri" w:eastAsia="Times New Roman" w:hAnsi="Calibri" w:cs="Times New Roman"/>
      <w:i/>
      <w:iCs/>
      <w:color w:val="000000"/>
      <w:lang w:val="en-US"/>
    </w:rPr>
  </w:style>
  <w:style w:type="paragraph" w:styleId="afa">
    <w:name w:val="caption"/>
    <w:basedOn w:val="a1"/>
    <w:next w:val="a1"/>
    <w:uiPriority w:val="35"/>
    <w:semiHidden/>
    <w:unhideWhenUsed/>
    <w:qFormat/>
    <w:rsid w:val="00EE754C"/>
    <w:pPr>
      <w:spacing w:line="240" w:lineRule="auto"/>
    </w:pPr>
    <w:rPr>
      <w:rFonts w:ascii="Calibri" w:eastAsia="Times New Roman" w:hAnsi="Calibri" w:cs="Times New Roman"/>
      <w:b/>
      <w:bCs/>
      <w:color w:val="4F81BD"/>
      <w:sz w:val="18"/>
      <w:szCs w:val="18"/>
      <w:lang w:val="en-US"/>
    </w:rPr>
  </w:style>
  <w:style w:type="character" w:styleId="afb">
    <w:name w:val="Strong"/>
    <w:uiPriority w:val="22"/>
    <w:qFormat/>
    <w:rsid w:val="00EE754C"/>
    <w:rPr>
      <w:b/>
      <w:bCs/>
    </w:rPr>
  </w:style>
  <w:style w:type="character" w:styleId="afc">
    <w:name w:val="Emphasis"/>
    <w:uiPriority w:val="20"/>
    <w:qFormat/>
    <w:rsid w:val="00EE754C"/>
    <w:rPr>
      <w:i/>
      <w:iCs/>
    </w:rPr>
  </w:style>
  <w:style w:type="paragraph" w:styleId="afd">
    <w:name w:val="Intense Quote"/>
    <w:basedOn w:val="a1"/>
    <w:next w:val="a1"/>
    <w:link w:val="afe"/>
    <w:uiPriority w:val="30"/>
    <w:qFormat/>
    <w:rsid w:val="00EE754C"/>
    <w:pPr>
      <w:pBdr>
        <w:bottom w:val="single" w:sz="4" w:space="4" w:color="4F81BD"/>
      </w:pBdr>
      <w:spacing w:before="200" w:after="280"/>
      <w:ind w:left="936" w:right="936"/>
    </w:pPr>
    <w:rPr>
      <w:rFonts w:ascii="Calibri" w:eastAsia="Times New Roman" w:hAnsi="Calibri" w:cs="Times New Roman"/>
      <w:b/>
      <w:bCs/>
      <w:i/>
      <w:iCs/>
      <w:color w:val="4F81BD"/>
      <w:lang w:val="en-US"/>
    </w:rPr>
  </w:style>
  <w:style w:type="character" w:customStyle="1" w:styleId="afe">
    <w:name w:val="Выделенная цитата Знак"/>
    <w:basedOn w:val="a2"/>
    <w:link w:val="afd"/>
    <w:uiPriority w:val="30"/>
    <w:rsid w:val="00EE754C"/>
    <w:rPr>
      <w:rFonts w:ascii="Calibri" w:eastAsia="Times New Roman" w:hAnsi="Calibri" w:cs="Times New Roman"/>
      <w:b/>
      <w:bCs/>
      <w:i/>
      <w:iCs/>
      <w:color w:val="4F81BD"/>
      <w:lang w:val="en-US"/>
    </w:rPr>
  </w:style>
  <w:style w:type="character" w:styleId="aff">
    <w:name w:val="Subtle Emphasis"/>
    <w:uiPriority w:val="19"/>
    <w:qFormat/>
    <w:rsid w:val="00EE754C"/>
    <w:rPr>
      <w:i/>
      <w:iCs/>
      <w:color w:val="808080"/>
    </w:rPr>
  </w:style>
  <w:style w:type="character" w:styleId="aff0">
    <w:name w:val="Intense Emphasis"/>
    <w:uiPriority w:val="21"/>
    <w:qFormat/>
    <w:rsid w:val="00EE754C"/>
    <w:rPr>
      <w:b/>
      <w:bCs/>
      <w:i/>
      <w:iCs/>
      <w:color w:val="4F81BD"/>
    </w:rPr>
  </w:style>
  <w:style w:type="character" w:styleId="aff1">
    <w:name w:val="Subtle Reference"/>
    <w:uiPriority w:val="31"/>
    <w:qFormat/>
    <w:rsid w:val="00EE754C"/>
    <w:rPr>
      <w:smallCaps/>
      <w:color w:val="C0504D"/>
      <w:u w:val="single"/>
    </w:rPr>
  </w:style>
  <w:style w:type="character" w:styleId="aff2">
    <w:name w:val="Intense Reference"/>
    <w:uiPriority w:val="32"/>
    <w:qFormat/>
    <w:rsid w:val="00EE754C"/>
    <w:rPr>
      <w:b/>
      <w:bCs/>
      <w:smallCaps/>
      <w:color w:val="C0504D"/>
      <w:spacing w:val="5"/>
      <w:u w:val="single"/>
    </w:rPr>
  </w:style>
  <w:style w:type="character" w:styleId="aff3">
    <w:name w:val="Book Title"/>
    <w:uiPriority w:val="33"/>
    <w:qFormat/>
    <w:rsid w:val="00EE754C"/>
    <w:rPr>
      <w:b/>
      <w:bCs/>
      <w:smallCaps/>
      <w:spacing w:val="5"/>
    </w:rPr>
  </w:style>
  <w:style w:type="paragraph" w:styleId="aff4">
    <w:name w:val="TOC Heading"/>
    <w:basedOn w:val="1"/>
    <w:next w:val="a1"/>
    <w:uiPriority w:val="39"/>
    <w:semiHidden/>
    <w:unhideWhenUsed/>
    <w:qFormat/>
    <w:rsid w:val="00EE754C"/>
    <w:pPr>
      <w:outlineLvl w:val="9"/>
    </w:pPr>
  </w:style>
  <w:style w:type="table" w:styleId="aff5">
    <w:name w:val="Light Shading"/>
    <w:basedOn w:val="a3"/>
    <w:uiPriority w:val="60"/>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
    <w:name w:val="Light Shading Accent 1"/>
    <w:basedOn w:val="a3"/>
    <w:uiPriority w:val="60"/>
    <w:rsid w:val="00EE754C"/>
    <w:pPr>
      <w:spacing w:after="0" w:line="240" w:lineRule="auto"/>
    </w:pPr>
    <w:rPr>
      <w:rFonts w:ascii="Calibri" w:eastAsia="Times New Roman" w:hAnsi="Calibri" w:cs="Times New Roman"/>
      <w:color w:val="365F91"/>
      <w:sz w:val="20"/>
      <w:szCs w:val="20"/>
      <w:lang w:val="en-US"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3"/>
    <w:uiPriority w:val="60"/>
    <w:rsid w:val="00EE754C"/>
    <w:pPr>
      <w:spacing w:after="0" w:line="240" w:lineRule="auto"/>
    </w:pPr>
    <w:rPr>
      <w:rFonts w:ascii="Calibri" w:eastAsia="Times New Roman" w:hAnsi="Calibri" w:cs="Times New Roman"/>
      <w:color w:val="943634"/>
      <w:sz w:val="20"/>
      <w:szCs w:val="20"/>
      <w:lang w:val="en-US"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3"/>
    <w:uiPriority w:val="60"/>
    <w:rsid w:val="00EE754C"/>
    <w:pPr>
      <w:spacing w:after="0" w:line="240" w:lineRule="auto"/>
    </w:pPr>
    <w:rPr>
      <w:rFonts w:ascii="Calibri" w:eastAsia="Times New Roman" w:hAnsi="Calibri" w:cs="Times New Roman"/>
      <w:color w:val="76923C"/>
      <w:sz w:val="20"/>
      <w:szCs w:val="20"/>
      <w:lang w:val="en-US"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3"/>
    <w:uiPriority w:val="60"/>
    <w:rsid w:val="00EE754C"/>
    <w:pPr>
      <w:spacing w:after="0" w:line="240" w:lineRule="auto"/>
    </w:pPr>
    <w:rPr>
      <w:rFonts w:ascii="Calibri" w:eastAsia="Times New Roman" w:hAnsi="Calibri" w:cs="Times New Roman"/>
      <w:color w:val="5F497A"/>
      <w:sz w:val="20"/>
      <w:szCs w:val="20"/>
      <w:lang w:val="en-US"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3"/>
    <w:uiPriority w:val="60"/>
    <w:rsid w:val="00EE754C"/>
    <w:pPr>
      <w:spacing w:after="0" w:line="240" w:lineRule="auto"/>
    </w:pPr>
    <w:rPr>
      <w:rFonts w:ascii="Calibri" w:eastAsia="Times New Roman" w:hAnsi="Calibri" w:cs="Times New Roman"/>
      <w:color w:val="31849B"/>
      <w:sz w:val="20"/>
      <w:szCs w:val="20"/>
      <w:lang w:val="en-US"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3"/>
    <w:uiPriority w:val="60"/>
    <w:rsid w:val="00EE754C"/>
    <w:pPr>
      <w:spacing w:after="0" w:line="240" w:lineRule="auto"/>
    </w:pPr>
    <w:rPr>
      <w:rFonts w:ascii="Calibri" w:eastAsia="Times New Roman" w:hAnsi="Calibri" w:cs="Times New Roman"/>
      <w:color w:val="E36C0A"/>
      <w:sz w:val="20"/>
      <w:szCs w:val="20"/>
      <w:lang w:val="en-US"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6">
    <w:name w:val="Light List"/>
    <w:basedOn w:val="a3"/>
    <w:uiPriority w:val="61"/>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0">
    <w:name w:val="Light List Accent 1"/>
    <w:basedOn w:val="a3"/>
    <w:uiPriority w:val="61"/>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0">
    <w:name w:val="Light List Accent 2"/>
    <w:basedOn w:val="a3"/>
    <w:uiPriority w:val="61"/>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0">
    <w:name w:val="Light List Accent 3"/>
    <w:basedOn w:val="a3"/>
    <w:uiPriority w:val="61"/>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0">
    <w:name w:val="Light List Accent 4"/>
    <w:basedOn w:val="a3"/>
    <w:uiPriority w:val="61"/>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0">
    <w:name w:val="Light List Accent 5"/>
    <w:basedOn w:val="a3"/>
    <w:uiPriority w:val="61"/>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0">
    <w:name w:val="Light List Accent 6"/>
    <w:basedOn w:val="a3"/>
    <w:uiPriority w:val="61"/>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7">
    <w:name w:val="Light Grid"/>
    <w:basedOn w:val="a3"/>
    <w:uiPriority w:val="62"/>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3"/>
    <w:uiPriority w:val="62"/>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3"/>
    <w:uiPriority w:val="62"/>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3"/>
    <w:uiPriority w:val="62"/>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1">
    <w:name w:val="Light Grid Accent 4"/>
    <w:basedOn w:val="a3"/>
    <w:uiPriority w:val="62"/>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1">
    <w:name w:val="Light Grid Accent 5"/>
    <w:basedOn w:val="a3"/>
    <w:uiPriority w:val="62"/>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1">
    <w:name w:val="Light Grid Accent 6"/>
    <w:basedOn w:val="a3"/>
    <w:uiPriority w:val="62"/>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13">
    <w:name w:val="Medium Shading 1"/>
    <w:basedOn w:val="a3"/>
    <w:uiPriority w:val="63"/>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
    <w:name w:val="Medium Shading 1 Accent 1"/>
    <w:basedOn w:val="a3"/>
    <w:uiPriority w:val="63"/>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
    <w:name w:val="Medium Shading 1 Accent 2"/>
    <w:basedOn w:val="a3"/>
    <w:uiPriority w:val="63"/>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
    <w:name w:val="Medium Shading 1 Accent 3"/>
    <w:basedOn w:val="a3"/>
    <w:uiPriority w:val="63"/>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
    <w:name w:val="Medium Shading 1 Accent 4"/>
    <w:basedOn w:val="a3"/>
    <w:uiPriority w:val="63"/>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
    <w:name w:val="Medium Shading 1 Accent 5"/>
    <w:basedOn w:val="a3"/>
    <w:uiPriority w:val="63"/>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
    <w:name w:val="Medium Shading 1 Accent 6"/>
    <w:basedOn w:val="a3"/>
    <w:uiPriority w:val="63"/>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9">
    <w:name w:val="Medium Shading 2"/>
    <w:basedOn w:val="a3"/>
    <w:uiPriority w:val="64"/>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4">
    <w:name w:val="Medium List 1"/>
    <w:basedOn w:val="a3"/>
    <w:uiPriority w:val="65"/>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0">
    <w:name w:val="Medium List 1 Accent 1"/>
    <w:basedOn w:val="a3"/>
    <w:uiPriority w:val="65"/>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0">
    <w:name w:val="Medium List 1 Accent 2"/>
    <w:basedOn w:val="a3"/>
    <w:uiPriority w:val="65"/>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0">
    <w:name w:val="Medium List 1 Accent 3"/>
    <w:basedOn w:val="a3"/>
    <w:uiPriority w:val="65"/>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0">
    <w:name w:val="Medium List 1 Accent 4"/>
    <w:basedOn w:val="a3"/>
    <w:uiPriority w:val="65"/>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0">
    <w:name w:val="Medium List 1 Accent 5"/>
    <w:basedOn w:val="a3"/>
    <w:uiPriority w:val="65"/>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0">
    <w:name w:val="Medium List 1 Accent 6"/>
    <w:basedOn w:val="a3"/>
    <w:uiPriority w:val="65"/>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a">
    <w:name w:val="Medium List 2"/>
    <w:basedOn w:val="a3"/>
    <w:uiPriority w:val="66"/>
    <w:rsid w:val="00EE754C"/>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3"/>
    <w:uiPriority w:val="66"/>
    <w:rsid w:val="00EE754C"/>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3"/>
    <w:uiPriority w:val="66"/>
    <w:rsid w:val="00EE754C"/>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3"/>
    <w:uiPriority w:val="66"/>
    <w:rsid w:val="00EE754C"/>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3"/>
    <w:uiPriority w:val="66"/>
    <w:rsid w:val="00EE754C"/>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3"/>
    <w:uiPriority w:val="66"/>
    <w:rsid w:val="00EE754C"/>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3"/>
    <w:uiPriority w:val="66"/>
    <w:rsid w:val="00EE754C"/>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5">
    <w:name w:val="Medium Grid 1"/>
    <w:basedOn w:val="a3"/>
    <w:uiPriority w:val="67"/>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3"/>
    <w:uiPriority w:val="67"/>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3"/>
    <w:uiPriority w:val="67"/>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3"/>
    <w:uiPriority w:val="67"/>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3"/>
    <w:uiPriority w:val="67"/>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3"/>
    <w:uiPriority w:val="67"/>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3"/>
    <w:uiPriority w:val="67"/>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b">
    <w:name w:val="Medium Grid 2"/>
    <w:basedOn w:val="a3"/>
    <w:uiPriority w:val="68"/>
    <w:rsid w:val="00EE754C"/>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3"/>
    <w:uiPriority w:val="68"/>
    <w:rsid w:val="00EE754C"/>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3"/>
    <w:uiPriority w:val="68"/>
    <w:rsid w:val="00EE754C"/>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3"/>
    <w:uiPriority w:val="68"/>
    <w:rsid w:val="00EE754C"/>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3"/>
    <w:uiPriority w:val="68"/>
    <w:rsid w:val="00EE754C"/>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3"/>
    <w:uiPriority w:val="68"/>
    <w:rsid w:val="00EE754C"/>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3"/>
    <w:uiPriority w:val="68"/>
    <w:rsid w:val="00EE754C"/>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7">
    <w:name w:val="Medium Grid 3"/>
    <w:basedOn w:val="a3"/>
    <w:uiPriority w:val="69"/>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3"/>
    <w:uiPriority w:val="69"/>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3"/>
    <w:uiPriority w:val="69"/>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3"/>
    <w:uiPriority w:val="69"/>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3"/>
    <w:uiPriority w:val="69"/>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3"/>
    <w:uiPriority w:val="69"/>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3"/>
    <w:uiPriority w:val="69"/>
    <w:rsid w:val="00EE754C"/>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8">
    <w:name w:val="Dark List"/>
    <w:basedOn w:val="a3"/>
    <w:uiPriority w:val="70"/>
    <w:rsid w:val="00EE754C"/>
    <w:pPr>
      <w:spacing w:after="0" w:line="240" w:lineRule="auto"/>
    </w:pPr>
    <w:rPr>
      <w:rFonts w:ascii="Calibri" w:eastAsia="Times New Roman"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3"/>
    <w:uiPriority w:val="70"/>
    <w:rsid w:val="00EE754C"/>
    <w:pPr>
      <w:spacing w:after="0" w:line="240" w:lineRule="auto"/>
    </w:pPr>
    <w:rPr>
      <w:rFonts w:ascii="Calibri" w:eastAsia="Times New Roman"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
    <w:name w:val="Dark List Accent 2"/>
    <w:basedOn w:val="a3"/>
    <w:uiPriority w:val="70"/>
    <w:rsid w:val="00EE754C"/>
    <w:pPr>
      <w:spacing w:after="0" w:line="240" w:lineRule="auto"/>
    </w:pPr>
    <w:rPr>
      <w:rFonts w:ascii="Calibri" w:eastAsia="Times New Roman"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2">
    <w:name w:val="Dark List Accent 3"/>
    <w:basedOn w:val="a3"/>
    <w:uiPriority w:val="70"/>
    <w:rsid w:val="00EE754C"/>
    <w:pPr>
      <w:spacing w:after="0" w:line="240" w:lineRule="auto"/>
    </w:pPr>
    <w:rPr>
      <w:rFonts w:ascii="Calibri" w:eastAsia="Times New Roman"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2">
    <w:name w:val="Dark List Accent 4"/>
    <w:basedOn w:val="a3"/>
    <w:uiPriority w:val="70"/>
    <w:rsid w:val="00EE754C"/>
    <w:pPr>
      <w:spacing w:after="0" w:line="240" w:lineRule="auto"/>
    </w:pPr>
    <w:rPr>
      <w:rFonts w:ascii="Calibri" w:eastAsia="Times New Roman"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2">
    <w:name w:val="Dark List Accent 5"/>
    <w:basedOn w:val="a3"/>
    <w:uiPriority w:val="70"/>
    <w:rsid w:val="00EE754C"/>
    <w:pPr>
      <w:spacing w:after="0" w:line="240" w:lineRule="auto"/>
    </w:pPr>
    <w:rPr>
      <w:rFonts w:ascii="Calibri" w:eastAsia="Times New Roman"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2">
    <w:name w:val="Dark List Accent 6"/>
    <w:basedOn w:val="a3"/>
    <w:uiPriority w:val="70"/>
    <w:rsid w:val="00EE754C"/>
    <w:pPr>
      <w:spacing w:after="0" w:line="240" w:lineRule="auto"/>
    </w:pPr>
    <w:rPr>
      <w:rFonts w:ascii="Calibri" w:eastAsia="Times New Roman"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aff9">
    <w:name w:val="Colorful Shading"/>
    <w:basedOn w:val="a3"/>
    <w:uiPriority w:val="71"/>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3"/>
    <w:uiPriority w:val="71"/>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
    <w:name w:val="Colorful Shading Accent 2"/>
    <w:basedOn w:val="a3"/>
    <w:uiPriority w:val="71"/>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3">
    <w:name w:val="Colorful Shading Accent 3"/>
    <w:basedOn w:val="a3"/>
    <w:uiPriority w:val="71"/>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3">
    <w:name w:val="Colorful Shading Accent 4"/>
    <w:basedOn w:val="a3"/>
    <w:uiPriority w:val="71"/>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3">
    <w:name w:val="Colorful Shading Accent 5"/>
    <w:basedOn w:val="a3"/>
    <w:uiPriority w:val="71"/>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3">
    <w:name w:val="Colorful Shading Accent 6"/>
    <w:basedOn w:val="a3"/>
    <w:uiPriority w:val="71"/>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a">
    <w:name w:val="Colorful List"/>
    <w:basedOn w:val="a3"/>
    <w:uiPriority w:val="72"/>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4">
    <w:name w:val="Colorful List Accent 1"/>
    <w:basedOn w:val="a3"/>
    <w:uiPriority w:val="72"/>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4">
    <w:name w:val="Colorful List Accent 2"/>
    <w:basedOn w:val="a3"/>
    <w:uiPriority w:val="72"/>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4">
    <w:name w:val="Colorful List Accent 3"/>
    <w:basedOn w:val="a3"/>
    <w:uiPriority w:val="72"/>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4">
    <w:name w:val="Colorful List Accent 4"/>
    <w:basedOn w:val="a3"/>
    <w:uiPriority w:val="72"/>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4">
    <w:name w:val="Colorful List Accent 5"/>
    <w:basedOn w:val="a3"/>
    <w:uiPriority w:val="72"/>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4">
    <w:name w:val="Colorful List Accent 6"/>
    <w:basedOn w:val="a3"/>
    <w:uiPriority w:val="72"/>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affb">
    <w:name w:val="Colorful Grid"/>
    <w:basedOn w:val="a3"/>
    <w:uiPriority w:val="73"/>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5">
    <w:name w:val="Colorful Grid Accent 1"/>
    <w:basedOn w:val="a3"/>
    <w:uiPriority w:val="73"/>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5">
    <w:name w:val="Colorful Grid Accent 2"/>
    <w:basedOn w:val="a3"/>
    <w:uiPriority w:val="73"/>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5">
    <w:name w:val="Colorful Grid Accent 3"/>
    <w:basedOn w:val="a3"/>
    <w:uiPriority w:val="73"/>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3"/>
    <w:uiPriority w:val="73"/>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3"/>
    <w:uiPriority w:val="73"/>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3"/>
    <w:uiPriority w:val="73"/>
    <w:rsid w:val="00EE754C"/>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eGrid1">
    <w:name w:val="TableGrid1"/>
    <w:rsid w:val="00EE754C"/>
    <w:pPr>
      <w:spacing w:after="0" w:line="240" w:lineRule="auto"/>
    </w:pPr>
    <w:rPr>
      <w:rFonts w:ascii="Calibri" w:eastAsia="MS Mincho" w:hAnsi="Calibri" w:cs="Times New Roman"/>
      <w:lang w:eastAsia="ru-RU"/>
    </w:rPr>
    <w:tblPr>
      <w:tblCellMar>
        <w:top w:w="0" w:type="dxa"/>
        <w:left w:w="0" w:type="dxa"/>
        <w:bottom w:w="0" w:type="dxa"/>
        <w:right w:w="0" w:type="dxa"/>
      </w:tblCellMar>
    </w:tblPr>
  </w:style>
  <w:style w:type="character" w:styleId="affc">
    <w:name w:val="Hyperlink"/>
    <w:uiPriority w:val="99"/>
    <w:unhideWhenUsed/>
    <w:rsid w:val="00EE754C"/>
    <w:rPr>
      <w:color w:val="0000FF"/>
      <w:u w:val="single"/>
    </w:rPr>
  </w:style>
  <w:style w:type="table" w:customStyle="1" w:styleId="TableNormal">
    <w:name w:val="Table Normal"/>
    <w:uiPriority w:val="2"/>
    <w:semiHidden/>
    <w:unhideWhenUsed/>
    <w:qFormat/>
    <w:rsid w:val="00EE754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16">
    <w:name w:val="Обычный1"/>
    <w:rsid w:val="00EE754C"/>
  </w:style>
  <w:style w:type="numbering" w:customStyle="1" w:styleId="110">
    <w:name w:val="Нет списка11"/>
    <w:next w:val="a4"/>
    <w:uiPriority w:val="99"/>
    <w:semiHidden/>
    <w:unhideWhenUsed/>
    <w:rsid w:val="00EE754C"/>
  </w:style>
  <w:style w:type="character" w:customStyle="1" w:styleId="widgetinline">
    <w:name w:val="_widgetinline"/>
    <w:basedOn w:val="a2"/>
    <w:rsid w:val="00EE754C"/>
  </w:style>
  <w:style w:type="character" w:customStyle="1" w:styleId="UnresolvedMention">
    <w:name w:val="Unresolved Mention"/>
    <w:uiPriority w:val="99"/>
    <w:semiHidden/>
    <w:unhideWhenUsed/>
    <w:rsid w:val="00EE754C"/>
    <w:rPr>
      <w:color w:val="605E5C"/>
      <w:shd w:val="clear" w:color="auto" w:fill="E1DFDD"/>
    </w:rPr>
  </w:style>
  <w:style w:type="table" w:customStyle="1" w:styleId="17">
    <w:name w:val="Сетка таблицы1"/>
    <w:basedOn w:val="a3"/>
    <w:next w:val="a6"/>
    <w:uiPriority w:val="59"/>
    <w:rsid w:val="00EE754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c">
    <w:name w:val="Нет списка2"/>
    <w:next w:val="a4"/>
    <w:uiPriority w:val="99"/>
    <w:semiHidden/>
    <w:unhideWhenUsed/>
    <w:rsid w:val="00EE754C"/>
  </w:style>
  <w:style w:type="character" w:customStyle="1" w:styleId="affd">
    <w:name w:val="Другое_"/>
    <w:link w:val="affe"/>
    <w:rsid w:val="00EE754C"/>
    <w:rPr>
      <w:rFonts w:ascii="Times New Roman" w:eastAsia="Times New Roman" w:hAnsi="Times New Roman" w:cs="Times New Roman"/>
      <w:color w:val="231F20"/>
      <w:sz w:val="20"/>
      <w:szCs w:val="20"/>
      <w:shd w:val="clear" w:color="auto" w:fill="FFFFFF"/>
    </w:rPr>
  </w:style>
  <w:style w:type="paragraph" w:customStyle="1" w:styleId="affe">
    <w:name w:val="Другое"/>
    <w:basedOn w:val="a1"/>
    <w:link w:val="affd"/>
    <w:rsid w:val="00EE754C"/>
    <w:pPr>
      <w:widowControl w:val="0"/>
      <w:shd w:val="clear" w:color="auto" w:fill="FFFFFF"/>
      <w:spacing w:after="0" w:line="254" w:lineRule="auto"/>
      <w:ind w:firstLine="240"/>
    </w:pPr>
    <w:rPr>
      <w:rFonts w:ascii="Times New Roman" w:eastAsia="Times New Roman" w:hAnsi="Times New Roman" w:cs="Times New Roman"/>
      <w:color w:val="231F20"/>
      <w:sz w:val="20"/>
      <w:szCs w:val="20"/>
    </w:rPr>
  </w:style>
  <w:style w:type="character" w:customStyle="1" w:styleId="38">
    <w:name w:val="Заголовок №3_"/>
    <w:link w:val="39"/>
    <w:rsid w:val="00EE754C"/>
    <w:rPr>
      <w:rFonts w:ascii="Arial" w:eastAsia="Arial" w:hAnsi="Arial" w:cs="Arial"/>
      <w:b/>
      <w:bCs/>
      <w:color w:val="231F20"/>
      <w:sz w:val="18"/>
      <w:szCs w:val="18"/>
      <w:shd w:val="clear" w:color="auto" w:fill="FFFFFF"/>
    </w:rPr>
  </w:style>
  <w:style w:type="paragraph" w:customStyle="1" w:styleId="39">
    <w:name w:val="Заголовок №3"/>
    <w:basedOn w:val="a1"/>
    <w:link w:val="38"/>
    <w:rsid w:val="00EE754C"/>
    <w:pPr>
      <w:widowControl w:val="0"/>
      <w:shd w:val="clear" w:color="auto" w:fill="FFFFFF"/>
      <w:spacing w:after="40" w:line="257" w:lineRule="auto"/>
      <w:outlineLvl w:val="2"/>
    </w:pPr>
    <w:rPr>
      <w:rFonts w:ascii="Arial" w:eastAsia="Arial" w:hAnsi="Arial" w:cs="Arial"/>
      <w:b/>
      <w:bCs/>
      <w:color w:val="231F20"/>
      <w:sz w:val="18"/>
      <w:szCs w:val="18"/>
    </w:rPr>
  </w:style>
  <w:style w:type="numbering" w:customStyle="1" w:styleId="3a">
    <w:name w:val="Нет списка3"/>
    <w:next w:val="a4"/>
    <w:uiPriority w:val="99"/>
    <w:semiHidden/>
    <w:unhideWhenUsed/>
    <w:rsid w:val="00EE754C"/>
  </w:style>
  <w:style w:type="table" w:customStyle="1" w:styleId="2d">
    <w:name w:val="Сетка таблицы2"/>
    <w:basedOn w:val="a3"/>
    <w:next w:val="a6"/>
    <w:uiPriority w:val="59"/>
    <w:rsid w:val="00EE754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75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
    <w:name w:val="Содержимое таблицы"/>
    <w:basedOn w:val="a1"/>
    <w:rsid w:val="00EE754C"/>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afff0">
    <w:name w:val="Balloon Text"/>
    <w:basedOn w:val="a1"/>
    <w:link w:val="afff1"/>
    <w:uiPriority w:val="99"/>
    <w:semiHidden/>
    <w:unhideWhenUsed/>
    <w:rsid w:val="00EE754C"/>
    <w:pPr>
      <w:spacing w:after="0" w:line="240" w:lineRule="auto"/>
    </w:pPr>
    <w:rPr>
      <w:rFonts w:ascii="Tahoma" w:eastAsia="Calibri" w:hAnsi="Tahoma" w:cs="Tahoma"/>
      <w:sz w:val="16"/>
      <w:szCs w:val="16"/>
    </w:rPr>
  </w:style>
  <w:style w:type="character" w:customStyle="1" w:styleId="afff1">
    <w:name w:val="Текст выноски Знак"/>
    <w:basedOn w:val="a2"/>
    <w:link w:val="afff0"/>
    <w:uiPriority w:val="99"/>
    <w:semiHidden/>
    <w:rsid w:val="00EE754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13086</Words>
  <Characters>74591</Characters>
  <Application>Microsoft Office Word</Application>
  <DocSecurity>0</DocSecurity>
  <Lines>621</Lines>
  <Paragraphs>175</Paragraphs>
  <ScaleCrop>false</ScaleCrop>
  <Company>school</Company>
  <LinksUpToDate>false</LinksUpToDate>
  <CharactersWithSpaces>87502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2023-01-25T14:22:00Z</dcterms:created>
  <dcterms:modified xsi:type="dcterms:W3CDTF">2023-01-25T14:23:00Z</dcterms:modified>
</cp:coreProperties>
</file>