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FA" w:rsidRPr="007256FA" w:rsidRDefault="007256FA" w:rsidP="007256F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РАБОЧАЯ ПРОГРАММА ПО ИЗОБРАЗИТЕЛЬНОМУ ИСКУССТВУ</w:t>
      </w:r>
      <w:bookmarkStart w:id="0" w:name="_GoBack"/>
      <w:bookmarkEnd w:id="0"/>
    </w:p>
    <w:p w:rsidR="007256FA" w:rsidRPr="007256FA" w:rsidRDefault="007256FA" w:rsidP="007256FA">
      <w:pPr>
        <w:keepNext/>
        <w:keepLines/>
        <w:spacing w:after="0"/>
        <w:ind w:right="405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spacing w:val="-9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.3pt;margin-top:39.7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rFnQ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ПОЯСНИТЕЛЬНАЯ</w:t>
      </w:r>
      <w:r w:rsidRPr="007256FA">
        <w:rPr>
          <w:rFonts w:ascii="Times New Roman" w:eastAsia="Calibri" w:hAnsi="Times New Roman" w:cs="Times New Roman"/>
          <w:b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ЗАПИСКА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ОБЩАЯ</w:t>
      </w:r>
      <w:r w:rsidRPr="007256FA">
        <w:rPr>
          <w:rFonts w:ascii="Times New Roman" w:eastAsia="Calibri" w:hAnsi="Times New Roman" w:cs="Times New Roman"/>
          <w:b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ХАРАКТЕРИСТИКА</w:t>
      </w:r>
      <w:r w:rsidRPr="007256FA">
        <w:rPr>
          <w:rFonts w:ascii="Times New Roman" w:eastAsia="Calibri" w:hAnsi="Times New Roman" w:cs="Times New Roman"/>
          <w:b/>
          <w:spacing w:val="-9"/>
          <w:sz w:val="20"/>
          <w:szCs w:val="20"/>
        </w:rPr>
        <w:t xml:space="preserve"> 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Основная цель — развитие визуально-пространственного мышления учащихся как формы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эмоционально-ценностного, эстетического освоения мира, формы самовыражения и ориентации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художественном и нравственном пространстве культуры. Искусство рассматривается как особая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духовная сфера, концентрирующая в себе колоссальный эстетический, художественный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нравственный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мировой опыт.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включает в себя основы разных видов визуально-пространственных искусств: живописи, графики,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скульптуры, дизайна, архитектуры, народного и декоративно-прикладного искусства, фотографии,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зрелищных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экранных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формы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учебной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практическая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художественно-творческая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деятельность,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зрительское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восприятие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эстетическое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наблюдение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окружающего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Важнейшими задачами являются формирование активного отношения к традициям культуры 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смысловой, эстетической и личностно значимой ценности, воспитание гражданственности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патриотизма,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уважения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бережного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отношения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своего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Отечества,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выраженной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её архитектуре, изобразительном искусстве, в национальных образах предметно-материальной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среды, 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понимании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красоты человека.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обучающегося, его активной учебно-познавательной деятельности, творческого развития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формирования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готовности 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саморазвитию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непрерывному образованию.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Рабочая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программа</w:t>
      </w:r>
      <w:r w:rsidRPr="007256F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ориентирована</w:t>
      </w:r>
      <w:r w:rsidRPr="007256F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психолого-возрастные</w:t>
      </w:r>
      <w:r w:rsidRPr="007256F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</w:t>
      </w:r>
      <w:r w:rsidRPr="007256F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детей</w:t>
      </w:r>
      <w:r w:rsidRPr="007256FA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11—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15 лет, при этом содержание занятий может быть адаптировано с учётом индивидуальных качеств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обучающихся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детей,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проявляющих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выдающиеся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способности,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детей-инвалидов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детей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 ОВЗ.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Для оценки качества образования кроме личностных и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метапредметных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образовательных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результатов выделены и описаны предметные результаты обучения. Их достижение определяется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чётко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поставленными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учебными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задачами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каждой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они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являются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общеобразовательными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требованиями.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В урочное время деятельность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организуется как в индивидуальной, так и в групповой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форме. Каждому учащемуся необходим личный творческий опыт, но также необходимо сотворчество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 команде – совместная коллективная художественная деятельность, которая предусмотрена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тематическим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планом и может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разные формы организации.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Учебный материал каждого модуля разделён на тематические блоки, которые могут быть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основанием для организации проектной деятельности, которая включает в себя 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исследовательскую,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художественно-творческую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деятельность,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также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презентацию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результата.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искусствоведческую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исследовательскую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работу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учащихся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собственно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художественную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проектную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деятельность, продуктом которой является созданное на основе композиционного поиска учебное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художественное произведение (индивидуальное или коллективное, на плоскости или в объёме,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макете).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Большое значение имеет связь с внеурочной деятельностью, активная социокультурная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деятельность,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процессе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которой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обучающиеся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участвуют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оформлении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общешкольных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событий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праздников, в организации выставок детского художественного творчества, в конкурсах, а также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смотрят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памятники архитектуры,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посещают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музеи.</w:t>
      </w: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ЦЕЛИ И ЗАДАЧИ ИЗУЧЕНИЯ УЧЕБНОГО ПРЕДМЕТА «ИЗОБРАЗИТЕЛЬНОЕ ИСКУССТВО»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Целью</w:t>
      </w:r>
      <w:r w:rsidRPr="007256FA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изучения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является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освоение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видов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визуально-пространственных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искусств: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графики, скульптуры, дизайна, архитектуры, народного и декоративно-прикладного искусства,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зрелищных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экранных искусствах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(вариативно).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Модуль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объединяет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единую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образовательную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структуру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художественно-творческую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деятельность,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восприятие произведений искусства и художественно-эстетическое освоение окружающей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действительности. Художественное развитие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осуществляется в процессе личного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 творчества, в практической работе с разнообразными художественными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материалами.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Задачами</w:t>
      </w:r>
      <w:r w:rsidRPr="007256FA">
        <w:rPr>
          <w:rFonts w:ascii="Times New Roman" w:eastAsia="Calibri" w:hAnsi="Times New Roman" w:cs="Times New Roman"/>
          <w:b/>
          <w:spacing w:val="5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модуля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«Декоративно-прикладное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искусство»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являются: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ценностей, формирование представлений о месте и значении художественной деятельности в жизни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формирование у обучающихся представлений об отечественной и мировой художественной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 всём многообразии её видов;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формирование у обучающихся навыков эстетического видения и преобразования мира;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приобретение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опыта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посредством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различных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художественных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материалов в разных видах визуально-пространственных искусств: изобразительных (живопись,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графика, скульптура), декоративно-прикладных, в архитектуре и дизайне, опыта художественного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творчества в компьютерной графике и анимации, фотографии, работы в синтетических искусствах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(театре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кино)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(вариативно);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формирование</w:t>
      </w:r>
      <w:r w:rsidRPr="007256F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пространственного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мышления</w:t>
      </w:r>
      <w:r w:rsidRPr="007256F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аналитических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визуальных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способностей;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овладение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представлениями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средствах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выразительности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способах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воплощения в видимых пространственных формах переживаний, чувств и мировоззренческих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позиций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развитие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наблюдательности,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ассоциативного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мышления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воображения;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воспитание уважения и любви к цивилизационному наследию России через освоение отечественной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активного отношения к традициям художественной культуры как смысловой, эстетической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личностно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значимой ценности.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256F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Современный российский национальный воспитательный идеал </w:t>
      </w:r>
      <w:proofErr w:type="gramStart"/>
      <w:r w:rsidRPr="007256F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—в</w:t>
      </w:r>
      <w:proofErr w:type="gramEnd"/>
      <w:r w:rsidRPr="007256F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 соответствии с этим идеалом и нормативными правовыми актами Российской Федерации в сфере образования </w:t>
      </w:r>
      <w:r w:rsidRPr="007256F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цель воспитания </w:t>
      </w:r>
      <w:r w:rsidRPr="007256F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7256F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социализации</w:t>
      </w:r>
      <w:proofErr w:type="gramEnd"/>
      <w:r w:rsidRPr="007256F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7256F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МЕСТО УЧЕБНОГО ПРЕДМЕТА «ИЗОБРАЗИТЕЛЬНОЕ ИСКУССТВО» В УЧЕБНОМ ПЛАНЕ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56FA">
        <w:rPr>
          <w:rFonts w:ascii="Times New Roman" w:eastAsia="Calibri" w:hAnsi="Times New Roman" w:cs="Times New Roman"/>
          <w:color w:val="000000"/>
          <w:sz w:val="20"/>
          <w:szCs w:val="20"/>
        </w:rPr>
        <w:t>Общее число часов, отведённых на изучение предмета «Изобразительное искусство» в 5-7 классах составляет по 33 часа (не менее 1 часа в неделю).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УЧЕБНОГО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5inQIAAAwFAAAOAAAAZHJzL2Uyb0RvYy54bWysVNuO0zAQfUfiHyy/d5NU6SVR09VeKEJa&#10;YKWFD3Bjp7FIbGO7TReEhMQrEp/AR/CCuOw3pH/E2GlLCy8rRB4cj+fiMzNn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z5EeYp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МОДУЛЯ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«ДЕКОРАТИВНО-ПРИКЛАДНОЕ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НАРОДНОЕ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ИСКУССТВО»   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bookmarkStart w:id="1" w:name="_Hlk112623259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256FA">
        <w:rPr>
          <w:rFonts w:ascii="Times New Roman" w:eastAsia="Calibri" w:hAnsi="Times New Roman" w:cs="Times New Roman"/>
          <w:sz w:val="20"/>
          <w:szCs w:val="20"/>
          <w:u w:val="single"/>
        </w:rPr>
        <w:t>5 класс</w:t>
      </w:r>
    </w:p>
    <w:bookmarkEnd w:id="1"/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Общие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сведения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декоративно-прикладном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Декоративно-прикладное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Декоративно-прикладное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предметная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среда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Древние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корни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Истоки образного языка декоративно-прикладного искусства.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Традиционные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образы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(крестьянского)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прикладного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Связь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природой,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бытом,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трудом,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верованиями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эпосом.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 природных материалов в строительстве и изготовлении предметов быта, их значение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труда и жизненного уклада.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Образно-символический язык народного прикладного искусства.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Знаки-символы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традиционного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крестьянского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прикладного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 рисунков на темы древних узоров деревянной резьбы, росписи по дереву, вышивки.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Освоение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навыков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обобщения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процессе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Убранство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русской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избы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Конструкция избы, единство красоты и пользы —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функционального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и символического — в её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постройке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украшении.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Символическое значение образов и мотивов в узорном убранстве русских изб. Картина мира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образном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строе бытового крестьянского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рисунков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орнаментального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крестьянского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дома.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Устройство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внутреннего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пространства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крестьянского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дома.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элементы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жилой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Определяющая роль природных материалов для конструкции и декора традиционной постройки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жилого дома в любой природной среде. Мудрость соотношения характера постройки, символики её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уклада жизни для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каждого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 рисунков предметов народного быта, выявление мудрости их выразительной формы 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орнаментально-символического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оформления.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Народный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праздничный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Образный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праздничного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женского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мужского.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Традиционная конструкция русского женского костюма — северорусский (сарафан) и южнорусский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(понёва)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варианты.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Разнообразие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украшений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праздничного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регионов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страны.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Искусство народной вышивки. Вышивка в народных костюмах и обрядах. Древнее происхождение 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присутствие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всех</w:t>
      </w:r>
      <w:r w:rsidRPr="007256F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типов</w:t>
      </w:r>
      <w:r w:rsidRPr="007256FA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орнаментов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народной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вышивке.</w:t>
      </w:r>
      <w:r w:rsidRPr="007256F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Символическое</w:t>
      </w:r>
      <w:r w:rsidRPr="007256F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изображение</w:t>
      </w:r>
      <w:r w:rsidRPr="007256F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женских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фигур и образов всадников в орнаментах вышивки. Особенности традиционных орнаментов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текстильных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промыслов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 регионах страны.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 рисунков традиционных праздничных костюмов, выражение в форме, цветовом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решении,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орнаментике костюма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черт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национального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своеобразия.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Народные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праздники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праздничные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обряды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синтез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всех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 сюжетной композиции или участие в работе по созданию коллективного панно на тему традиций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народных праздников.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Народные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промыслы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 и значение народных промыслов в современной жизни. Искусство и ремесло. Традиции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особенные для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каждого региона.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Многообразие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видов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ремёсел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происхождение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промыслов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народов России.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Разнообразие материалов народных ремёсел и их связь с регионально-национальным бытом (дерево,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береста,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керамика, металл,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кость, мех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кожа, шерсть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лён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др.).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Традиционные древние образы в современных игрушках народных промыслов. Особенности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цветового строя, основные орнаментальные элементы росписи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филимоновской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, дымковской,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каргопольской</w:t>
      </w:r>
      <w:proofErr w:type="spellEnd"/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игрушки.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Местные промыслы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игрушек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 регионов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страны.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Создание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игрушки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мотивам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избранного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Роспись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дереву.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Хохлома.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Краткие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сведения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хохломского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промысла.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Травный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узор,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«травка» — основной мотив хохломского орнамента. Связь с природой. Единство формы и декора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произведениях промысла. Последовательность выполнения травного орнамента. Праздничность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изделий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«золотой хохломы».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Городецкая роспись по дереву. Краткие сведения по истории. Традиционные образы городецкой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росписи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предметов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быта.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Птица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мотивы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орнаментальных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Сюжетные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мотивы,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приёмы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композиционные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городецкой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росписи.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Посуда из глины. Искусство Гжели. Краткие сведения по истории промысла. Гжельская керамика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фарфор: единство скульптурной формы и кобальтового декора. Природные мотивы росписи посуды.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Приёмы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мазка, тональный контраст,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сочетание пятна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Роспись по металлу.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Жостово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. Краткие сведения по истории промысла. Разнообразие форм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подносов, цветового и композиционного решения росписей. Приёмы свободной кистевой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импровизации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цветочных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букетов.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Эффект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освещённости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объёмности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Древние традиции художественной обработки металла в разных регионах страны. Разнообразие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назначения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художественно-технических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приёмов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металлом.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Искусство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лаковой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живописи: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Палех,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Федоскино,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Холуй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Мстёра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роспись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шкатулок,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ларчиков,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табакерок из папье-маше. Происхождение искусства лаковой миниатюры в России. Особенности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стиля каждой школы. Роль искусства лаковой миниатюры в сохранении и развитии традиций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Мир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сказок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легенд,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примет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оберегов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творчестве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мастеров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промыслов.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Отражение в изделиях народных промыслов многообразия исторических, духовных и культурных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Народные художественные ремёсла и промыслы — материальные и духовные ценности,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неотъемлемая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часть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культурного наследия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России.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Декоративно-прикладное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народов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декоративно-прикладного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древних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цивилизаций.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Отражение в декоре мировоззрения эпохи, организации общества, традиций быта и ремесла, уклада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Характерные признаки произведений декоративно-прикладного искусства, основные мотивы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символика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орнаментов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культуре разных эпох.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Характерные особенности одежды для культуры разных эпох и народов. Выражение образа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положения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украшениях.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Украшение жизненного пространства: построений, интерьеров, предметов быта — в культуре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Декоративно-прикладное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современного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Многообразие материалов и техник современного декоративно-прикладного искусства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(художественная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керамика,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стекло,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металл,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гобелен,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роспись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ткани,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моделирование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одежды).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Символический знак в современной жизни: эмблема, логотип, указующий или декоративный знак.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Государственная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символика и традиции геральдики.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украшения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нашего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Значение украшений в проявлении образа человека, его характера,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самопонимания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, установок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намерений.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Декор на улицах и декор помещений.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 праздничный и повседневный.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Праздничное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оформление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школы.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МОДУЛЯ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«ЖИВОПИСЬ,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ГРАФИКА,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СКУЛЬПТУРА» 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256FA">
        <w:rPr>
          <w:rFonts w:ascii="Times New Roman" w:eastAsia="Calibri" w:hAnsi="Times New Roman" w:cs="Times New Roman"/>
          <w:sz w:val="20"/>
          <w:szCs w:val="20"/>
          <w:u w:val="single"/>
        </w:rPr>
        <w:t>6 класс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Общие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сведения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видах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временные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Изобразительные, конструктивные и декоративные виды пространственных искусств, их место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назначение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 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графики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Художник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зритель: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зрительские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умения,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творчество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зрителя.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Язык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выразительные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Живописные, графические и скульптурные художественные материалы, их особые свойства.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Рисунок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 искусства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мастерства художника.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Виды рисунка: зарисовка, набросок, учебный рисунок и творческий рисунок.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Навыки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размещения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рисунка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листе,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выбор формата.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Начальные умения рисунка с натуры. Зарисовки простых предметов.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Линейные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графические рисунки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наброски.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Тон и тональные отношения: тёмное — светлое.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Ритм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ритмическая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листа.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Основы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цветоведения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: понятие цвета в художественной деятельности, физическая основа цвета,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цветовой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круг, основные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составные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цвета, дополнительные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Цвет как выразительное средство в изобразительном искусстве: холодный и тёплый цвет, понятие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цветовых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отношений;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колорит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Виды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скульптуре.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памятники,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парковая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камерная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Статика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движение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скульптуре.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Круглая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скульптура.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мелкой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пластики.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рельефа.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Жанры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Жанровая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система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инструмент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сравнения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анализа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 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Предмет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сюжет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Натюрморт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Изображение предметного мира в изобразительном искусстве и появление жанра натюрморта в европейском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отечественном искусстве.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Основы графической грамоты: правила объёмного изображения предметов на плоскости.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Линейное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пространстве: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горизонта,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точка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зрения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точка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схода,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правила перспективных сокращений.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окружности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перспективе.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Рисование геометрических тел на основе правил линейной перспективы.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Сложная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пространственная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выявление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её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Рисунок сложной формы предмета как соотношение простых геометрических фигур.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Линейный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рисунок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конструкции из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нескольких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геометрических тел.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Освещение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выявления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«свет»,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«блик»,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«полутень»,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«собственная тень», «рефлекс», «падающая тень». Особенности освещения «по свету» и «против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света».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Рисунок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натюрморта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графическими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материалами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натуры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представлению.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Творческий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натюрмо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рт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афике.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художников-графиков.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графических техник.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Печатная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графика.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Живописное изображение натюрморта. Цвет в натюрмортах европейских и отечественных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живописцев.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натюрморта.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Портрет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Портрет как образ определённого реального человека. Изображение портрета человека в искусстве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 эпох. Выражение в портретном изображении характера человека и мировоззренческих идеалов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Великие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портретисты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европейском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 развития портретного жанра в отечественном искусстве. Великие портретисты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русской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Парадный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камерный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.—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отечественном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европейском.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Построение головы человека, основные пропорции лица, соотношение лицевой и черепной частей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головы.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работах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известных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художников.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Разнообразие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 человека.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портретный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рисунок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натуры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памяти.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 освещения головы при создании портретного образа. Свет и тень в изображении головы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Портрет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Выражение характера человека, его социального положения и образа эпохи в скульптурном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свойств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материалов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Живописное изображение портрета. Роль цвета в живописном портретном образе в произведениях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выдающихся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живописцев.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над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созданием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Пейзаж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 изображения пространства в эпоху Древнего мира, в средневековом искусстве и в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эпоху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Возрождения.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Правила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линейной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перспективы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Правила воздушной перспективы, построения переднего, среднего и дальнего планов при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 изображения разных состояний природы и её освещения. Романтический пейзаж.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Морские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пейзажи И. Айвазовского.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 изображения природы в творчестве импрессионистов и постимпрессионистов.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пленэрной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колористической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изменчивости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состояний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Живописное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состояний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Пейзаж в истории русской живописи и его значение в отечественной культуре. История становления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Родины 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развитии отечественной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пейзажной живописи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XIX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Саврасова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И. Шишкина. Пейзажная живопись И. Левитана и её значение для русской культуры. Значение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отечественного пейзажа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развитии чувства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Родины.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Творческий опыт в создании композиционного живописного пейзажа своей Родины.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пейзажа 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работах выдающихся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мастеров.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Средства выразительности в графическом рисунке и многообразие графических техник.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зарисовки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графическая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окружающей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творчестве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мастеров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Многообразие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понимании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Город как материальное воплощение отечественной истории и культурного наследия. Задачи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охраны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наследия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пейзажа.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Наблюдательная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перспектива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ритмическая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Бытовой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труда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бытовой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традициях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 изображения бытовой жизни людей в понимании истории человечества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Жанровая картина как обобщение жизненных впечатлений художника. Тема, сюжет, содержание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жанровой картине. Образ нравственных и ценностных смыслов в жанровой картине и роль картины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утверждении.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Работа над сюжетной композицией. Композиция как целостность в организации художественных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выразительных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взаимосвязи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всех компонентов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Исторический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Историческая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наиболее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значительных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событий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Жанровые разновидности исторической картины в зависимости от сюжета: мифологическая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картина на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библейские темы,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батальная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картина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Историческая картина в русском искусстве XIX в. и её особое место в развитии отечественной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Картина К. Брюллова «Последний день Помпеи», исторические картины в творчестве В. Сурикова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 Исторический образ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России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картинах ХХ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Работа над сюжетной композицией. Этапы длительного периода работы художника над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исторической картиной: идея и эскизы, сбор материала и работа над этюдами, уточнения композиции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эскизах, картон композиции, работа над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холстом.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Разработка эскизов композиции на историческую тему с опорой на собранный материал по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задуманному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сюжету.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Библейские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Исторические картины на библейские темы: место и значение сюжетов Священной истории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европейской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Вечные темы и их нравственное и духовно-ценностное выражение как «духовная ось»,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соединяющая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жизненные позиции разных поколений.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библейские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Леонардо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Винчи,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Рафаэля,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Рембрандта,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Пьета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»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Микеланджело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др.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Библейские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картинах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XIX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(А.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Иванов.</w:t>
      </w:r>
      <w:proofErr w:type="gramEnd"/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«Явление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Христа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народу»,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Крамской.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«Христос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пустыне»,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Ге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«Тайная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вечеря»,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Поленов.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«Христос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грешница»).</w:t>
      </w:r>
      <w:proofErr w:type="gramEnd"/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Иконопись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великое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проявление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русской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Язык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иконе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религиозный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символический смысл.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Великие русские иконописцы: духовный свет икон Андрея Рублёва, Феофана Грека, Дионисия.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над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эскизом сюжетной композиции.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людей: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3.3pt;margin-top:22.9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o1nQIAAAw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puKNZ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МОДУЛЯ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«АРХИТЕКТУРА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ДИЗАЙН»                                                                                    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7 класс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постройки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конструктивные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Дизайн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создатели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«второй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природы»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предметно-пространственной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Функциональность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предметно-пространственной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мировосприятия,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духовно-ценностных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позиций общества.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Материальная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человечества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уникальная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информация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 архитектуры в понимании человеком своей идентичности. Задачи сохранения культурного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наследия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природного ландшафта.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Возникновение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этапах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общественного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Единство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функционального</w:t>
      </w:r>
      <w:proofErr w:type="gramEnd"/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художественного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 целесообразности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красоты.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Композиция как основа реализации замысла в любой творческой деятельности. Основы формальной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конструктивных искусствах.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Элементы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графическом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дизайне: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пятно,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линия,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буква,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Формальная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композиционное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сочетания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геометрических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фигур,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без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предметного содержания.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свойства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композиции: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целостность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соподчинённость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элементов.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Ритмическая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элементов: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выделение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доминанты,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симметрия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6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асимметрия,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динамическая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статичная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композиция,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контраст,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нюанс,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акцент,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замкнутость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открытость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Практические упражнения по созданию композиции с вариативным ритмическим расположением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геометрических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фигур на плоскости.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композиционного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Функциональные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конструктивных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искусствах.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законы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колористики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Применение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локального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Цветовой акцент,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ритм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цветовых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форм, доминанта.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Шрифты и шрифтовая композиция в графическом дизайне.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буквы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изобразительно-смысловой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символ.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Шрифт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текста.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Стилизация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шрифта.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Типографика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типографской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строки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элемента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плоскостной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аналитических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 по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«Буква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изобразительный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элемент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композиции».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Логотип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знак,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эмблема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стилизованный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символ.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логотипа.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Шрифтовой логотип. Знаковый логотип.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Композиционные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макетирования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графическом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соединении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Искусство плаката. Синтез слова и изображения. Изобразительный язык плаката. Композиционный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монтаж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текста 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плакате,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рекламе, поздравительной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открытке.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Многообразие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книги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журнала.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Элементы,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составляющие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художественное оформление книги,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журнала.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Макет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разворота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книги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журнала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выбранной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коллажа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компьютерных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программ.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Макетирование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объёмно-пространственных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композиций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Композиция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плоскостная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пространственная.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Композиционная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Прочтение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плоскостной композиции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«чертежа» пространства.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Макетирование.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Введение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макет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рельефа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местности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способы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обозначения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макете.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 практических работ по созданию объёмно-пространственных композиций. Объём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пространство.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Взаимосвязь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объектов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архитектурном макете.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Структура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зданий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стилей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эпох: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выявление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объёмов,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образующих целостную постройку. Взаимное влияние объёмов и их сочетаний на образный характер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постройки.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Понятие тектоники как выражение в художественной форме конструктивной сущности сооружения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логики конструктивного соотношения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 частей.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 эволюции строительных материалов и строительных технологий в изменении архитектурных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(перекрытия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опора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стоечно-балочная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6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архитектура</w:t>
      </w:r>
      <w:r w:rsidRPr="007256FA">
        <w:rPr>
          <w:rFonts w:ascii="Times New Roman" w:eastAsia="Calibri" w:hAnsi="Times New Roman" w:cs="Times New Roman"/>
          <w:spacing w:val="6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сводов;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каркасная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каменная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металлический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каркас,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железобетон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язык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архитектуры).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Многообразие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создаваемого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человеком.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вещи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её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времени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предметах, создаваемых человеком.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Дизайн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социальное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проектирование.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Анализ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через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выявление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сочетающихся объёмов. Красота — наиболее полное выявление функции предмета. Влияние развития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технологий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материалов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 изменение формы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аналитических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зарисовок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бытовых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предметов.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Творческое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проектирование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определением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изготовления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Цвет в архитектуре и дизайне. Эмоциональное и формообразующее значение цвета в дизайне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архитектуре.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Влияние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 восприятие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объектов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Конструирование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объектов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макетирование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использованием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Социальное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Образ и стиль материальной культуры прошлого. Смена стилей как отражение эволюции образа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изменения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мировоззрения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производственных возможностей.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Художественно-аналитический обзор развития образно-стилевого языка архитектуры как этапов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духовной,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художественной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материальной культуры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 народов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эпох.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жилища,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храмовая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частный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среде жизни разных народов.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заданий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«Архитектурные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прошлых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эпох»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аналитических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зарисовок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известных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памятников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фотографиям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другим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видам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Пути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дизайна: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сегодня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завтра.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градостроительная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революция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XX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Её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технологические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эстетические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предпосылки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истоки.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Социальный аспект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«перестройки» 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Отрицание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канонов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сохранение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наследия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учётом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нового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уровня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материально-строительной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техники. Приоритет функционализма. Проблема урбанизации ландшафта, безликости и агрессивности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современного города.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Пространство</w:t>
      </w:r>
      <w:r w:rsidRPr="007256FA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4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среды.</w:t>
      </w:r>
      <w:r w:rsidRPr="007256FA">
        <w:rPr>
          <w:rFonts w:ascii="Times New Roman" w:eastAsia="Calibri" w:hAnsi="Times New Roman" w:cs="Times New Roman"/>
          <w:spacing w:val="4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Исторические</w:t>
      </w:r>
      <w:r w:rsidRPr="007256FA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формы</w:t>
      </w:r>
      <w:r w:rsidRPr="007256FA">
        <w:rPr>
          <w:rFonts w:ascii="Times New Roman" w:eastAsia="Calibri" w:hAnsi="Times New Roman" w:cs="Times New Roman"/>
          <w:spacing w:val="4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планировки</w:t>
      </w:r>
      <w:r w:rsidRPr="007256FA">
        <w:rPr>
          <w:rFonts w:ascii="Times New Roman" w:eastAsia="Calibri" w:hAnsi="Times New Roman" w:cs="Times New Roman"/>
          <w:spacing w:val="4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4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4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связь</w:t>
      </w:r>
      <w:r w:rsidRPr="007256FA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образом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 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Роль цвета в формировании пространства. Схема-планировка и реальность.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поиски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новой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эстетики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градостроительстве.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«Образ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стиля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будущего»: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фотоколлажа или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фантазийной зарисовки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 будущего.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Индивидуальный</w:t>
      </w:r>
      <w:r w:rsidRPr="007256FA">
        <w:rPr>
          <w:rFonts w:ascii="Times New Roman" w:eastAsia="Calibri" w:hAnsi="Times New Roman" w:cs="Times New Roman"/>
          <w:spacing w:val="2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r w:rsidRPr="007256FA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каждого</w:t>
      </w:r>
      <w:r w:rsidRPr="007256FA">
        <w:rPr>
          <w:rFonts w:ascii="Times New Roman" w:eastAsia="Calibri" w:hAnsi="Times New Roman" w:cs="Times New Roman"/>
          <w:spacing w:val="2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города.</w:t>
      </w:r>
      <w:r w:rsidRPr="007256FA">
        <w:rPr>
          <w:rFonts w:ascii="Times New Roman" w:eastAsia="Calibri" w:hAnsi="Times New Roman" w:cs="Times New Roman"/>
          <w:spacing w:val="2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Неповторимость</w:t>
      </w:r>
      <w:r w:rsidRPr="007256FA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исторических</w:t>
      </w:r>
      <w:r w:rsidRPr="007256FA">
        <w:rPr>
          <w:rFonts w:ascii="Times New Roman" w:eastAsia="Calibri" w:hAnsi="Times New Roman" w:cs="Times New Roman"/>
          <w:spacing w:val="2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кварталов</w:t>
      </w:r>
      <w:r w:rsidRPr="007256FA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2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наследия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современной 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Дизайн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среды.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Малые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архитектурные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формы.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малых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архитектурных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индивидуальном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Проектирование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объектов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Устройство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пешеходных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зон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городах,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установка городской мебели (скамьи, «диваны» и пр.), киосков, информационных блоков, блоков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локального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озеленения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т. д.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практической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«Проектирование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объектов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среды»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</w:t>
      </w:r>
      <w:r w:rsidRPr="007256FA">
        <w:rPr>
          <w:rFonts w:ascii="Times New Roman" w:eastAsia="Calibri" w:hAnsi="Times New Roman" w:cs="Times New Roman"/>
          <w:sz w:val="20"/>
          <w:szCs w:val="20"/>
        </w:rPr>
        <w:tab/>
        <w:t>создания</w:t>
      </w:r>
      <w:r w:rsidRPr="007256FA">
        <w:rPr>
          <w:rFonts w:ascii="Times New Roman" w:eastAsia="Calibri" w:hAnsi="Times New Roman" w:cs="Times New Roman"/>
          <w:sz w:val="20"/>
          <w:szCs w:val="20"/>
        </w:rPr>
        <w:tab/>
        <w:t>коллажно-графической</w:t>
      </w:r>
      <w:r w:rsidRPr="007256FA">
        <w:rPr>
          <w:rFonts w:ascii="Times New Roman" w:eastAsia="Calibri" w:hAnsi="Times New Roman" w:cs="Times New Roman"/>
          <w:sz w:val="20"/>
          <w:szCs w:val="20"/>
        </w:rPr>
        <w:tab/>
        <w:t>композиции</w:t>
      </w:r>
      <w:r w:rsidRPr="007256FA">
        <w:rPr>
          <w:rFonts w:ascii="Times New Roman" w:eastAsia="Calibri" w:hAnsi="Times New Roman" w:cs="Times New Roman"/>
          <w:sz w:val="20"/>
          <w:szCs w:val="20"/>
        </w:rPr>
        <w:tab/>
        <w:t>или</w:t>
      </w:r>
      <w:r w:rsidRPr="007256FA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дизайн-проекта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ab/>
        <w:t>оформления</w:t>
      </w:r>
      <w:r w:rsidRPr="007256FA">
        <w:rPr>
          <w:rFonts w:ascii="Times New Roman" w:eastAsia="Calibri" w:hAnsi="Times New Roman" w:cs="Times New Roman"/>
          <w:sz w:val="20"/>
          <w:szCs w:val="20"/>
        </w:rPr>
        <w:tab/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>витрин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Интерьер и предметный мир в доме. Назначение помещения и построение его интерьера. Дизайн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пространственно-предметной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 интерьера.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Образно-стилевое единство материальной культуры каждой эпохи. Интерьер как отражение стиля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 хозяев.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Зонирование интерьера — создание многофункционального пространства. Отделочные материалы,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введение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фактуры и цвета 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интерьер.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Интерьеры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общественных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зданий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(театр,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кафе,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вокзал,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офис,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школа).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Выполнение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аналитической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«Роль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вещи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образно-стилевом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решении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интерьера» 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коллажной композиции.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Организация архитектурно-ландшафтного пространства. Город в единстве с ландшафтно-парковой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средой.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Основные школы ландшафтного дизайна. Особенности ландшафта русской усадебной территории 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сохранения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наследия.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языка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ландшафтных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проектов.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дизайн-проекта</w:t>
      </w:r>
      <w:proofErr w:type="gramEnd"/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территории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парка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приусадебного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участка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схемы-чертежа.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Единство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эстетического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функционального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объёмно-пространственной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жизнедеятельности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индивидуальное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проектирование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Организация пространства жилой среды как отражение социального заказа и индивидуальности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человека, его вкуса, потребностей и возможностей. Образно-личностное проектирование в дизайне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Проектные работы по созданию облика частного дома, комнаты и сада. Дизайн предметной среды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интерьере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частного дома.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Мода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параметры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собственного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комплекта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Костюм как образ человека. Стиль в одежде. Соответствие материи и формы. Целесообразность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ответ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изменения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укладе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бизнес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качестве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манипулирования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массовым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сознанием.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Характерные особенности современной одежды. Молодёжная субкультура и подростковая мода.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Унификация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индивидуальный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стиль.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Ансамбль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костюме.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фантазии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вкуса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подборе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эскизов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«Дизайн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одежды».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Искусство грима и причёски. Форма лица и причёска. Макияж дневной, вечерний и карнавальный.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Грим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бытовой и сценический.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.3pt;margin-top:39.7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JQnQIAAAw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256FA">
        <w:rPr>
          <w:rFonts w:ascii="Times New Roman" w:eastAsia="Calibri" w:hAnsi="Times New Roman" w:cs="Times New Roman"/>
          <w:sz w:val="20"/>
          <w:szCs w:val="20"/>
        </w:rPr>
        <w:t>ПЛАНИРУЕМЫЕ ОБРАЗОВАТЕЛЬНЫЕ РЕЗУЛЬТАТЫ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ЛИЧНОСТНЫЕ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РЕЗУЛЬТАТЫ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Личностные результаты освоения рабочей программы основного общего образования по модулю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достигаются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единстве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учебной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воспитательной деятельности.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 центре программы по модулю в соответствии с ФГОС общего образования находится личностное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развитие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, приобщение обучающихся к российским традиционным духовным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ценностям,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социализация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личности.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Программа призвана обеспечить достижение учащимися личностных результатов, указанных во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ФГОС: формирование у обучающихся основ российской идентичности; ценностные установки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социально значимые качества личности; духовно-нравственное развитие обучающихся и отношение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школьников к культуре; мотивацию к познанию и обучению, готовность к саморазвитию и активному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участию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социально значимой деятельности.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Патриотическое</w:t>
      </w:r>
      <w:r w:rsidRPr="007256FA">
        <w:rPr>
          <w:rFonts w:ascii="Times New Roman" w:eastAsia="Calibri" w:hAnsi="Times New Roman" w:cs="Times New Roman"/>
          <w:b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воспитание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Осуществляется через освоение школьниками содержания традиций, истории и современного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 отечественной культуры, выраженной в её архитектуре, народном, прикладном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 искусстве. Воспитание патриотизма в процессе освоения особенностей и красоты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отечественной духовной жизни, выраженной в произведениях искусства, посвящённых различным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подходам к изображению человека, великим победам, торжественным и трагическим событиям,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эпической и лирической красоте отечественного пейзажа. Патриотические чувства воспитываются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изучении истории народного искусства, его житейской мудрости и значения символических смыслов.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Урок искусства воспитывает патриотизм не в декларативной форме, а в процессе собственной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художественно-практической деятельности обучающегося, который учится чувственн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эмоциональному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восприятию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творческому созиданию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Гражданское</w:t>
      </w:r>
      <w:r w:rsidRPr="007256FA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воспитание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Программа по изобразительному искусству направлена на активное приобщение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ценностям мировой и отечественной культуры. При этом реализуются задачи социализации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гражданского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воспитания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школьника.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Формируется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чувство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личной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причастности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общества.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 рассматривается как особый язык, развивающий коммуникативные умения. В рамках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 «Изобразительное искусство» происходит изучение художественной культуры и мировой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истории искусства, углубляются интернациональные чувства обучающихся. Предмет способствует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пониманию особенностей жизни разных народов и красоты различных национальных эстетических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идеалов. Коллективные творческие работы, а также участие в общих художественных проектах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создают условия для разнообразной совместной деятельности, способствуют пониманию другого,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становлению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чувства личной ответственности.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Духовно-нравственное</w:t>
      </w:r>
      <w:r w:rsidRPr="007256FA">
        <w:rPr>
          <w:rFonts w:ascii="Times New Roman" w:eastAsia="Calibri" w:hAnsi="Times New Roman" w:cs="Times New Roman"/>
          <w:b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воспитание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 искусстве воплощена духовная жизнь человечества, концентрирующая в себе эстетический,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художественный и нравственный мировой опыт, раскрытие которого составляет суть школьного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предмета. Учебные задания направлены на развитие внутреннего мира учащегося и воспитание его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эмоционально-образной, чувственной сферы. Развитие творческого потенциала способствует росту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самосознания обучающегося, осознанию себя как личности и члена общества. Ценностн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ориентационная и коммуникативная деятельность на </w:t>
      </w: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занятиях по изобразительному искусству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способствует освоению базовых ценностей — формированию отношения к миру, жизни, человеку,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семье,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труду,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духовному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богатству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важному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условию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ощущения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человеком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Эстетическое</w:t>
      </w:r>
      <w:r w:rsidRPr="007256FA">
        <w:rPr>
          <w:rFonts w:ascii="Times New Roman" w:eastAsia="Calibri" w:hAnsi="Times New Roman" w:cs="Times New Roman"/>
          <w:b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воспитание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Эстетическое (от греч.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aisthetikos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— чувствующий, чувственный) — это воспитание чувственной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сферы обучающегося на основе всего спектра эстетических категорий: прекрасное, безобразное,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трагическое, комическое, высокое, низменное.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Искусство понимается как воплощение в изображении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в создании предметно-пространственной среды постоянного поиска идеалов, веры, надежд,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представлений о добре и зле. Эстетическое воспитание является важнейшим компонентом и условием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 социально значимых отношений обучающихся. Способствует формированию ценностных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ориентаций школьников в отношении к окружающим людям, стремлению к их пониманию,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отношению к семье, к мирной жизни как главному принципу человеческого общежития, к самому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себе как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самореализующейся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и ответственной личности, способной к позитивному действию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условиях соревновательной конкуренции. Способствует формированию ценностного отношения 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природе,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труду, искусству, культурному наследию.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Ценности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познавательной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 процессе художественной деятельности на занятиях изобразительным искусством ставятся задачи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воспитания наблюдательности — умений активно, т. е. в соответствии со специальными установками,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видеть окружающий мир. Воспитывается эмоционально окрашенный интерес к жизни. Навыки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исследовательской деятельности развиваются в процессе учебных проектов на уроках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выполнении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заданий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культурно-исторической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направленности.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Экологическое</w:t>
      </w:r>
      <w:r w:rsidRPr="007256FA">
        <w:rPr>
          <w:rFonts w:ascii="Times New Roman" w:eastAsia="Calibri" w:hAnsi="Times New Roman" w:cs="Times New Roman"/>
          <w:b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воспитание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Повышение уровня экологической культуры, осознание глобального характера экологических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проблем, активное неприятие действий, приносящих вред окружающей среде, воспитывается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процессе художественно-эстетического наблюдения природы, её образа в произведениях искусства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личной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художественно-творческой работе.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Трудовое</w:t>
      </w:r>
      <w:r w:rsidRPr="007256FA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воспитание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Художественно-эстетическое развитие обучающихся обязательно должно осуществляться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процессе личной художественно-творческой работы с освоением художественных материалов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специфики каждого из них. Эта трудовая и смысловая деятельность формирует такие качества, 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навыки практической (не теоретико-виртуальной) работы своими руками, формирование умений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преобразования реального жизненного пространства и его оформления, удовлетворение от создания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реального практического продукта. Воспитываются качества упорства, стремления к результату,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понимание эстетики трудовой деятельности. А также умения сотрудничества, коллективной трудовой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команде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обязательные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требования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определённым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заданиям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программы.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Воспитывающая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предметно-эстетическая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среда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В процессе художественно-эстетического воспитания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имеет значение организация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пространственной среды школы. При этом школьники должны быть активными участниками (а не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только потребителями) её создания и оформления пространства в соответствии с задачами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образовательной организации, среды, календарными событиями школьной жизни. Эта деятельность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обучающихся, как и сам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предметно-пространственной среды школы, оказывает активное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воспитательное воздействие и влияет на формирование позитивных ценностных ориентаций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восприятие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 школьниками.</w:t>
      </w: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r w:rsidRPr="007256FA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РЕЗУЛЬТАТЫ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Метапредметные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результаты освоения основной образовательной программы, формируемые при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изучении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модуля: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Овладение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универсальными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познавательными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действиями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i/>
          <w:sz w:val="20"/>
          <w:szCs w:val="20"/>
        </w:rPr>
        <w:t>Формирование</w:t>
      </w:r>
      <w:r w:rsidRPr="007256FA">
        <w:rPr>
          <w:rFonts w:ascii="Times New Roman" w:eastAsia="Calibri" w:hAnsi="Times New Roman" w:cs="Times New Roman"/>
          <w:b/>
          <w:i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i/>
          <w:sz w:val="20"/>
          <w:szCs w:val="20"/>
        </w:rPr>
        <w:t>пространственных</w:t>
      </w:r>
      <w:r w:rsidRPr="007256FA">
        <w:rPr>
          <w:rFonts w:ascii="Times New Roman" w:eastAsia="Calibri" w:hAnsi="Times New Roman" w:cs="Times New Roman"/>
          <w:b/>
          <w:i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i/>
          <w:sz w:val="20"/>
          <w:szCs w:val="20"/>
        </w:rPr>
        <w:t>представлений</w:t>
      </w:r>
      <w:r w:rsidRPr="007256FA">
        <w:rPr>
          <w:rFonts w:ascii="Times New Roman" w:eastAsia="Calibri" w:hAnsi="Times New Roman" w:cs="Times New Roman"/>
          <w:b/>
          <w:i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i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b/>
          <w:i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i/>
          <w:sz w:val="20"/>
          <w:szCs w:val="20"/>
        </w:rPr>
        <w:t>сенсорных</w:t>
      </w:r>
      <w:r w:rsidRPr="007256FA">
        <w:rPr>
          <w:rFonts w:ascii="Times New Roman" w:eastAsia="Calibri" w:hAnsi="Times New Roman" w:cs="Times New Roman"/>
          <w:b/>
          <w:i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i/>
          <w:sz w:val="20"/>
          <w:szCs w:val="20"/>
        </w:rPr>
        <w:t>способностей:</w:t>
      </w:r>
      <w:r w:rsidRPr="007256FA">
        <w:rPr>
          <w:rFonts w:ascii="Times New Roman" w:eastAsia="Calibri" w:hAnsi="Times New Roman" w:cs="Times New Roman"/>
          <w:b/>
          <w:i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сравнивать предметные и пространственные объекты по заданным основаниям;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форму предмета, конструкции;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выявлять положение предметной формы в пространстве;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обобщать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форму составной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анализировать структуру предмета, конструкции, пространства, зрительного образа;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структурировать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предметно-пространственные явления;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сопоставлять пропорциональное соотношение частей внутри целого и предметов между собой;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абстрагировать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реальности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Базовые</w:t>
      </w:r>
      <w:r w:rsidRPr="007256FA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логические</w:t>
      </w:r>
      <w:r w:rsidRPr="007256FA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b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исследовательские</w:t>
      </w:r>
      <w:r w:rsidRPr="007256FA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действия: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выявлять и характеризовать существенные признаки явлений художественной культуры;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сопоставлять,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анализировать,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сравнивать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оценивать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позиций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эстетических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категорий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явления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действительности;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классифицировать произведения искусства по видам и, соответственно, по назначению в жизни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ставить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использовать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вопросы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исследовательский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инструмент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познания;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вести исследовательскую работу по сбору информационного материала по установленной или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выбранной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самостоятельно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формулировать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выводы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обобщения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результатам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наблюдения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исследования,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аргументированно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защищать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свои позиции.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Работа</w:t>
      </w:r>
      <w:r w:rsidRPr="007256FA">
        <w:rPr>
          <w:rFonts w:ascii="Times New Roman" w:eastAsia="Calibri" w:hAnsi="Times New Roman" w:cs="Times New Roman"/>
          <w:b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информацией: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использовать различные методы, в том числе электронные технологии, для поиска и отбора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информации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основе образовательных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заданных критериев;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использовать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электронные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образовательные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ресурсы;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электронными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учебными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пособиями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учебниками;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выбирать, анализировать, интерпретировать, обобщать и систематизировать информацию,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представленную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текстах,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таблицах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схемах;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самостоятельно готовить информацию на заданную или выбранную тему в различных видах её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представления: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рисунках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эскизах,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тексте,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таблицах,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схемах,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электронных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презентациях.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Овладение</w:t>
      </w:r>
      <w:r w:rsidRPr="007256FA">
        <w:rPr>
          <w:rFonts w:ascii="Times New Roman" w:eastAsia="Calibri" w:hAnsi="Times New Roman" w:cs="Times New Roman"/>
          <w:b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универсальными</w:t>
      </w:r>
      <w:r w:rsidRPr="007256FA">
        <w:rPr>
          <w:rFonts w:ascii="Times New Roman" w:eastAsia="Calibri" w:hAnsi="Times New Roman" w:cs="Times New Roman"/>
          <w:b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коммуникативными</w:t>
      </w:r>
      <w:r w:rsidRPr="007256FA">
        <w:rPr>
          <w:rFonts w:ascii="Times New Roman" w:eastAsia="Calibri" w:hAnsi="Times New Roman" w:cs="Times New Roman"/>
          <w:b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действиями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Понимать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качестве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особого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языка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межличностного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(автор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зритель),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между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поколениями, между народами;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воспринимать и формулировать суждения, выражать эмоции в соответствии с целями и условиями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общения,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развивая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способность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эмпатии</w:t>
      </w:r>
      <w:proofErr w:type="spellEnd"/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опираясь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 восприятие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окружающих;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вести диалог и участвовать в дискуссии, проявляя уважительное отношение к оппонентам,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сопоставлять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суждения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суждениями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участников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общения,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выявляя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корректно,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доказательно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отстаивая свои позиции в оценке и понимании обсуждаемого явления; находить общее решение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разрешать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конфликты на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основе общих позиций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учёта интересов;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публично представлять и объяснять результаты своего творческого, художественного или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исследовательского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взаимодействовать,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сотрудничать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коллективной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работе,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принимать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цель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совместной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строить действия по её достижению, договариваться, проявлять готовность руководить, выполнять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поручения, подчиняться, ответственно относиться к задачам, своей роли в достижении общего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результата.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Овладение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универсальными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регулятивными</w:t>
      </w:r>
      <w:r w:rsidRPr="007256F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действиями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Самоорганизация: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осознавать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самостоятельно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формулировать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цель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результат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выполнения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осознанно подчиняя поставленной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цели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совершаемые учебные действия, развивать мотивы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интересы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своей учебной деятельности;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планировать пути достижения поставленных целей, составлять алгоритм действий, осознанно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выбирать наиболее эффективные способы решения учебных, познавательных, художественн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организовывать своё рабочее место для практической работы, сохраняя порядок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окружающем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бережно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относясь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используемым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Самоконтроль: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соотносить свои действия с планируемыми результатами, осуществлять контроль своей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процессе достижения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результата;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владеть основами самоконтроля, рефлексии, самооценки на основе соответствующих целям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критериев.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Эмоциональный</w:t>
      </w:r>
      <w:r w:rsidRPr="007256FA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интеллект: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развивать способность управлять собственными эмоциями, стремиться к пониманию эмоций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других;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рефлексировать эмоции как основание для художественного восприятия искусства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собственной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художественной деятельности;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развивать свои эмпатические способности, способность сопереживать, понимать намерения 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переживания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свои и других;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признавать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своё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чужое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право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ошибку;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работать индивидуально и в группе; продуктивно участвовать в учебном сотрудничестве,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совместной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сверстниками,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педагогами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межвозрастном</w:t>
      </w:r>
      <w:proofErr w:type="spellEnd"/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взаимодействии.</w:t>
      </w: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ПРЕДМЕТНЫЕ</w:t>
      </w:r>
      <w:r w:rsidRPr="007256FA">
        <w:rPr>
          <w:rFonts w:ascii="Times New Roman" w:eastAsia="Calibri" w:hAnsi="Times New Roman" w:cs="Times New Roman"/>
          <w:b/>
          <w:spacing w:val="-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РЕЗУЛЬТАТЫ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  <w:u w:val="single"/>
        </w:rPr>
        <w:t>5 класс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о многообразии видов декоративно-прикладного искусства: народного, классического,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современного, искусства промыслов; понимать связь декоративно-прикладного искусства с бытовыми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потребностями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необходимость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присутствия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предметном мире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жилой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(уметь рассуждать, приводить примеры) о мифологическом и магическом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значении орнаментального оформления жилой среды в древней истории человечества, о присутствии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древних орнаментах символического описания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коммуникативные,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познавательные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культовые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прикладного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коммуникативное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межличностных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отношений, в обозначении социальной роли человека, в оформлении предметно-пространственной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распознавать произведения декоративно-прикладного искусства по материалу (дерево, металл,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керамика,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текстиль,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стекло,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камень,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кость,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др.);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неразрывную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связь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материала;</w:t>
      </w:r>
      <w:proofErr w:type="gramEnd"/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распознавать и называть техники исполнения произведений декоративно-прикладного искусства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материалах: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резьба,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роспись,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вышивка,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ткачество,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плетение, ковка,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специфику образного языка декоративного искусства — его знаковую природу,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орнаментальность,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стилизацию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различать разные виды орнамента по сюжетной основе: геометрический, растительный,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зооморфный,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антропоморфный;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владеть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практическими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навыками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самостоятельного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орнаментов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ленточных сетчатых,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центрических;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о значении ритма, раппорта, различных видов симметрии в построении орнамента и уметь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применять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собственных творческих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декоративных работах;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овладеть практическими навыками стилизованного — орнаментального лаконичного изображения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деталей природы, стилизованного обобщённого изображения представит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е-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лей животного мира,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сказочных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мифологических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персонажей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опорой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традиционные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образы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мирового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особенности народного крестьянского искусства как целостного мира, в предметной среде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которого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отношение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труду,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природе,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добру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злу,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целом;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объяснять символическое значение традиционных знаков народного крестьянского искусства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(солярные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знаки, древо жизни,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конь, птица, мать-земля);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знать и самостоятельно изображать конструкцию традиционного крестьянского дома, его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убранство,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функциональное,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декоративное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символическое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единство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 деталей; объяснять крестьянский дом как отражение уклада крестьянской жизни и памятник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практический опыт изображения характерных традиционных предметов крестьянского быта;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освоить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конструкцию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праздничного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костюма,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образный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символическое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значение его декора; знать о разнообразии форм и украшений народного праздничного костюма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регионов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страны;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смоделировать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традиционный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народный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осознавать произведения народного искусства как бесценное культурное наследие, хранящее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материальных формах глубинные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духовные ценности;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и уметь изображать или конструировать устройство традиционных жилищ разных народов,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например юрты, сакли, хаты-мазанки; объяснять семантическое значение деталей конструкции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 связь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 природой, трудом и бытом;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и распознавать примеры декоративного оформления жизнедеятельности —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быта, костюма разных исторических эпох и народов (например, Древний Египет, Древний Китай,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античные Греция и Рим, Европейское Средневековье); понимать разнообразие образов декоративн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прикладного искусства, его единство и целостность для каждой конкретной культуры, определяемые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природными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условиями и сложившийся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историей;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 значение народных промыслов и традиций художественного ремесла в современной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рассказывать о происхождении народных художественных промыслов; о соотношении ремесла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называть характерные черты орнаментов и изделий ряда отечественных народных художественных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 древние образы народного искусства в произведениях современных народных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перечислять материалы, используемые в народных художественных промыслах: дерево,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глина,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металл, стекло, др.;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различать изделия народных художественных промыслов по материалу изготовления и технике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 связь между материалом, формой и техникой декора в произведениях народных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приёмах и последовательности работы при создании изделий некоторых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промыслов;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у характеризовать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роль символического знака в современной жизни (герб, эмблема, логотип,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указующий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декоративный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знак)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эмблемы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логотипа;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понимать и объяснять значение государственной символики, иметь представление о значении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геральдики;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определять и указывать продукты декоративно-прикладной художественной деятельности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окружающей предметно-пространственной среде, обычной жизненной обстановке и характеризовать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образное назначение;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ориентироваться в широком разнообразии современного декоративно-прикладного искусства;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различать по материалам, технике исполнения художественное стекло, керамику, ковку, литьё,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гобелен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т. д.;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овладевать навыками коллективной практической творческой работы по оформлению пространства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школы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школьных праздников.</w:t>
      </w: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bCs/>
          <w:sz w:val="20"/>
          <w:szCs w:val="20"/>
        </w:rPr>
        <w:t>6 класс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 различия между пространственными и временными видами искусства и их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 людей;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причины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деления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графики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скульптуры,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назначение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Язык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выразительные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средства: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различать и характеризовать традиционные художественные материалы для графики, живописи,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осознавать значение материала в создании художественного образа; уметь различать и объяснять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 материала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произведениях 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практические навыки изображения карандашами разной жёсткости, фломастерами, углём,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пастелью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мелками,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акварелью,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гуашью,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лепкой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пластилина,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также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использовать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возможности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применять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другие доступные художественные материалы;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различных художественных техниках в использовании художественных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понимать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рисунка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учебного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рисунка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светотеневого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основы линейной перспективы и уметь изображать объёмные геометрические тела на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двухмерной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грамоты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«освещённая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часть»,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«блик»,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«полутень», «собственная тень», «падающая тень» и уметь их применять в практике рисунка;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«тон»,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«тональные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отношения»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визуального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обладать навыком определения конструкции сложных форм, геометризации плоскостных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объёмных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умением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соотносить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между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собой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пропорции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частей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внутри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целого;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линейного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рисунка,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выразительные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возможности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линии;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опыт творческого композиционного рисунка в ответ на заданную учебную задачу или как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самостоятельное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творческое действие;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цветоведения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: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составные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дополнительные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 этих знаний для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определять содержание понятий «колорит», «цветовые отношения», «цветовой контраст» и иметь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навыки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практической работы гуашью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акварелью;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иметь опыт объёмного изображения (лепки) и начальные представления о пластической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выразительности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скульптуры,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соотношении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пропорций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предметов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животных.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Жанры</w:t>
      </w:r>
      <w:r w:rsidRPr="007256FA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«жанры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искусстве»,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перечислять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 разницу между предметом изображения, сюжетом и содержанием произведения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Натюрморт: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 изображение предметного мира в различные эпохи истории человечества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приводить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примеры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натюрморта 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европейской живописи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Нового времени;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рассказывать о натюрморте в истории русского искусства и роли натюрморта в отечественном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.,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опираясь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конкретные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художников;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и уметь применять в рисунке правила линейной перспективы и изображения объёмного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двухмерном пространстве листа;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освещении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выявления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опыт построения композиции натюрморта: опыт разнообразного расположения предметов 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листе,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выделения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доминанты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целостного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соотношения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всех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применяемых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выразительности;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натюрморта;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натюрморта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средствами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Портрет: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об истории портретного изображения человека в разные эпохи как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последовательности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изменений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сравнивать содержание портретного образа в искусстве Древнего Рима, эпохи Возрождения 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Нового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времени;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понимать, что в художественном портрете присутствует также выражение идеалов эпохи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авторская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позиция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художника;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узнавать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называть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имена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нескольких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великих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портретистов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европейского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(Леонардо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да Винчи,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Рафаэль, Микеланджело,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Рембрандт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рассказывать историю портрета в русском изобразительном искусстве, называть имена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великих художников-портретистов (В.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Боровиковский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, А. Венецианов, О. Кипренский, В. Тропинин,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Брюллов, И. Крамской,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И. Репин, В.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Суриков, В. Серов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и претворять в рисунке основные позиции конструкции головы человека, пропорции лица,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соотношение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лицевой и черепной частей головы;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способах объёмного изображения головы человека, создавать зарисовки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объёмной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головы;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термин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«ракурс»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определять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практике;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скульптурном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характерачеловека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и образа эпохи в скульптурном портрете;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начальный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лепки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головы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приобретать опыт графического портретного изображения как нового для себя видения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индивидуальности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графических портретах мастеров разных эпох, о разнообразии графических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изображении образа человека;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характеризовать роль освещения как выразительного средства при создании художественного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опыт создания живописного портрета, понимать роль цвета в создании портретного образа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настроения,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индивидуальности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героя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портрета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западном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отечественном.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Пейзаж: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и уметь сравнивать изображение пространства в эпоху Древнего мира,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Средневековом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 и 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эпоху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Возрождения;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правила построения линейной перспективы и уметь применять их в рисунке;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определять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понятий: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горизонта,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точка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схода,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низкий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высокий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горизонт,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перспективные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сокращения,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центральная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угловая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перспектива;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правила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воздушной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перспективы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применять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практике;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 особенности изображения разных состояний природы в романтическом пейзаже 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творчества импрессионистов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постимпрессионистов;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морских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пейзажах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Айвазовского;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об особенностях пленэрной живописи и колористической изменчивости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состояний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и уметь рассказывать историю пейзажа в русской живописи, характеризуя особенности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понимания пейзажа в творчестве А.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Саврасова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, И. Шишкина, И. Левитана и художников ХХ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. (по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выбору);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объяснять, как в пейзажной живописи развивался образ отечественной природы и каково его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развитии чувства Родины;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активно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состояний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природы;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опыт пейзажных зарисовок, графического изображения природы по памяти и представлению;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наблюдательности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способа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интереса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окружающему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миру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художественно-поэтическому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видению;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пейзажа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памяти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представлению;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обрести навыки восприятия образности городского пространства как выражения самобытного лица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истории народа;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понимать и объяснять роль культурного наследия в городском пространстве, задачи его охраны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сохранения.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Бытовой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 роль изобразительного искусства в формировании представлений о жизни людей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 и народов;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>понятия</w:t>
      </w:r>
      <w:r w:rsidRPr="007256FA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>«тематическая</w:t>
      </w:r>
      <w:r w:rsidRPr="007256FA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картина»,</w:t>
      </w:r>
      <w:r w:rsidRPr="007256FA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станковая</w:t>
      </w:r>
      <w:proofErr w:type="spellEnd"/>
      <w:proofErr w:type="gramEnd"/>
      <w:r w:rsidRPr="007256FA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живопись»,</w:t>
      </w:r>
      <w:r w:rsidRPr="007256FA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«монументальная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живопись»;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перечислять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жанры тематической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различать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тему,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сюжет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жанровой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картине;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выявлять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нравственных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ценностных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смыслов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жанровой картине;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композиции как целостности в организации художественных выразительных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взаимосвязи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всех компонентов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 произведения;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 значение художественного изображения бытовой жизни людей в понимании истории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человечества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современной жизни;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осознавать многообразие форм организации бытовой жизни и одновременно единство мира людей;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изображении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труда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повседневных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занятий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эпох и народов; различать произведения разных культур по их стилистическим признакам и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изобразительным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традициям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(Древний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Египет, Китай,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античный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др.);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опыт изображения бытовой жизни разных народов в контексте традиций их искусства;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«бытовой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жанр»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приводить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несколько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примеров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произведений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европейского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отечественного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обрести опыт создания композиции на сюжеты из реальной повседневной жизни, обучаясь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художественной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наблюдательности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образному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видению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окружающей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действительности.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Исторический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исторический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жанр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общества; уметь объяснить, почему историческая картина считалась самым высоким жанром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изобразительного 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авторов,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узнавать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«Последний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день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Помпеи»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Брюллова,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«Боярыня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Морозова»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другие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Сурикова,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«Бурлаки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Волге»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Репина;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развитии исторического жанра в творчестве отечественных художников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.;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объяснять, почему произведения на библейские, мифологические темы, сюжеты об античных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героях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принято относить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историческому жанру;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узнавать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называть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авторов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таких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произведений,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«Давид»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Микеланджело,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«Весна»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С.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Боттичелли;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характеристики основных этапов работы художника над тематической картиной: периода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эскизов, периода сбора материала и работы над этюдами, уточнения эскизов, этапов работы над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основным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холстом;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опыт разработки композиции на выбранную историческую тему (художественный проект):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сбор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материала, работа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над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эскизами, работа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над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композицией.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Библейские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изобразительном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искусстве: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о значении библейских сюжетов в истории культуры и узнавать сюжеты Священной истории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произведениях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 значение великих — вечных тем в искусстве на основе сюжетов Библии как «духовную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ось»,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соединяющую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жизненные позиции разных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поколений;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знать, объяснять содержание, узнавать произведения великих европейских художников 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библейские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«Сикстинская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мадонна»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Рафаэля,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«Тайная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вечеря»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Леонардо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Винчи,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«Возвращение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блудного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сына»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«Святое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семейство»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Рембрандта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др.;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скульптуре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Пьета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»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Микеланджело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др.;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картинах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библейские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русского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рассказывать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содержании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знаменитых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русских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картин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библейские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темы,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«Явление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Христа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народу»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А.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Иванова,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«Христос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пустыне»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Крамского,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«Тайная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вечеря»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Ге</w:t>
      </w:r>
      <w:proofErr w:type="spellEnd"/>
      <w:r w:rsidRPr="007256F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«Христос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грешница»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В.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Поленова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др.;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смысловом различии между иконой и картиной на библейские темы;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русской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иконописи,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великих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русских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иконописцах: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Андрее</w:t>
      </w:r>
      <w:proofErr w:type="gramEnd"/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Рублёве,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Феофане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Греке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,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Дионисии;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воспринимать искусство древнерусской иконописи как уникальное и высокое достижение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отечественной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деятельный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восприятия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произведений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основе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культуры зрителя;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рассуждать о месте и значении изобразительного искусства в культуре, в жизни общества, в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человека.</w:t>
      </w: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bCs/>
          <w:sz w:val="20"/>
          <w:szCs w:val="20"/>
        </w:rPr>
        <w:t>7 класс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 xml:space="preserve">  характеризовать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архитектуру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конструктивные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е.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художественного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предметно-пространственной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 жизни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256FA">
        <w:rPr>
          <w:rFonts w:ascii="Times New Roman" w:eastAsia="Calibri" w:hAnsi="Times New Roman" w:cs="Times New Roman"/>
          <w:sz w:val="20"/>
          <w:szCs w:val="20"/>
        </w:rPr>
        <w:t>оъяснять</w:t>
      </w:r>
      <w:proofErr w:type="spellEnd"/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предметно-пространственной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жизнедеятельности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рассуждать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влиянии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предметно-пространственной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чувства,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установки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поведение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рассуждать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7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том,</w:t>
      </w:r>
      <w:r w:rsidRPr="007256FA">
        <w:rPr>
          <w:rFonts w:ascii="Times New Roman" w:eastAsia="Calibri" w:hAnsi="Times New Roman" w:cs="Times New Roman"/>
          <w:spacing w:val="7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7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предметно-пространственная</w:t>
      </w:r>
      <w:r w:rsidRPr="007256FA">
        <w:rPr>
          <w:rFonts w:ascii="Times New Roman" w:eastAsia="Calibri" w:hAnsi="Times New Roman" w:cs="Times New Roman"/>
          <w:spacing w:val="7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среда</w:t>
      </w:r>
      <w:r w:rsidRPr="007256FA">
        <w:rPr>
          <w:rFonts w:ascii="Times New Roman" w:eastAsia="Calibri" w:hAnsi="Times New Roman" w:cs="Times New Roman"/>
          <w:spacing w:val="7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организует</w:t>
      </w:r>
      <w:r w:rsidRPr="007256FA">
        <w:rPr>
          <w:rFonts w:ascii="Times New Roman" w:eastAsia="Calibri" w:hAnsi="Times New Roman" w:cs="Times New Roman"/>
          <w:spacing w:val="7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деятельность</w:t>
      </w:r>
      <w:r w:rsidRPr="007256FA">
        <w:rPr>
          <w:rFonts w:ascii="Times New Roman" w:eastAsia="Calibri" w:hAnsi="Times New Roman" w:cs="Times New Roman"/>
          <w:spacing w:val="7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</w:t>
      </w:r>
      <w:r w:rsidRPr="007256FA">
        <w:rPr>
          <w:rFonts w:ascii="Times New Roman" w:eastAsia="Calibri" w:hAnsi="Times New Roman" w:cs="Times New Roman"/>
          <w:spacing w:val="7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представления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самом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себе;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 ценность сохранения культурного наследия, выраженного в архитектуре, предметах труда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быта разных эпох.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понятие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формальной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ии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её</w:t>
      </w:r>
      <w:proofErr w:type="gramEnd"/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основы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языка</w:t>
      </w:r>
      <w:r w:rsidRPr="007256FA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конструктивных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объяснять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средства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—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требования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перечислять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основные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типы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формальной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составлять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формальные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плоскости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зависимости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поставленных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задач;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выделять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творческом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листа композиционную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доминанту;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составлять формальные композиции на выражение в них движения и статики;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осваивать навыки вариативности в ритмической организации листа;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роль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конструктивных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различать технологию использования цвета в живописи и в конструктивных искусствах;</w:t>
      </w:r>
      <w:r w:rsidRPr="007256FA">
        <w:rPr>
          <w:rFonts w:ascii="Times New Roman" w:eastAsia="Calibri" w:hAnsi="Times New Roman" w:cs="Times New Roman"/>
          <w:spacing w:val="-5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выражение «цветовой образ»;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применять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графических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композициях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акцент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доминанту,</w:t>
      </w:r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объединённые</w:t>
      </w:r>
      <w:proofErr w:type="gramEnd"/>
      <w:r w:rsidRPr="007256FA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одним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стилем;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определять</w:t>
      </w:r>
      <w:r w:rsidRPr="007256FA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шрифт</w:t>
      </w:r>
      <w:r w:rsidRPr="007256FA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графический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рисунок</w:t>
      </w:r>
      <w:r w:rsidRPr="007256FA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начертания</w:t>
      </w:r>
      <w:r w:rsidRPr="007256FA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букв,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объединённых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общим</w:t>
      </w:r>
      <w:r w:rsidRPr="007256FA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стилем,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отвечающий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законам художественной композиции;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соотносить особенности стилизации рисунка шрифта и содержание текста; различать «архитектуру»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шрифта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шрифтовых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гарнитур;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воплощения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шрифтовой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(буквицы);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применять печатное слово, типографскую строку в качестве элементов графической композиции;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функции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логотипа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представительского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знака,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эмблемы,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торговой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марки;</w:t>
      </w:r>
      <w:r w:rsidRPr="007256FA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различать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шрифтовой и знаковый виды логотипа; иметь практический опыт разработки логотипа на выбранную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тему;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приобрести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плаката,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поздравительной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открытки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или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рекламы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 основе соединения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текста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изображения;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об искусстве конструирования книги, дизайне журнала; иметь практический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творческий опыт образного построения книжного и журнального разворотов в качестве графических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композиций.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Социальное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значение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человека: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объёмно-пространственной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макета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реальной жизни;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выполнять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построение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макета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пространственно-объёмной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композиции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чертежу;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выявлять структуру различных типов зданий и характеризовать влияние объёмов и их сочетаний на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образный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постройки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её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влияние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организацию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жизнедеятельности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о роли строительного материала в эволюции архитектурных конструкций и изменении облика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сооружений;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представление,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проявляются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мировоззренческие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изменения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общества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изменение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влияет</w:t>
      </w:r>
      <w:proofErr w:type="gramEnd"/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жизнедеятельности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людей;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знания и опыт изображения особенностей архитектурно-художественных стилей разных эпох,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выраженных в постройках общественных зданий, храмовой архитектуре и частном строительстве,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 среды;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 архитектурные и градостроительные изменения в культуре новейшего времени,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современный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уровень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развития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технологий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материалов;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рассуждать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социокультурных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противоречиях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среды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поисках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путей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преодоления;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 о значении сохранения исторического облика города для современной жизни, сохранения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наследия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важнейшего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фактора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исторической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памяти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понимания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своей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идентичности;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определять понятие «городская среда»; рассматривать и объяснять планировку города как способ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образа жизни людей;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знать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различные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планировки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разработки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построения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пространства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виде макетной или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графической схемы;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характеризовать эстетическое и экологическое взаимное сосуществование природы и архитектуры;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традициях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ландшафтно-парковой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школах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ландшафтного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 роль малой архитектуры и архитектурного дизайна в установке связи между человеком 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архитектурой,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«проживании» городского пространства;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задачах соотношения функционального и образного в построении формы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предметов, создаваемых людьми; видеть образ времени и характер жизнедеятельности человека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предметах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 быта;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объяснять, в чём заключается взаимосвязь формы и материала при построении предметного мира;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</w:t>
      </w:r>
      <w:r w:rsidRPr="007256F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характер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влияния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цвета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восприятие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человеком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формы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объектов</w:t>
      </w:r>
      <w:r w:rsidRPr="007256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архитектуры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творческого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проектирования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интерьерного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пространства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конкретных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</w:t>
      </w:r>
      <w:r w:rsidRPr="007256FA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жизнедеятельности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объяснять, как в одежде проявляются характер человека, его ценностные позиции и конкретные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намерения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действий;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объяснять, что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такое стиль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об истории костюма в истории разных эпох; характеризовать понятие моды 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одежде;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объяснять,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как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проявляются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социальный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статус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человека,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его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ценностные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ориентации,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мировоззренческие идеалы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характер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деятельности;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иметь представление о конструкции костюма и применении законов композиции в проектировании одежды,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ансамбле в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костюме;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уметь рассуждать о характерных особенностях современной моды, сравнивать функциональные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особенности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современной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традиционными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функциями одежды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прошлых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эпох;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lastRenderedPageBreak/>
        <w:t>иметь опыт выполнения практических творческих эскизов по теме «Дизайн современной одежды»,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эскизов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молодёжной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одежды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для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разных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жизненных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(спортивной,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праздничной,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повседневной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 др.);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различать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задачи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театрального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грима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бытового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макияжа;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иметь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представление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256FA">
        <w:rPr>
          <w:rFonts w:ascii="Times New Roman" w:eastAsia="Calibri" w:hAnsi="Times New Roman" w:cs="Times New Roman"/>
          <w:sz w:val="20"/>
          <w:szCs w:val="20"/>
        </w:rPr>
        <w:t>имидж-дизайне</w:t>
      </w:r>
      <w:proofErr w:type="gramEnd"/>
      <w:r w:rsidRPr="007256FA">
        <w:rPr>
          <w:rFonts w:ascii="Times New Roman" w:eastAsia="Calibri" w:hAnsi="Times New Roman" w:cs="Times New Roman"/>
          <w:sz w:val="20"/>
          <w:szCs w:val="20"/>
        </w:rPr>
        <w:t>, его задачах и социальном бытовании; иметь опыт создания эскизов для макияжа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театральных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образов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опыт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бытового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макияжа;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определять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эстетические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этические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границы</w:t>
      </w:r>
      <w:r w:rsidRPr="007256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применения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макияжа и</w:t>
      </w:r>
      <w:r w:rsidRPr="007256F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стилистики причёски в</w:t>
      </w:r>
      <w:r w:rsidRPr="007256F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повседневном быту.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:rsidR="007256FA" w:rsidRPr="007256FA" w:rsidRDefault="007256FA" w:rsidP="00725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0"/>
          <w:szCs w:val="20"/>
        </w:rPr>
      </w:pPr>
      <w:r w:rsidRPr="007256FA">
        <w:rPr>
          <w:rFonts w:ascii="Times New Roman" w:eastAsia="Calibri" w:hAnsi="Times New Roman" w:cs="Times New Roman"/>
          <w:b/>
          <w:sz w:val="20"/>
          <w:szCs w:val="20"/>
        </w:rPr>
        <w:t>ТЕМАТИЧЕСКОЕ</w:t>
      </w:r>
      <w:r w:rsidRPr="007256FA">
        <w:rPr>
          <w:rFonts w:ascii="Times New Roman" w:eastAsia="Calibri" w:hAnsi="Times New Roman" w:cs="Times New Roman"/>
          <w:b/>
          <w:spacing w:val="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b/>
          <w:sz w:val="20"/>
          <w:szCs w:val="20"/>
        </w:rPr>
        <w:t>ПЛАНИРОВАНИЕ</w:t>
      </w:r>
    </w:p>
    <w:p w:rsidR="007256FA" w:rsidRPr="007256FA" w:rsidRDefault="007256FA" w:rsidP="007256FA">
      <w:pPr>
        <w:spacing w:after="0" w:line="240" w:lineRule="auto"/>
        <w:rPr>
          <w:rFonts w:ascii="Times New Roman" w:eastAsia="Calibri" w:hAnsi="Times New Roman" w:cs="Times New Roman"/>
          <w:spacing w:val="3"/>
          <w:sz w:val="20"/>
          <w:szCs w:val="20"/>
          <w:u w:val="single"/>
        </w:rPr>
      </w:pPr>
      <w:r w:rsidRPr="007256FA">
        <w:rPr>
          <w:rFonts w:ascii="Times New Roman" w:eastAsia="Calibri" w:hAnsi="Times New Roman" w:cs="Times New Roman"/>
          <w:spacing w:val="3"/>
          <w:sz w:val="20"/>
          <w:szCs w:val="20"/>
          <w:u w:val="single"/>
        </w:rPr>
        <w:t>5 класс</w:t>
      </w:r>
    </w:p>
    <w:p w:rsidR="007256FA" w:rsidRPr="007256FA" w:rsidRDefault="007256FA" w:rsidP="007256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МОДУЛЬ</w:t>
      </w:r>
      <w:r w:rsidRPr="007256FA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«ДЕКОРАТИВНО-ПРИКЛАДНОЕ</w:t>
      </w:r>
      <w:r w:rsidRPr="007256FA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НАРОДНОЕ</w:t>
      </w:r>
      <w:r w:rsidRPr="007256FA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ИСКУССТВО»</w:t>
      </w:r>
    </w:p>
    <w:p w:rsidR="007256FA" w:rsidRPr="007256FA" w:rsidRDefault="007256FA" w:rsidP="007256FA">
      <w:pPr>
        <w:spacing w:before="8" w:after="120"/>
        <w:rPr>
          <w:rFonts w:ascii="Calibri" w:eastAsia="Times New Roman" w:hAnsi="Calibri" w:cs="Times New Roman"/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7256FA" w:rsidRPr="007256FA" w:rsidTr="00944B7D">
        <w:trPr>
          <w:trHeight w:val="335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6" w:after="0" w:line="244" w:lineRule="auto"/>
              <w:ind w:right="77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№</w:t>
            </w:r>
            <w:r w:rsidRPr="007256F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п/п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Наименование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3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разделов</w:t>
            </w:r>
            <w:r w:rsidRPr="007256FA">
              <w:rPr>
                <w:rFonts w:ascii="Times New Roman" w:eastAsia="Times New Roman" w:hAnsi="Times New Roman" w:cs="Times New Roman"/>
                <w:b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3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тем</w:t>
            </w:r>
            <w:r w:rsidRPr="007256FA">
              <w:rPr>
                <w:rFonts w:ascii="Times New Roman" w:eastAsia="Times New Roman" w:hAnsi="Times New Roman" w:cs="Times New Roman"/>
                <w:b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Количество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36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Дата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en-US"/>
              </w:rPr>
              <w:t>Виды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81" w:after="0" w:line="244" w:lineRule="auto"/>
              <w:ind w:right="91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Виды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,</w:t>
            </w:r>
            <w:r w:rsidRPr="007256F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формы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6" w:after="0" w:line="249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Электронные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(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цифровые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)</w:t>
            </w:r>
            <w:r w:rsidRPr="007256F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образовательные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ресурсы</w:t>
            </w:r>
            <w:proofErr w:type="spellEnd"/>
          </w:p>
        </w:tc>
      </w:tr>
      <w:tr w:rsidR="007256FA" w:rsidRPr="007256FA" w:rsidTr="00944B7D">
        <w:trPr>
          <w:trHeight w:val="56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6" w:after="0" w:line="249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контрольные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6" w:after="0" w:line="249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практические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340"/>
        </w:trPr>
        <w:tc>
          <w:tcPr>
            <w:tcW w:w="15506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3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1.</w:t>
            </w:r>
            <w:r w:rsidRPr="007256FA">
              <w:rPr>
                <w:rFonts w:ascii="Times New Roman" w:eastAsia="Times New Roman" w:hAnsi="Times New Roman" w:cs="Times New Roman"/>
                <w:b/>
                <w:spacing w:val="4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Общие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сведения</w:t>
            </w:r>
            <w:r w:rsidRPr="007256FA">
              <w:rPr>
                <w:rFonts w:ascii="Times New Roman" w:eastAsia="Times New Roman" w:hAnsi="Times New Roman" w:cs="Times New Roman"/>
                <w:b/>
                <w:spacing w:val="3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b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декоративно-прикладном</w:t>
            </w:r>
            <w:r w:rsidRPr="007256FA">
              <w:rPr>
                <w:rFonts w:ascii="Times New Roman" w:eastAsia="Times New Roman" w:hAnsi="Times New Roman" w:cs="Times New Roman"/>
                <w:b/>
                <w:spacing w:val="39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искусстве</w:t>
            </w:r>
          </w:p>
        </w:tc>
      </w:tr>
      <w:tr w:rsidR="007256FA" w:rsidRPr="007256FA" w:rsidTr="00944B7D">
        <w:trPr>
          <w:trHeight w:val="1684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1.1.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Декоративно-прикладное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искусство</w:t>
            </w:r>
            <w:r w:rsidRPr="007256FA">
              <w:rPr>
                <w:rFonts w:ascii="Times New Roman" w:eastAsia="Times New Roman" w:hAnsi="Times New Roman" w:cs="Times New Roman"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виды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64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присутствие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предметов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предметном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мире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 жилой среде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7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Сравнивать</w:t>
            </w:r>
            <w:r w:rsidRPr="007256FA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виды</w:t>
            </w:r>
            <w:r w:rsidRPr="007256FA">
              <w:rPr>
                <w:rFonts w:ascii="Times New Roman" w:eastAsia="Times New Roman" w:hAnsi="Times New Roman" w:cs="Times New Roman"/>
                <w:spacing w:val="4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декоративно-прикладного</w:t>
            </w:r>
            <w:r w:rsidRPr="007256FA">
              <w:rPr>
                <w:rFonts w:ascii="Times New Roman" w:eastAsia="Times New Roman" w:hAnsi="Times New Roman" w:cs="Times New Roman"/>
                <w:spacing w:val="4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4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4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материалу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изготовления</w:t>
            </w:r>
            <w:r w:rsidRPr="007256FA">
              <w:rPr>
                <w:rFonts w:ascii="Times New Roman" w:eastAsia="Times New Roman" w:hAnsi="Times New Roman" w:cs="Times New Roman"/>
                <w:spacing w:val="39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4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практическому</w:t>
            </w:r>
            <w:r w:rsidRPr="007256FA">
              <w:rPr>
                <w:rFonts w:ascii="Times New Roman" w:eastAsia="Times New Roman" w:hAnsi="Times New Roman" w:cs="Times New Roman"/>
                <w:spacing w:val="38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назначению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8" w:after="0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связь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декоративно-прикладного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бытовыми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потребностями людей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6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Самостоятельно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формулировать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определение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декоративно-прикладного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искусства;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4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6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7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8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9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336"/>
        </w:trPr>
        <w:tc>
          <w:tcPr>
            <w:tcW w:w="15506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2"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2.</w:t>
            </w:r>
            <w:r w:rsidRPr="007256FA">
              <w:rPr>
                <w:rFonts w:ascii="Times New Roman" w:eastAsia="Times New Roman" w:hAnsi="Times New Roman" w:cs="Times New Roman"/>
                <w:b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Древние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3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корни</w:t>
            </w:r>
            <w:r w:rsidRPr="007256FA">
              <w:rPr>
                <w:rFonts w:ascii="Times New Roman" w:eastAsia="Times New Roman" w:hAnsi="Times New Roman" w:cs="Times New Roman"/>
                <w:b/>
                <w:spacing w:val="3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народного</w:t>
            </w:r>
            <w:r w:rsidRPr="007256FA">
              <w:rPr>
                <w:rFonts w:ascii="Times New Roman" w:eastAsia="Times New Roman" w:hAnsi="Times New Roman" w:cs="Times New Roman"/>
                <w:b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искусства</w:t>
            </w:r>
          </w:p>
        </w:tc>
      </w:tr>
      <w:tr w:rsidR="007256FA" w:rsidRPr="007256FA" w:rsidTr="00944B7D">
        <w:trPr>
          <w:trHeight w:val="1684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2.1.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Древние</w:t>
            </w:r>
            <w:r w:rsidRPr="007256FA">
              <w:rPr>
                <w:rFonts w:ascii="Times New Roman" w:eastAsia="Times New Roman" w:hAnsi="Times New Roman" w:cs="Times New Roman"/>
                <w:spacing w:val="28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образы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народном</w:t>
            </w:r>
            <w:r w:rsidRPr="007256FA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6" w:after="0" w:line="254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Уметь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глубинные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смыслы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основных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знаков-символов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традиционного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народного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(крестьянского)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прикладного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искусства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традиционные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образы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орнаментах</w:t>
            </w:r>
            <w:r w:rsidRPr="007256FA">
              <w:rPr>
                <w:rFonts w:ascii="Times New Roman" w:eastAsia="Times New Roman" w:hAnsi="Times New Roman" w:cs="Times New Roman"/>
                <w:spacing w:val="1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деревянной</w:t>
            </w:r>
            <w:r w:rsidRPr="007256FA">
              <w:rPr>
                <w:rFonts w:ascii="Times New Roman" w:eastAsia="Times New Roman" w:hAnsi="Times New Roman" w:cs="Times New Roman"/>
                <w:spacing w:val="1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резьбы,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народной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вышивки,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росписи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дереву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др.,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видеть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многообразное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варьирование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трактовок.;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6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Выполнять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зарисовки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древних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(древо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жизни,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мать-земля,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птица,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конь,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солнце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др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.).;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Осваивать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43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навыки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9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декоративного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49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обобщения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10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11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12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13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1300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2.2.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Убранство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28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русской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избы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Изображать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строение 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избы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конструктивном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смысловом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единстве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56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Сравнивать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разнообразие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построении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избы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регионах</w:t>
            </w:r>
            <w:r w:rsidRPr="007256FA">
              <w:rPr>
                <w:rFonts w:ascii="Times New Roman" w:eastAsia="Times New Roman" w:hAnsi="Times New Roman" w:cs="Times New Roman"/>
                <w:spacing w:val="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страны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Находить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общее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различное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образном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строе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жилища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народов;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14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15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16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17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912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2.3.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Внутренний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мир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русской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избы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7" w:lineRule="auto"/>
              <w:ind w:right="782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Называть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понимать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назначение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конструктивных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элементов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устройства</w:t>
            </w:r>
            <w:r w:rsidRPr="007256FA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жилой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среды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крестьянского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дома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Выполнить</w:t>
            </w:r>
            <w:r w:rsidRPr="007256FA">
              <w:rPr>
                <w:rFonts w:ascii="Times New Roman" w:eastAsia="Times New Roman" w:hAnsi="Times New Roman" w:cs="Times New Roman"/>
                <w:spacing w:val="18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рисунок</w:t>
            </w:r>
            <w:r w:rsidRPr="007256FA">
              <w:rPr>
                <w:rFonts w:ascii="Times New Roman" w:eastAsia="Times New Roman" w:hAnsi="Times New Roman" w:cs="Times New Roman"/>
                <w:spacing w:val="18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интерьера</w:t>
            </w:r>
            <w:r w:rsidRPr="007256FA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традиционного</w:t>
            </w:r>
            <w:r w:rsidRPr="007256FA">
              <w:rPr>
                <w:rFonts w:ascii="Times New Roman" w:eastAsia="Times New Roman" w:hAnsi="Times New Roman" w:cs="Times New Roman"/>
                <w:spacing w:val="1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крестьянского</w:t>
            </w:r>
            <w:r w:rsidRPr="007256FA">
              <w:rPr>
                <w:rFonts w:ascii="Times New Roman" w:eastAsia="Times New Roman" w:hAnsi="Times New Roman" w:cs="Times New Roman"/>
                <w:spacing w:val="1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дома;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73" w:lineRule="auto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18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19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20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21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916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2.4.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4" w:lineRule="auto"/>
              <w:ind w:right="259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Конструкция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предметов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быта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труда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Изобразить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рисунке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форму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предметов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крестьянского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быта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(ковши,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прялки,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посуда, предметы</w:t>
            </w:r>
            <w:r w:rsidRPr="007256FA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трудовой</w:t>
            </w:r>
            <w:r w:rsidRPr="007256FA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деятельности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).;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52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художественно-эстетические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качества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быта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(красоту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мудрость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построении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формы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бытовых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предметов);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22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23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24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25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1660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1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lastRenderedPageBreak/>
              <w:t>2.5.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Народный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7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праздничный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45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костюм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56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Понимать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образный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строй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праздничного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костюма,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давать ему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эстетическую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оценку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Соотносить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</w:t>
            </w:r>
            <w:r w:rsidRPr="007256FA">
              <w:rPr>
                <w:rFonts w:ascii="Times New Roman" w:eastAsia="Times New Roman" w:hAnsi="Times New Roman" w:cs="Times New Roman"/>
                <w:spacing w:val="1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женского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праздничного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костюма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мировосприятием</w:t>
            </w:r>
            <w:r w:rsidRPr="007256FA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мировоззрением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наших</w:t>
            </w:r>
            <w:r w:rsidRPr="007256FA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предков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6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Соотносить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общее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особенное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образах  народной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праздничной  одежды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регионов России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6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Выполнить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аналитическую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зарисовку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эскиз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праздничного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костюма;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52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</w:tbl>
    <w:p w:rsidR="007256FA" w:rsidRPr="007256FA" w:rsidRDefault="007256FA" w:rsidP="007256FA">
      <w:pPr>
        <w:rPr>
          <w:rFonts w:ascii="Calibri" w:eastAsia="Calibri" w:hAnsi="Calibri" w:cs="Times New Roman"/>
          <w:sz w:val="14"/>
        </w:rPr>
        <w:sectPr w:rsidR="007256FA" w:rsidRPr="007256FA">
          <w:pgSz w:w="16840" w:h="11900" w:orient="landscape"/>
          <w:pgMar w:top="320" w:right="540" w:bottom="280" w:left="5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830"/>
        <w:gridCol w:w="105"/>
        <w:gridCol w:w="446"/>
      </w:tblGrid>
      <w:tr w:rsidR="007256FA" w:rsidRPr="007256FA" w:rsidTr="00944B7D">
        <w:trPr>
          <w:trHeight w:val="162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lastRenderedPageBreak/>
              <w:t>2.6.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Искусство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народной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вышивки</w:t>
            </w:r>
            <w:proofErr w:type="spellEnd"/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54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Понимать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условность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языка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орнамента,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символическое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значение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связь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мотивов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крестьянской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вышивки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природой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магическими</w:t>
            </w:r>
            <w:r w:rsidRPr="007256FA">
              <w:rPr>
                <w:rFonts w:ascii="Times New Roman" w:eastAsia="Times New Roman" w:hAnsi="Times New Roman" w:cs="Times New Roman"/>
                <w:spacing w:val="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древними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представлениями.;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Определять</w:t>
            </w:r>
            <w:r w:rsidRPr="007256FA">
              <w:rPr>
                <w:rFonts w:ascii="Times New Roman" w:eastAsia="Times New Roman" w:hAnsi="Times New Roman" w:cs="Times New Roman"/>
                <w:spacing w:val="3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тип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орнамента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наблюдаемом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узоре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8" w:after="0" w:line="252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создания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орнаментального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вышивки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3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опорой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народную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традицию;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творческая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3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26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27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28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29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47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162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2.7.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Народные</w:t>
            </w:r>
            <w:r w:rsidRPr="007256FA">
              <w:rPr>
                <w:rFonts w:ascii="Times New Roman" w:eastAsia="Times New Roman" w:hAnsi="Times New Roman" w:cs="Times New Roman"/>
                <w:spacing w:val="3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праздничные</w:t>
            </w:r>
            <w:r w:rsidRPr="007256FA">
              <w:rPr>
                <w:rFonts w:ascii="Times New Roman" w:eastAsia="Times New Roman" w:hAnsi="Times New Roman" w:cs="Times New Roman"/>
                <w:spacing w:val="3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обряды</w:t>
            </w:r>
            <w:r w:rsidRPr="007256FA">
              <w:rPr>
                <w:rFonts w:ascii="Times New Roman" w:eastAsia="Times New Roman" w:hAnsi="Times New Roman" w:cs="Times New Roman"/>
                <w:spacing w:val="3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(обобщение</w:t>
            </w:r>
            <w:r w:rsidRPr="007256FA">
              <w:rPr>
                <w:rFonts w:ascii="Times New Roman" w:eastAsia="Times New Roman" w:hAnsi="Times New Roman" w:cs="Times New Roman"/>
                <w:spacing w:val="38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темы)</w:t>
            </w:r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праздничные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обряды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синтез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всех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видов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народного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творчества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4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Изобразить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сюжетную композицию с изображением праздника или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участвовать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коллективного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панно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тему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традиций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праздников;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3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0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1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2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33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88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340"/>
        </w:trPr>
        <w:tc>
          <w:tcPr>
            <w:tcW w:w="15505" w:type="dxa"/>
            <w:gridSpan w:val="11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Раздел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36"/>
                <w:sz w:val="16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3.</w:t>
            </w:r>
            <w:r w:rsidRPr="007256FA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Народные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художественные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42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en-US"/>
              </w:rPr>
              <w:t>промыслы</w:t>
            </w:r>
            <w:proofErr w:type="spellEnd"/>
          </w:p>
        </w:tc>
      </w:tr>
      <w:tr w:rsidR="007256FA" w:rsidRPr="007256FA" w:rsidTr="00944B7D">
        <w:trPr>
          <w:trHeight w:val="162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3.1.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4" w:lineRule="auto"/>
              <w:ind w:right="259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Происхождение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художественных</w:t>
            </w:r>
            <w:r w:rsidRPr="007256FA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промыслов</w:t>
            </w:r>
            <w:r w:rsidRPr="007256FA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народов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России</w:t>
            </w:r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изделия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различных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художественных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промыслов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позиций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материала</w:t>
            </w:r>
            <w:r w:rsidRPr="007256FA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изготовления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52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связь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изделий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мастеров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промыслов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традиционными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ремёслами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художественных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промыслов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жизни;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3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4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5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6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37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474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162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3.2.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259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Традиционные</w:t>
            </w:r>
            <w:r w:rsidRPr="007256FA">
              <w:rPr>
                <w:rFonts w:ascii="Times New Roman" w:eastAsia="Times New Roman" w:hAnsi="Times New Roman" w:cs="Times New Roman"/>
                <w:spacing w:val="1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древние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образы</w:t>
            </w:r>
            <w:r w:rsidRPr="007256FA">
              <w:rPr>
                <w:rFonts w:ascii="Times New Roman" w:eastAsia="Times New Roman" w:hAnsi="Times New Roman" w:cs="Times New Roman"/>
                <w:spacing w:val="1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современных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игрушках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народных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промыслов</w:t>
            </w:r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56" w:lineRule="auto"/>
              <w:ind w:right="187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Рассуждать</w:t>
            </w:r>
            <w:r w:rsidRPr="007256FA">
              <w:rPr>
                <w:rFonts w:ascii="Times New Roman" w:eastAsia="Times New Roman" w:hAnsi="Times New Roman" w:cs="Times New Roman"/>
                <w:spacing w:val="48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5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происхождении</w:t>
            </w:r>
            <w:r w:rsidRPr="007256FA">
              <w:rPr>
                <w:rFonts w:ascii="Times New Roman" w:eastAsia="Times New Roman" w:hAnsi="Times New Roman" w:cs="Times New Roman"/>
                <w:spacing w:val="4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древних</w:t>
            </w:r>
            <w:r w:rsidRPr="007256FA">
              <w:rPr>
                <w:rFonts w:ascii="Times New Roman" w:eastAsia="Times New Roman" w:hAnsi="Times New Roman" w:cs="Times New Roman"/>
                <w:spacing w:val="4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традиционных</w:t>
            </w:r>
            <w:r w:rsidRPr="007256FA">
              <w:rPr>
                <w:rFonts w:ascii="Times New Roman" w:eastAsia="Times New Roman" w:hAnsi="Times New Roman" w:cs="Times New Roman"/>
                <w:spacing w:val="4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образов,</w:t>
            </w:r>
            <w:r w:rsidRPr="007256FA">
              <w:rPr>
                <w:rFonts w:ascii="Times New Roman" w:eastAsia="Times New Roman" w:hAnsi="Times New Roman" w:cs="Times New Roman"/>
                <w:spacing w:val="4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сохранённых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игрушках</w:t>
            </w:r>
            <w:r w:rsidRPr="007256FA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современных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народных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промыслов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Различать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игрушек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нескольких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широко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известных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промыслов: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дымковской,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филимоновской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каргопольской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др.;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Создавать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эскизы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игрушки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мотивам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избранного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3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8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39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40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41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302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162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3.3.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Праздничная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хохлома.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Роспись</w:t>
            </w:r>
            <w:r w:rsidRPr="007256FA">
              <w:rPr>
                <w:rFonts w:ascii="Times New Roman" w:eastAsia="Times New Roman" w:hAnsi="Times New Roman" w:cs="Times New Roman"/>
                <w:spacing w:val="3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дереву</w:t>
            </w:r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Рассматривать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формы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произведений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хохломского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промысла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4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назначение</w:t>
            </w:r>
            <w:r w:rsidRPr="007256FA">
              <w:rPr>
                <w:rFonts w:ascii="Times New Roman" w:eastAsia="Times New Roman" w:hAnsi="Times New Roman" w:cs="Times New Roman"/>
                <w:spacing w:val="48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изделий</w:t>
            </w:r>
            <w:r w:rsidRPr="007256FA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хохломского</w:t>
            </w:r>
            <w:r w:rsidRPr="007256FA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промысла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3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1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освоении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нескольких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приёмов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хохломской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орнаментальной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росписи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(«травка»,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</w:rPr>
              <w:t>кудрина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</w:rPr>
              <w:t>» и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др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.).;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Создавать</w:t>
            </w:r>
            <w:r w:rsidRPr="007256FA">
              <w:rPr>
                <w:rFonts w:ascii="Times New Roman" w:eastAsia="Times New Roman" w:hAnsi="Times New Roman" w:cs="Times New Roman"/>
                <w:spacing w:val="3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эскизы  изделия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мотивам</w:t>
            </w:r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3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42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43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44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1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2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45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479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162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3.4.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Искусство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8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Гжели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.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Керамика</w:t>
            </w:r>
            <w:proofErr w:type="spellEnd"/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64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Рассматривать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формы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произведений гжели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7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показывать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примерах</w:t>
            </w:r>
            <w:r w:rsidRPr="007256FA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единство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скульптурной</w:t>
            </w:r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формы</w:t>
            </w:r>
            <w:r w:rsidRPr="007256FA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кобальтового</w:t>
            </w:r>
            <w:r w:rsidRPr="007256FA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8" w:after="0" w:line="256" w:lineRule="auto"/>
              <w:ind w:right="1228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использования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приёмов</w:t>
            </w:r>
            <w:r w:rsidRPr="007256FA">
              <w:rPr>
                <w:rFonts w:ascii="Times New Roman" w:eastAsia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кистевого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мазка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Создавать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эскиз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изделия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мотивам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промысла.;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Изображение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конструирование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посудной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формы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её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роспись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гжельской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традиции;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3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46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47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48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49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863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163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3.5.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Городецкая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28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роспись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дереву</w:t>
            </w:r>
            <w:proofErr w:type="spellEnd"/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2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2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эстетически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красочную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городецкую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роспись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декоративно-символического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персонажей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городецкой росписи.;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Выполнить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эскиз</w:t>
            </w:r>
            <w:r w:rsidRPr="007256FA">
              <w:rPr>
                <w:rFonts w:ascii="Times New Roman" w:eastAsia="Times New Roman" w:hAnsi="Times New Roman" w:cs="Times New Roman"/>
                <w:spacing w:val="3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изделия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мотивам</w:t>
            </w:r>
            <w:r w:rsidRPr="007256FA">
              <w:rPr>
                <w:rFonts w:ascii="Times New Roman" w:eastAsia="Times New Roman" w:hAnsi="Times New Roman" w:cs="Times New Roman"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3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50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51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52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1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2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53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95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167"/>
        </w:trPr>
        <w:tc>
          <w:tcPr>
            <w:tcW w:w="39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3.6.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Жостово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.</w:t>
            </w:r>
            <w:r w:rsidRPr="007256FA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Роспись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металлу</w:t>
            </w:r>
            <w:proofErr w:type="spellEnd"/>
          </w:p>
        </w:tc>
        <w:tc>
          <w:tcPr>
            <w:tcW w:w="52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6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6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8" w:after="0" w:line="252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Наблюдать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разнообразие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</w:t>
            </w:r>
            <w:r w:rsidRPr="007256FA">
              <w:rPr>
                <w:rFonts w:ascii="Times New Roman" w:eastAsia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подносов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композиционного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решения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росписи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для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Жостова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приёмов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кистевых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мазков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живописи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цветочных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букетов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  приёмах  освещенности  и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объёмности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0"/>
                <w:sz w:val="16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жостовской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росписи;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8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48" w:lineRule="exact"/>
              <w:ind w:right="-15"/>
              <w:jc w:val="center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54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Российская</w:t>
              </w:r>
              <w:proofErr w:type="spellEnd"/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ind w:right="-15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55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lang w:val="en-US"/>
                </w:rPr>
                <w:t>электронная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1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2" w:after="0" w:line="149" w:lineRule="exact"/>
              <w:rPr>
                <w:rFonts w:ascii="Cambria" w:eastAsia="Times New Roman" w:hAnsi="Cambria" w:cs="Times New Roman"/>
                <w:sz w:val="16"/>
                <w:lang w:val="en-US"/>
              </w:rPr>
            </w:pPr>
            <w:hyperlink r:id="rId56"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lang w:val="en-US"/>
                </w:rPr>
                <w:t>школа</w:t>
              </w:r>
              <w:proofErr w:type="spellEnd"/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206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7" w:after="0" w:line="14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hyperlink r:id="rId57">
              <w:r w:rsidRPr="007256FA">
                <w:rPr>
                  <w:rFonts w:ascii="Cambria" w:eastAsia="Times New Roman" w:hAnsi="Times New Roman" w:cs="Times New Roman"/>
                  <w:color w:val="0000FF"/>
                  <w:sz w:val="16"/>
                  <w:lang w:val="en-US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  <w:tr w:rsidR="007256FA" w:rsidRPr="007256FA" w:rsidTr="00944B7D">
        <w:trPr>
          <w:trHeight w:val="613"/>
        </w:trPr>
        <w:tc>
          <w:tcPr>
            <w:tcW w:w="39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</w:tbl>
    <w:p w:rsidR="007256FA" w:rsidRPr="007256FA" w:rsidRDefault="007256FA" w:rsidP="007256FA">
      <w:pPr>
        <w:rPr>
          <w:rFonts w:ascii="Calibri" w:eastAsia="Calibri" w:hAnsi="Calibri" w:cs="Times New Roman"/>
          <w:sz w:val="2"/>
          <w:szCs w:val="2"/>
        </w:rPr>
        <w:sectPr w:rsidR="007256FA" w:rsidRPr="007256F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7256FA" w:rsidRPr="007256FA" w:rsidTr="00944B7D">
        <w:trPr>
          <w:trHeight w:val="1488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lastRenderedPageBreak/>
              <w:t>3.7.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Искусство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лаковой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живописи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Наблюдать,</w:t>
            </w:r>
            <w:r w:rsidRPr="007256FA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разглядывать,</w:t>
            </w:r>
            <w:r w:rsidRPr="007256FA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любоваться,</w:t>
            </w:r>
            <w:r w:rsidRPr="007256FA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обсуждать</w:t>
            </w:r>
            <w:r w:rsidRPr="007256FA">
              <w:rPr>
                <w:rFonts w:ascii="Times New Roman" w:eastAsia="Times New Roman" w:hAnsi="Times New Roman" w:cs="Times New Roman"/>
                <w:spacing w:val="2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произведения</w:t>
            </w:r>
            <w:r w:rsidRPr="007256FA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лаковой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миниатюры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об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происхождения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промыслов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лаковой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миниатюры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лаковой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миниатюры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сохранении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развитии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традиций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отечественной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культуры.;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56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создания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сказочный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сюжет,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опираясь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впечатления от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лаковых</w:t>
            </w:r>
            <w:r w:rsidRPr="007256FA">
              <w:rPr>
                <w:rFonts w:ascii="Times New Roman" w:eastAsia="Times New Roman" w:hAnsi="Times New Roman" w:cs="Times New Roman"/>
                <w:spacing w:val="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миниатюр;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58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59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60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61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340"/>
        </w:trPr>
        <w:tc>
          <w:tcPr>
            <w:tcW w:w="15506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3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4.</w:t>
            </w:r>
            <w:r w:rsidRPr="007256FA">
              <w:rPr>
                <w:rFonts w:ascii="Times New Roman" w:eastAsia="Times New Roman" w:hAnsi="Times New Roman" w:cs="Times New Roman"/>
                <w:b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Декоративно-прикладное</w:t>
            </w:r>
            <w:r w:rsidRPr="007256FA">
              <w:rPr>
                <w:rFonts w:ascii="Times New Roman" w:eastAsia="Times New Roman" w:hAnsi="Times New Roman" w:cs="Times New Roman"/>
                <w:b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искусство</w:t>
            </w:r>
            <w:r w:rsidRPr="007256FA">
              <w:rPr>
                <w:rFonts w:ascii="Times New Roman" w:eastAsia="Times New Roman" w:hAnsi="Times New Roman" w:cs="Times New Roman"/>
                <w:b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b/>
                <w:spacing w:val="3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культуре</w:t>
            </w:r>
            <w:r w:rsidRPr="007256FA">
              <w:rPr>
                <w:rFonts w:ascii="Times New Roman" w:eastAsia="Times New Roman" w:hAnsi="Times New Roman" w:cs="Times New Roman"/>
                <w:b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b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эпох</w:t>
            </w:r>
            <w:r w:rsidRPr="007256FA">
              <w:rPr>
                <w:rFonts w:ascii="Times New Roman" w:eastAsia="Times New Roman" w:hAnsi="Times New Roman" w:cs="Times New Roman"/>
                <w:b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народов</w:t>
            </w:r>
          </w:p>
        </w:tc>
      </w:tr>
      <w:tr w:rsidR="007256FA" w:rsidRPr="007256FA" w:rsidTr="00944B7D">
        <w:trPr>
          <w:trHeight w:val="1300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4.1.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4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декоративно-прикладного</w:t>
            </w:r>
            <w:r w:rsidRPr="007256FA">
              <w:rPr>
                <w:rFonts w:ascii="Times New Roman" w:eastAsia="Times New Roman" w:hAnsi="Times New Roman" w:cs="Times New Roman"/>
                <w:spacing w:val="18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1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культуре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древних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цивилизаций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Наблюдать,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рассматривать,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эстетически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воспринимать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прикладное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искусство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культурах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народов.;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" w:after="0" w:line="249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Выявлять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произведениях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декоративно-прикладного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связь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конструктивных,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изобразительных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элементов,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единство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материалов,</w:t>
            </w:r>
            <w:r w:rsidRPr="007256FA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формы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декора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Делать</w:t>
            </w:r>
            <w:r w:rsidRPr="007256FA">
              <w:rPr>
                <w:rFonts w:ascii="Times New Roman" w:eastAsia="Times New Roman" w:hAnsi="Times New Roman" w:cs="Times New Roman"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зарисовки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элементов</w:t>
            </w:r>
            <w:r w:rsidRPr="007256FA">
              <w:rPr>
                <w:rFonts w:ascii="Times New Roman" w:eastAsia="Times New Roman" w:hAnsi="Times New Roman" w:cs="Times New Roman"/>
                <w:spacing w:val="39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</w:t>
            </w:r>
            <w:r w:rsidRPr="007256FA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4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декорированных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предметов;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62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63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64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65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1104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4.2.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орнамента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культурах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народов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119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приводить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примеры,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орнаменту,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украшающему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одежду,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здания,</w:t>
            </w:r>
            <w:r w:rsidRPr="007256FA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предметы,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можно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определить,</w:t>
            </w:r>
            <w:r w:rsidRPr="007256FA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какой</w:t>
            </w:r>
            <w:r w:rsidRPr="007256FA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эпохе</w:t>
            </w:r>
            <w:r w:rsidRPr="007256FA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народу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он</w:t>
            </w:r>
            <w:r w:rsidRPr="007256FA">
              <w:rPr>
                <w:rFonts w:ascii="Times New Roman" w:eastAsia="Times New Roman" w:hAnsi="Times New Roman" w:cs="Times New Roman"/>
                <w:spacing w:val="3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относится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Проводить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исследование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орнаментов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выбранной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культуры,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отвечая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вопросы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своеобразии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традиций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орнамента.;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4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3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орнаментов</w:t>
            </w:r>
            <w:r w:rsidRPr="007256FA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выбранной</w:t>
            </w:r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культуры;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66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67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68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69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1300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4.3.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конструкции</w:t>
            </w:r>
            <w:r w:rsidRPr="007256FA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38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</w:t>
            </w:r>
            <w:r w:rsidRPr="007256FA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одежды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54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Проводить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исследование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вести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поисковую работу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изучению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сбору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материала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особенностях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одежды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выбранной</w:t>
            </w:r>
            <w:r w:rsidRPr="007256FA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культуры,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её</w:t>
            </w:r>
            <w:r w:rsidRPr="007256FA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особенностях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социальных знаках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Изображать</w:t>
            </w:r>
            <w:r w:rsidRPr="007256FA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предметы</w:t>
            </w:r>
            <w:r w:rsidRPr="007256FA">
              <w:rPr>
                <w:rFonts w:ascii="Times New Roman" w:eastAsia="Times New Roman" w:hAnsi="Times New Roman" w:cs="Times New Roman"/>
                <w:spacing w:val="3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одежды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8" w:after="0" w:line="256" w:lineRule="auto"/>
              <w:ind w:right="187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Создавать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эскиз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одежды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деталей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одежды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для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3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членов</w:t>
            </w:r>
            <w:r w:rsidRPr="007256FA">
              <w:rPr>
                <w:rFonts w:ascii="Times New Roman" w:eastAsia="Times New Roman" w:hAnsi="Times New Roman" w:cs="Times New Roman"/>
                <w:spacing w:val="3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сообщества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этой культуры;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70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71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72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73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931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4.4.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728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Целостный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декоративно-прикладного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искусства для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каждой исторической эпохи 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национальной культуры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4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Участвовать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коллективного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панно,</w:t>
            </w:r>
            <w:r w:rsidRPr="007256FA">
              <w:rPr>
                <w:rFonts w:ascii="Times New Roman" w:eastAsia="Times New Roman" w:hAnsi="Times New Roman" w:cs="Times New Roman"/>
                <w:spacing w:val="1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показывающего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образ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выбранной эпохи;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74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75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76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77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335"/>
        </w:trPr>
        <w:tc>
          <w:tcPr>
            <w:tcW w:w="15506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38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5.</w:t>
            </w:r>
            <w:r w:rsidRPr="007256FA">
              <w:rPr>
                <w:rFonts w:ascii="Times New Roman" w:eastAsia="Times New Roman" w:hAnsi="Times New Roman" w:cs="Times New Roman"/>
                <w:b/>
                <w:spacing w:val="4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Декоративно-прикладное</w:t>
            </w:r>
            <w:r w:rsidRPr="007256FA">
              <w:rPr>
                <w:rFonts w:ascii="Times New Roman" w:eastAsia="Times New Roman" w:hAnsi="Times New Roman" w:cs="Times New Roman"/>
                <w:b/>
                <w:spacing w:val="4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искусство</w:t>
            </w:r>
            <w:r w:rsidRPr="007256FA">
              <w:rPr>
                <w:rFonts w:ascii="Times New Roman" w:eastAsia="Times New Roman" w:hAnsi="Times New Roman" w:cs="Times New Roman"/>
                <w:b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b/>
                <w:spacing w:val="4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b/>
                <w:spacing w:val="4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современного</w:t>
            </w:r>
            <w:r w:rsidRPr="007256FA">
              <w:rPr>
                <w:rFonts w:ascii="Times New Roman" w:eastAsia="Times New Roman" w:hAnsi="Times New Roman" w:cs="Times New Roman"/>
                <w:b/>
                <w:spacing w:val="36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человека</w:t>
            </w:r>
          </w:p>
        </w:tc>
      </w:tr>
      <w:tr w:rsidR="007256FA" w:rsidRPr="007256FA" w:rsidTr="00944B7D">
        <w:trPr>
          <w:trHeight w:val="1356"/>
        </w:trPr>
        <w:tc>
          <w:tcPr>
            <w:tcW w:w="399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5.1.</w:t>
            </w:r>
          </w:p>
        </w:tc>
        <w:tc>
          <w:tcPr>
            <w:tcW w:w="3745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4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Многообразие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видов,</w:t>
            </w:r>
            <w:r w:rsidRPr="007256FA">
              <w:rPr>
                <w:rFonts w:ascii="Times New Roman" w:eastAsia="Times New Roman" w:hAnsi="Times New Roman" w:cs="Times New Roman"/>
                <w:spacing w:val="7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форм,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материалов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техник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современного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декоративного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искусства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9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Наблюдать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эстетически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произведения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современного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декоративного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прикладного</w:t>
            </w:r>
            <w:r w:rsidRPr="007256FA">
              <w:rPr>
                <w:rFonts w:ascii="Times New Roman" w:eastAsia="Times New Roman" w:hAnsi="Times New Roman" w:cs="Times New Roman"/>
                <w:spacing w:val="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искусства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Вести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самостоятельную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поисковую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работу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направлению</w:t>
            </w:r>
            <w:r w:rsidRPr="007256FA">
              <w:rPr>
                <w:rFonts w:ascii="Times New Roman" w:eastAsia="Times New Roman" w:hAnsi="Times New Roman" w:cs="Times New Roman"/>
                <w:spacing w:val="3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выбранного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вида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современного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декоративного</w:t>
            </w:r>
            <w:r w:rsidRPr="007256FA">
              <w:rPr>
                <w:rFonts w:ascii="Times New Roman" w:eastAsia="Times New Roman" w:hAnsi="Times New Roman" w:cs="Times New Roman"/>
                <w:spacing w:val="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искусства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Выполнить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творческую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импровизацию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основе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произведений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современных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художников;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78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79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80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81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2383"/>
        </w:trPr>
        <w:tc>
          <w:tcPr>
            <w:tcW w:w="399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6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5.2.</w:t>
            </w:r>
          </w:p>
        </w:tc>
        <w:tc>
          <w:tcPr>
            <w:tcW w:w="3745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Символический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знак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жизни</w:t>
            </w:r>
          </w:p>
        </w:tc>
        <w:tc>
          <w:tcPr>
            <w:tcW w:w="528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7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179" w:lineRule="exact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государственной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символики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художника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её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разработке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9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Разъяснять</w:t>
            </w:r>
            <w:r w:rsidRPr="007256FA">
              <w:rPr>
                <w:rFonts w:ascii="Times New Roman" w:eastAsia="Times New Roman" w:hAnsi="Times New Roman" w:cs="Times New Roman"/>
                <w:spacing w:val="2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смысловое</w:t>
            </w:r>
            <w:r w:rsidRPr="007256FA">
              <w:rPr>
                <w:rFonts w:ascii="Times New Roman" w:eastAsia="Times New Roman" w:hAnsi="Times New Roman" w:cs="Times New Roman"/>
                <w:spacing w:val="1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spacing w:val="1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изобразительно-декоративных</w:t>
            </w:r>
            <w:r w:rsidRPr="007256FA">
              <w:rPr>
                <w:rFonts w:ascii="Times New Roman" w:eastAsia="Times New Roman" w:hAnsi="Times New Roman" w:cs="Times New Roman"/>
                <w:spacing w:val="2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элементов</w:t>
            </w:r>
            <w:r w:rsidRPr="007256FA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государственной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символике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гербе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родного</w:t>
            </w:r>
            <w:r w:rsidRPr="007256F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города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z w:val="16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" w:after="0" w:line="254" w:lineRule="auto"/>
              <w:ind w:right="782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Рассказывать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происхождении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традициях</w:t>
            </w:r>
            <w:r w:rsidRPr="007256FA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геральдики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Разрабатывать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эскиз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личной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семейной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эмблемы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эмблемы</w:t>
            </w:r>
            <w:r w:rsidRPr="007256FA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класса,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школы,</w:t>
            </w:r>
            <w:r w:rsidRPr="007256F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кружка</w:t>
            </w:r>
            <w:r w:rsidRPr="007256FA">
              <w:rPr>
                <w:rFonts w:ascii="Times New Roman" w:eastAsia="Times New Roman" w:hAnsi="Times New Roman" w:cs="Times New Roman"/>
                <w:spacing w:val="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дополнительного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образования;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1" w:after="0" w:line="252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82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83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84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85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</w:tbl>
    <w:p w:rsidR="007256FA" w:rsidRPr="007256FA" w:rsidRDefault="007256FA" w:rsidP="007256FA">
      <w:pPr>
        <w:rPr>
          <w:rFonts w:ascii="Cambria" w:eastAsia="Calibri" w:hAnsi="Cambria" w:cs="Times New Roman"/>
          <w:sz w:val="16"/>
        </w:rPr>
        <w:sectPr w:rsidR="007256FA" w:rsidRPr="007256F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7256FA" w:rsidRPr="007256FA" w:rsidTr="00944B7D">
        <w:trPr>
          <w:trHeight w:val="1032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lastRenderedPageBreak/>
              <w:t>5.3.</w:t>
            </w: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Декор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современных</w:t>
            </w:r>
            <w:r w:rsidRPr="007256FA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улиц</w:t>
            </w:r>
            <w:r w:rsidRPr="007256FA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помещений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91"/>
                <w:sz w:val="16"/>
                <w:lang w:val="en-US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450"/>
              <w:rPr>
                <w:rFonts w:ascii="Times New Roman" w:eastAsia="Times New Roman" w:hAnsi="Times New Roman" w:cs="Times New Roman"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Обнаруживать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украшения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улицах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родного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города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рассказывать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них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Объяснять,</w:t>
            </w:r>
            <w:r w:rsidRPr="007256FA">
              <w:rPr>
                <w:rFonts w:ascii="Times New Roman" w:eastAsia="Times New Roman" w:hAnsi="Times New Roman" w:cs="Times New Roman"/>
                <w:spacing w:val="2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зачем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люди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праздник</w:t>
            </w:r>
            <w:r w:rsidRPr="007256FA">
              <w:rPr>
                <w:rFonts w:ascii="Times New Roman" w:eastAsia="Times New Roman" w:hAnsi="Times New Roman" w:cs="Times New Roman"/>
                <w:spacing w:val="5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украшают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окружение</w:t>
            </w:r>
            <w:r w:rsidRPr="007256FA">
              <w:rPr>
                <w:rFonts w:ascii="Times New Roman" w:eastAsia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95"/>
                <w:sz w:val="16"/>
              </w:rPr>
              <w:t>себя.;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Участвовать</w:t>
            </w:r>
            <w:r w:rsidRPr="007256F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праздничном</w:t>
            </w:r>
            <w:r w:rsidRPr="007256F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оформлении</w:t>
            </w:r>
            <w:r w:rsidRPr="007256FA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z w:val="16"/>
              </w:rPr>
              <w:t>школы;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9" w:lineRule="auto"/>
              <w:ind w:right="9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Устный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опрос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  <w:r w:rsidRPr="007256FA">
              <w:rPr>
                <w:rFonts w:ascii="Times New Roman" w:eastAsia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90"/>
                <w:sz w:val="16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/>
              <w:ind w:right="420"/>
              <w:rPr>
                <w:rFonts w:ascii="Cambria" w:eastAsia="Times New Roman" w:hAnsi="Cambria" w:cs="Times New Roman"/>
                <w:sz w:val="16"/>
              </w:rPr>
            </w:pPr>
            <w:hyperlink r:id="rId86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87">
              <w:r w:rsidRPr="007256FA">
                <w:rPr>
                  <w:rFonts w:ascii="Cambria" w:eastAsia="Times New Roman" w:hAnsi="Cambria" w:cs="Times New Roman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-33"/>
                <w:sz w:val="16"/>
              </w:rPr>
              <w:t xml:space="preserve"> </w:t>
            </w:r>
            <w:hyperlink r:id="rId88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школа</w:t>
              </w:r>
            </w:hyperlink>
            <w:r w:rsidRPr="007256FA">
              <w:rPr>
                <w:rFonts w:ascii="Cambria" w:eastAsia="Times New Roman" w:hAnsi="Cambria" w:cs="Times New Roman"/>
                <w:color w:val="0000FF"/>
                <w:spacing w:val="1"/>
                <w:sz w:val="16"/>
              </w:rPr>
              <w:t xml:space="preserve"> </w:t>
            </w:r>
            <w:hyperlink r:id="rId89"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resh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edu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.</w:t>
              </w:r>
              <w:proofErr w:type="spellStart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  <w:lang w:val="en-US"/>
                </w:rPr>
                <w:t>ru</w:t>
              </w:r>
              <w:proofErr w:type="spellEnd"/>
              <w:r w:rsidRPr="007256FA">
                <w:rPr>
                  <w:rFonts w:ascii="Cambria" w:eastAsia="Times New Roman" w:hAnsi="Cambria" w:cs="Times New Roman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7256FA" w:rsidRPr="007256FA" w:rsidTr="00944B7D">
        <w:trPr>
          <w:trHeight w:val="1027"/>
        </w:trPr>
        <w:tc>
          <w:tcPr>
            <w:tcW w:w="39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ОБЩЕЕ</w:t>
            </w:r>
            <w:r w:rsidRPr="007256FA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КОЛИЧЕСТВО</w:t>
            </w:r>
            <w:r w:rsidRPr="007256FA">
              <w:rPr>
                <w:rFonts w:ascii="Times New Roman" w:eastAsia="Times New Roman" w:hAnsi="Times New Roman" w:cs="Times New Roman"/>
                <w:b/>
                <w:spacing w:val="4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ЧАСОВ</w:t>
            </w:r>
            <w:r w:rsidRPr="007256FA">
              <w:rPr>
                <w:rFonts w:ascii="Times New Roman" w:eastAsia="Times New Roman" w:hAnsi="Times New Roman" w:cs="Times New Roman"/>
                <w:b/>
                <w:spacing w:val="41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b/>
                <w:spacing w:val="37"/>
                <w:sz w:val="16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МОДУЛЮ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z w:val="16"/>
                <w:lang w:val="en-US"/>
              </w:rPr>
              <w:t>33</w:t>
            </w:r>
          </w:p>
        </w:tc>
        <w:tc>
          <w:tcPr>
            <w:tcW w:w="110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w w:val="99"/>
                <w:sz w:val="1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Times New Roman" w:hAnsi="Times New Roman" w:cs="Times New Roman"/>
                <w:sz w:val="16"/>
                <w:lang w:val="en-US"/>
              </w:rPr>
            </w:pPr>
            <w:r w:rsidRPr="007256FA">
              <w:rPr>
                <w:rFonts w:ascii="Cambria" w:eastAsia="Times New Roman" w:hAnsi="Times New Roman" w:cs="Times New Roman"/>
                <w:sz w:val="16"/>
                <w:lang w:val="en-US"/>
              </w:rPr>
              <w:t>33</w:t>
            </w:r>
          </w:p>
        </w:tc>
        <w:tc>
          <w:tcPr>
            <w:tcW w:w="80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31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</w:tbl>
    <w:p w:rsidR="007256FA" w:rsidRPr="007256FA" w:rsidRDefault="007256FA" w:rsidP="007256FA">
      <w:pPr>
        <w:rPr>
          <w:rFonts w:ascii="Calibri" w:eastAsia="Calibri" w:hAnsi="Calibri" w:cs="Times New Roman"/>
          <w:sz w:val="14"/>
        </w:rPr>
        <w:sectPr w:rsidR="007256FA" w:rsidRPr="007256F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256FA" w:rsidRPr="007256FA" w:rsidRDefault="007256FA" w:rsidP="007256FA">
      <w:pPr>
        <w:spacing w:after="0" w:line="240" w:lineRule="auto"/>
        <w:rPr>
          <w:rFonts w:ascii="Times New Roman" w:eastAsia="Calibri" w:hAnsi="Times New Roman" w:cs="Times New Roman"/>
        </w:rPr>
      </w:pPr>
      <w:r w:rsidRPr="007256FA">
        <w:rPr>
          <w:rFonts w:ascii="Times New Roman" w:eastAsia="Calibri" w:hAnsi="Times New Roman" w:cs="Times New Roman"/>
        </w:rPr>
        <w:lastRenderedPageBreak/>
        <w:t>6 класс</w:t>
      </w:r>
    </w:p>
    <w:p w:rsidR="007256FA" w:rsidRPr="007256FA" w:rsidRDefault="007256FA" w:rsidP="007256FA">
      <w:pPr>
        <w:spacing w:after="0" w:line="240" w:lineRule="auto"/>
        <w:rPr>
          <w:rFonts w:ascii="Times New Roman" w:eastAsia="Calibri" w:hAnsi="Times New Roman" w:cs="Times New Roman"/>
          <w:sz w:val="19"/>
        </w:rPr>
      </w:pPr>
      <w:r w:rsidRPr="007256FA">
        <w:rPr>
          <w:rFonts w:ascii="Times New Roman" w:eastAsia="Calibri" w:hAnsi="Times New Roman" w:cs="Times New Roman"/>
          <w:sz w:val="19"/>
        </w:rPr>
        <w:t>МОДУЛЬ</w:t>
      </w:r>
      <w:r w:rsidRPr="007256FA">
        <w:rPr>
          <w:rFonts w:ascii="Times New Roman" w:eastAsia="Calibri" w:hAnsi="Times New Roman" w:cs="Times New Roman"/>
          <w:spacing w:val="8"/>
          <w:sz w:val="19"/>
        </w:rPr>
        <w:t xml:space="preserve"> </w:t>
      </w:r>
      <w:r w:rsidRPr="007256FA">
        <w:rPr>
          <w:rFonts w:ascii="Times New Roman" w:eastAsia="Calibri" w:hAnsi="Times New Roman" w:cs="Times New Roman"/>
          <w:sz w:val="19"/>
        </w:rPr>
        <w:t>«ЖИВОПИСЬ,</w:t>
      </w:r>
      <w:r w:rsidRPr="007256FA">
        <w:rPr>
          <w:rFonts w:ascii="Times New Roman" w:eastAsia="Calibri" w:hAnsi="Times New Roman" w:cs="Times New Roman"/>
          <w:spacing w:val="7"/>
          <w:sz w:val="19"/>
        </w:rPr>
        <w:t xml:space="preserve"> </w:t>
      </w:r>
      <w:r w:rsidRPr="007256FA">
        <w:rPr>
          <w:rFonts w:ascii="Times New Roman" w:eastAsia="Calibri" w:hAnsi="Times New Roman" w:cs="Times New Roman"/>
          <w:sz w:val="19"/>
        </w:rPr>
        <w:t>ГРАФИКА,</w:t>
      </w:r>
      <w:r w:rsidRPr="007256FA">
        <w:rPr>
          <w:rFonts w:ascii="Times New Roman" w:eastAsia="Calibri" w:hAnsi="Times New Roman" w:cs="Times New Roman"/>
          <w:spacing w:val="8"/>
          <w:sz w:val="19"/>
        </w:rPr>
        <w:t xml:space="preserve"> </w:t>
      </w:r>
      <w:r w:rsidRPr="007256FA">
        <w:rPr>
          <w:rFonts w:ascii="Times New Roman" w:eastAsia="Calibri" w:hAnsi="Times New Roman" w:cs="Times New Roman"/>
          <w:sz w:val="19"/>
        </w:rPr>
        <w:t>СКУЛЬПТУРА»</w:t>
      </w:r>
    </w:p>
    <w:p w:rsidR="007256FA" w:rsidRPr="007256FA" w:rsidRDefault="007256FA" w:rsidP="007256FA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2317"/>
        <w:gridCol w:w="528"/>
        <w:gridCol w:w="1104"/>
        <w:gridCol w:w="1140"/>
        <w:gridCol w:w="804"/>
        <w:gridCol w:w="6075"/>
        <w:gridCol w:w="1080"/>
        <w:gridCol w:w="2053"/>
      </w:tblGrid>
      <w:tr w:rsidR="007256FA" w:rsidRPr="007256FA" w:rsidTr="00944B7D">
        <w:trPr>
          <w:trHeight w:val="333"/>
        </w:trPr>
        <w:tc>
          <w:tcPr>
            <w:tcW w:w="39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62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№</w:t>
            </w:r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п/п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90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Наименование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разделов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тем</w:t>
            </w:r>
            <w:r w:rsidRPr="007256FA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Количество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0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Дата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изучения</w:t>
            </w:r>
            <w:proofErr w:type="spellEnd"/>
          </w:p>
        </w:tc>
        <w:tc>
          <w:tcPr>
            <w:tcW w:w="6075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Виды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296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Виды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,</w:t>
            </w:r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формы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контроля</w:t>
            </w:r>
            <w:proofErr w:type="spellEnd"/>
          </w:p>
        </w:tc>
        <w:tc>
          <w:tcPr>
            <w:tcW w:w="2053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07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Электронные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 xml:space="preserve"> (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цифровые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)</w:t>
            </w:r>
            <w:r w:rsidRPr="007256FA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образовательные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ресурсы</w:t>
            </w:r>
            <w:proofErr w:type="spellEnd"/>
          </w:p>
        </w:tc>
      </w:tr>
      <w:tr w:rsidR="007256FA" w:rsidRPr="007256FA" w:rsidTr="00944B7D">
        <w:trPr>
          <w:trHeight w:val="525"/>
        </w:trPr>
        <w:tc>
          <w:tcPr>
            <w:tcW w:w="39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контрольные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практические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1.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Общие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сведения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видах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искусства</w:t>
            </w:r>
          </w:p>
        </w:tc>
      </w:tr>
      <w:tr w:rsidR="007256FA" w:rsidRPr="007256FA" w:rsidTr="00944B7D">
        <w:trPr>
          <w:trHeight w:val="148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1.1.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75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Искусство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—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виды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людей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Называть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пространственные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временные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чём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состоит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временных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пространственных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видов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 три группы пространственных искусств: изобразительные,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конструктивные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декоративные,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различное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назначение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людей.;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Уметь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определять,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какому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виду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относится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произведение.;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66" w:lineRule="auto"/>
              <w:ind w:right="19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рассуждать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зрителя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зрительских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умениях,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зрительской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культуре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творческой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деятельности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зрителя;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2.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Язык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изобразительного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выразительные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средства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2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Живописные, графические 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скульптурные художественные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материалы и их особые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свойства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9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Называть и характеризовать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традиционные художественные материалы для графики,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живописи, скульптуры при восприятии художественных произведений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Характеризовать выразительные особенности различных художественных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художественного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материала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художественного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71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2.2.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218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Рисунок — основа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изобразительного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мастерства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художника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3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Овладевать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навыками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рисунке,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размещения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листе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Овладевать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навыками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работы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графическими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2.3.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247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Выразительные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возможности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линии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Рассматривать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линейные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известных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художников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различные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виды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линейных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рисунков.;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что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такое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ритм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изобразительного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Выполнить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линейный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рисунок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заданную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тему;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2.4.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73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Тёмное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 xml:space="preserve"> —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светлое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 xml:space="preserve"> —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тональные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отношения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11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Овладеть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представлениями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пятне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одном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основных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средств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понятия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«тон»,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«тональная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шкала»,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«тональные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отношения»,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«тональный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контраст».;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карандашами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жёсткости;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2.5.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Основы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цветоведения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значения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понятий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«основные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цвета»,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«составные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«дополнительные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».;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физическую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природу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цветовой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круг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таблицу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цветовых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отношений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2.6.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35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 как выразительное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средство в изобразительном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понятия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«цветовые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отношения»,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«тёплые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холодные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«цветовой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контраст»,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«локальный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».;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33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Овладевать навыком колористического восприятия художественных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Проводить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эстетический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Овладевать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навыками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живописного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изображения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2.7.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55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Выразительные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средства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скульптуры</w:t>
            </w:r>
            <w:proofErr w:type="spellEnd"/>
          </w:p>
        </w:tc>
        <w:tc>
          <w:tcPr>
            <w:tcW w:w="528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основные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скульптурных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назначение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людей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33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Определять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основные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скульптурные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материалы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произведениях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Осваивать навыки создания художественной выразительности в объёмном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изображении;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4"/>
        </w:trPr>
        <w:tc>
          <w:tcPr>
            <w:tcW w:w="154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Раздел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3.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Жанры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изобразительного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искусства</w:t>
            </w:r>
            <w:proofErr w:type="spellEnd"/>
          </w:p>
        </w:tc>
      </w:tr>
    </w:tbl>
    <w:p w:rsidR="007256FA" w:rsidRPr="007256FA" w:rsidRDefault="007256FA" w:rsidP="007256FA">
      <w:pPr>
        <w:rPr>
          <w:rFonts w:ascii="Calibri" w:eastAsia="Calibri" w:hAnsi="Calibri" w:cs="Times New Roman"/>
          <w:sz w:val="15"/>
        </w:rPr>
        <w:sectPr w:rsidR="007256FA" w:rsidRPr="007256FA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7256FA" w:rsidRPr="007256FA" w:rsidRDefault="007256FA" w:rsidP="007256FA">
      <w:pPr>
        <w:spacing w:after="120" w:line="20" w:lineRule="exact"/>
        <w:rPr>
          <w:rFonts w:ascii="Calibri" w:eastAsia="Times New Roman" w:hAnsi="Calibri" w:cs="Times New Roman"/>
          <w:sz w:val="2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850755" cy="7620"/>
                <wp:effectExtent l="0" t="0" r="0" b="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custGeom>
                            <a:avLst/>
                            <a:gdLst>
                              <a:gd name="T0" fmla="*/ 15513 w 15513"/>
                              <a:gd name="T1" fmla="*/ 0 h 12"/>
                              <a:gd name="T2" fmla="*/ 15501 w 15513"/>
                              <a:gd name="T3" fmla="*/ 0 h 12"/>
                              <a:gd name="T4" fmla="*/ 12 w 15513"/>
                              <a:gd name="T5" fmla="*/ 0 h 12"/>
                              <a:gd name="T6" fmla="*/ 0 w 15513"/>
                              <a:gd name="T7" fmla="*/ 0 h 12"/>
                              <a:gd name="T8" fmla="*/ 0 w 15513"/>
                              <a:gd name="T9" fmla="*/ 12 h 12"/>
                              <a:gd name="T10" fmla="*/ 12 w 15513"/>
                              <a:gd name="T11" fmla="*/ 12 h 12"/>
                              <a:gd name="T12" fmla="*/ 15501 w 15513"/>
                              <a:gd name="T13" fmla="*/ 12 h 12"/>
                              <a:gd name="T14" fmla="*/ 15513 w 15513"/>
                              <a:gd name="T15" fmla="*/ 12 h 12"/>
                              <a:gd name="T16" fmla="*/ 15513 w 15513"/>
                              <a:gd name="T1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513" h="12">
                                <a:moveTo>
                                  <a:pt x="15513" y="0"/>
                                </a:moveTo>
                                <a:lnTo>
                                  <a:pt x="15501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5501" y="12"/>
                                </a:lnTo>
                                <a:lnTo>
                                  <a:pt x="15513" y="12"/>
                                </a:lnTo>
                                <a:lnTo>
                                  <a:pt x="15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">
                <v:shape id="Freeform 25" o:spid="_x0000_s1027" style="position:absolute;left:-1;width:15513;height:12;visibility:visible;mso-wrap-style:square;v-text-anchor:top" coordsize="155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1FMIA&#10;AADbAAAADwAAAGRycy9kb3ducmV2LnhtbERPS2vCQBC+F/oflil4Ed0o0tiYjRRB8Bgfh/Y2ZKdJ&#10;bHY2ZNck/ntXKPQ2H99z0u1oGtFT52rLChbzCARxYXXNpYLLeT9bg3AeWWNjmRTcycE2e31JMdF2&#10;4CP1J1+KEMIuQQWV920ipSsqMujmtiUO3I/tDPoAu1LqDocQbhq5jKJ3abDm0FBhS7uKit/TzSj4&#10;uJT5tDXu63gdVt9N7CnKb1OlJm/j5waEp9H/i//cBx3mx/D8JR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jUUwgAAANsAAAAPAAAAAAAAAAAAAAAAAJgCAABkcnMvZG93&#10;bnJldi54bWxQSwUGAAAAAAQABAD1AAAAhwMAAAAA&#10;" path="m15513,r-12,l12,,,,,12r12,l15501,12r12,l15513,xe" fillcolor="black" stroked="f">
                  <v:path arrowok="t" o:connecttype="custom" o:connectlocs="15513,0;15501,0;12,0;0,0;0,12;12,12;15501,12;15513,12;15513,0" o:connectangles="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2317"/>
        <w:gridCol w:w="528"/>
        <w:gridCol w:w="1104"/>
        <w:gridCol w:w="1140"/>
        <w:gridCol w:w="804"/>
        <w:gridCol w:w="6075"/>
        <w:gridCol w:w="1080"/>
        <w:gridCol w:w="2053"/>
      </w:tblGrid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83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Жанровая система 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изобразительном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17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понятие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«жанры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изобразительном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».;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Перечислять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жанры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изобразительного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разницу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между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предметом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содержанием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Раздел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4.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Натюрморт</w:t>
            </w:r>
            <w:proofErr w:type="spellEnd"/>
          </w:p>
        </w:tc>
      </w:tr>
      <w:tr w:rsidR="007256FA" w:rsidRPr="007256FA" w:rsidTr="00944B7D">
        <w:trPr>
          <w:trHeight w:val="149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283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Изображение объёмного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предмета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плоскости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листа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3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мира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появлении жанра натюрморта в европейском и отечественном искусстве.;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Осваивать правила линейной перспективы при рисовании 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геометрических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тел.;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Линейное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пространстве.;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66" w:lineRule="auto"/>
              <w:ind w:right="284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Освоить правила перспективных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сокращений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Изображать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окружности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перспективе.;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Рисовать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геометрические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тела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правил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линейной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перспективы;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4.2.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6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Конструкция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предмета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сложной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формы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Выявлять конструкцию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предмета через соотношение простых геометрических фигур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Рисовать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сложную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форму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предмета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(силуэт)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соотношение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геометрических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фигур,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соблюдая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пропорции.;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Рисовать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конструкции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нескольких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геометрических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тел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4.3.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6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Свет и тень. Правила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светотеневого изображения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понятия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«свет»,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«блик»,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«полутень»,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«собственная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тень»,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«рефлекс»,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«падающая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тень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».;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Освоить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правила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графического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объёмного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тела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разделением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освещённую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теневую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стороны;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4.4.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6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Рисунок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натюрморта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графическими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материалами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Освоить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первичные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умения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натюрморта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натуры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представлению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Овладевать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навыками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размещения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листе,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пропорционального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соотношения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предметов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натюрморта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ind w:right="19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Овладевать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навыками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графического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опытом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творческого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натюрморта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графических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техниках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ind w:right="243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Рассматривать произведения художников-графиков.;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Узнать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особенностях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графических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техник;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71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4.5.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67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Живописное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изображение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натюрморта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выразительные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возможности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Проводить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эстетический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художников-живописцев.;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создания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натюрморта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средствами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Раздел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5.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Портрет</w:t>
            </w:r>
            <w:proofErr w:type="spellEnd"/>
          </w:p>
        </w:tc>
      </w:tr>
      <w:tr w:rsidR="007256FA" w:rsidRPr="007256FA" w:rsidTr="00944B7D">
        <w:trPr>
          <w:trHeight w:val="129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5.1.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318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Портретный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Узнавать произведения и называть имена нескольких великих европейских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портретистов (Леонардо да Винчи, Рафаэль, Микеланджело, Рембрандт и др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.).;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Рассказывать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особенностях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изобразительном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выявлять их. Называть имена и узнавать произведения великих художнико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портретистов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(В.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Боровиковский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А.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Венецианов,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О.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Кипренский,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В.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Тропинин,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К.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Брюллов,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И.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Крамской,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И.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Репин,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В.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Суриков,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В.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Серов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др.).;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5.2.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Конструкция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головы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человека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претворять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основные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позиции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головы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человека,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пропорции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лица,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соотношение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лицевой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черепной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частей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головы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бесконечности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индивидуальных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особенностей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общих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закономерностях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строения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головы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</w:tbl>
    <w:p w:rsidR="007256FA" w:rsidRPr="007256FA" w:rsidRDefault="007256FA" w:rsidP="007256FA">
      <w:pPr>
        <w:jc w:val="center"/>
        <w:rPr>
          <w:rFonts w:ascii="Calibri" w:eastAsia="Calibri" w:hAnsi="Calibri" w:cs="Times New Roman"/>
          <w:sz w:val="15"/>
          <w:lang w:val="en-US"/>
        </w:rPr>
        <w:sectPr w:rsidR="007256FA" w:rsidRPr="007256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2317"/>
        <w:gridCol w:w="528"/>
        <w:gridCol w:w="1104"/>
        <w:gridCol w:w="1140"/>
        <w:gridCol w:w="804"/>
        <w:gridCol w:w="6075"/>
        <w:gridCol w:w="1080"/>
        <w:gridCol w:w="2053"/>
      </w:tblGrid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5.3.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9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Графический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портретный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рисунок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графических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портретах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мастеров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эпох,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разнообразии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графических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средств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Приобрести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нового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для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себя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индивидуальности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5.4.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2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Свет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тень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головы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освещения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выразительного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средства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19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Наблюдать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изменения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зависимости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изменения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положения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источника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освещения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зарисовок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разного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освещения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головы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5.5.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Портрет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скульптуре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Обрести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восприятия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скульптурного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выдающихся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художнико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скульпторов.;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художественных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скульптурного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начальный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лепки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головы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71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5.6.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67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Живописное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изображение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портрета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средства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выражения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настроения,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характера,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индивидуальности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героя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Раздел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6.</w:t>
            </w:r>
            <w:r w:rsidRPr="007256FA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Пейзаж</w:t>
            </w:r>
            <w:proofErr w:type="spellEnd"/>
          </w:p>
        </w:tc>
      </w:tr>
      <w:tr w:rsidR="007256FA" w:rsidRPr="007256FA" w:rsidTr="00944B7D">
        <w:trPr>
          <w:trHeight w:val="148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6.1.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5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Правила построения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линейной</w:t>
            </w:r>
            <w:r w:rsidRPr="007256FA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перспективы в изображении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Сравнивать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различать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Древнего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мира,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Средневековья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Возрождения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Понимать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применять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практике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понятия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«линия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горизонта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—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низкого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высокого», «точка схода», «перспективные сокращения», «центральная и угловая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перспектива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».;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Обрести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практический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линейной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перспективы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пейзажа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листе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бумаги;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6.2.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87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Правила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воздушной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перспективы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Освоить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содержание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правил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воздушной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перспективы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для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Обрести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переднего,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среднего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дальнего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планов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6.3.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9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Особенности изображения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состояний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её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освещения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9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средства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художественной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выразительности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пейзажах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состояний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романтическом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европейской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отечественной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Узнавать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морские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И.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Айвазовского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творчестве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импрессионистов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постимпрессионистов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состояний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живописном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пейзаже;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48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6.4.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38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 в истории русской</w:t>
            </w:r>
            <w:r w:rsidRPr="007256FA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отечественной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33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Анализировать развитие образа природы в отечественной пейзажной живописи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Называть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великих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русских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живописцев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известные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А.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Венецианова,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А.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Саврасова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И.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Шишкина,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И.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Левитана.;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Рассуждать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значении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художественного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отечественного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чувства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Родины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Приобрести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творческий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композиционного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своей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Родины;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</w:tbl>
    <w:p w:rsidR="007256FA" w:rsidRPr="007256FA" w:rsidRDefault="007256FA" w:rsidP="007256FA">
      <w:pPr>
        <w:jc w:val="center"/>
        <w:rPr>
          <w:rFonts w:ascii="Calibri" w:eastAsia="Calibri" w:hAnsi="Calibri" w:cs="Times New Roman"/>
          <w:sz w:val="15"/>
          <w:lang w:val="en-US"/>
        </w:rPr>
        <w:sectPr w:rsidR="007256FA" w:rsidRPr="007256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2317"/>
        <w:gridCol w:w="528"/>
        <w:gridCol w:w="1104"/>
        <w:gridCol w:w="1140"/>
        <w:gridCol w:w="804"/>
        <w:gridCol w:w="6075"/>
        <w:gridCol w:w="1080"/>
        <w:gridCol w:w="2053"/>
      </w:tblGrid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6.5.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Пейзаж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графике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Рассуждать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средствах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выразительности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произведениях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графики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образных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возможностях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графических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техник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работах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известных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мастеров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Овладевать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навыками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наблюдательности,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развивая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интерес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окружающему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миру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художественно-поэтическому видению путём создания графических зарисовок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Приобретать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навыки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зарисовок;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71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6.6.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Городской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пейзаж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городского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изобразительном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Овладевать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навыками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восприятия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образности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городского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выражения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самобытного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лица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культуры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Осваивать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новые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композиционные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навыки,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навыки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наблюдательной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перспективы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ритмической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организации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плоскости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Осознавать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наследия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городском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пространстве,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задачи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охраны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сохранения;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7.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Бытовой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жанр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изобразительном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искусстве</w:t>
            </w:r>
          </w:p>
        </w:tc>
      </w:tr>
      <w:tr w:rsidR="007256FA" w:rsidRPr="007256FA" w:rsidTr="00944B7D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7.1.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255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Изображение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бытовой жизни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людей в традициях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эпох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художественного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бытовой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людей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понимании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человечества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изобразительного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формировании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людей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народов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эпох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Осознавать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многообразие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организации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одновременного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единства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мира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людей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тему,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сюжет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содержание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жанровой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Выявлять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нравственных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ценностных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смыслов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жанровой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картине;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71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7.2.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77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над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сюжетной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композицией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Освоить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новые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навыки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над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сюжетной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композицией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Понимать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композицию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целостность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организации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художественных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выразительных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средств;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8.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Исторический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жанр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изобразительном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искусстве</w:t>
            </w:r>
          </w:p>
        </w:tc>
      </w:tr>
      <w:tr w:rsidR="007256FA" w:rsidRPr="007256FA" w:rsidTr="00944B7D">
        <w:trPr>
          <w:trHeight w:val="129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8.1.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272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Историческая картина 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её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особое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значение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33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 почему историческая картина понималась как высокий жанр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почему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мифологические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библейские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относили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историческому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жанру.;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58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произведения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жанра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идейное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образное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выражение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значительных событий в истории общества, воплощение мировоззренческих позиций 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идеалов;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8.2.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615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Историческая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картина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русской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702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Анализировать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содержание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Брюллова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«Последний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день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Помпеи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».;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Анализировать содержание исторических картин, образ народа в творчестве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В.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Сурикова.;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19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исторический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России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картинах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Нестерова,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Васнецова,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А.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Рябушкина;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52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8.3.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77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над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сюжетной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композицией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Разрабатывать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эскизы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историческую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тему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опорой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сбор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задуманному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сюжету;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9.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Библейские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темы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изобразительном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искусстве</w:t>
            </w:r>
          </w:p>
        </w:tc>
      </w:tr>
      <w:tr w:rsidR="007256FA" w:rsidRPr="007256FA" w:rsidTr="00944B7D">
        <w:trPr>
          <w:trHeight w:val="129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9.1.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239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Библейские темы в истории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европейской и отечественной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9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значении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библейских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сюжетов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узнавать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сюжеты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Священной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произведениях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великих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—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вечных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сюжетов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Библии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«духовную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ось»,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соединяющую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жизненные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позиции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поколений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Узнавать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сюжеты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библейские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Леонардо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Винчи,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Рафаэля,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Рембрандта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др.;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</w:tbl>
    <w:p w:rsidR="007256FA" w:rsidRPr="007256FA" w:rsidRDefault="007256FA" w:rsidP="007256FA">
      <w:pPr>
        <w:jc w:val="center"/>
        <w:rPr>
          <w:rFonts w:ascii="Calibri" w:eastAsia="Calibri" w:hAnsi="Calibri" w:cs="Times New Roman"/>
          <w:sz w:val="15"/>
          <w:lang w:val="en-US"/>
        </w:rPr>
        <w:sectPr w:rsidR="007256FA" w:rsidRPr="007256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1549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2317"/>
        <w:gridCol w:w="528"/>
        <w:gridCol w:w="1104"/>
        <w:gridCol w:w="1140"/>
        <w:gridCol w:w="804"/>
        <w:gridCol w:w="6075"/>
        <w:gridCol w:w="1080"/>
        <w:gridCol w:w="2053"/>
      </w:tblGrid>
      <w:tr w:rsidR="007256FA" w:rsidRPr="007256FA" w:rsidTr="00944B7D">
        <w:trPr>
          <w:trHeight w:val="71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9.2.</w:t>
            </w:r>
          </w:p>
        </w:tc>
        <w:tc>
          <w:tcPr>
            <w:tcW w:w="2317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357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Библейские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русском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XIX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в.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35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Иконопись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русского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075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proofErr w:type="gram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Узнавать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содержание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отечественных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художников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(А.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Иванов.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ind w:right="143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«Явление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Христа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народу»,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И.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Крамской.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«Христос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пустыне»,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«Тайная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вечеря»,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В.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Поленов.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«Христос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грешница»);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смысловом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между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иконой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картиной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творчестве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великих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иконописцев: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Андрея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Рублёва,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Феофана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Грека,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Дионисия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Осознавать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искусство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древнерусской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иконописи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уникальное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высокое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достижение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отечественной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https://resh.edu.ru/subject/7/6/</w:t>
            </w:r>
          </w:p>
        </w:tc>
      </w:tr>
      <w:tr w:rsidR="007256FA" w:rsidRPr="007256FA" w:rsidTr="00944B7D">
        <w:trPr>
          <w:trHeight w:val="621"/>
        </w:trPr>
        <w:tc>
          <w:tcPr>
            <w:tcW w:w="2713" w:type="dxa"/>
            <w:gridSpan w:val="2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42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ОБЩЕЕ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КОЛИЧЕСТВО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ЧАСОВ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МОДУЛЮ: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33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33</w:t>
            </w:r>
          </w:p>
        </w:tc>
        <w:tc>
          <w:tcPr>
            <w:tcW w:w="10012" w:type="dxa"/>
            <w:gridSpan w:val="4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</w:tbl>
    <w:p w:rsidR="007256FA" w:rsidRPr="007256FA" w:rsidRDefault="007256FA" w:rsidP="007256FA">
      <w:pPr>
        <w:spacing w:before="80"/>
        <w:rPr>
          <w:rFonts w:ascii="Calibri" w:eastAsia="Calibri" w:hAnsi="Calibri" w:cs="Times New Roman"/>
          <w:b/>
          <w:sz w:val="19"/>
        </w:rPr>
      </w:pPr>
    </w:p>
    <w:p w:rsidR="007256FA" w:rsidRPr="007256FA" w:rsidRDefault="007256FA" w:rsidP="007256FA">
      <w:pPr>
        <w:spacing w:before="80"/>
        <w:rPr>
          <w:rFonts w:ascii="Calibri" w:eastAsia="Calibri" w:hAnsi="Calibri" w:cs="Times New Roman"/>
          <w:b/>
          <w:sz w:val="19"/>
        </w:rPr>
      </w:pP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3.3pt;margin-top:17.65pt;width:775.6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oxnAIAAAw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T7toxnAIAAAw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7256FA">
        <w:rPr>
          <w:rFonts w:ascii="Times New Roman" w:eastAsia="Calibri" w:hAnsi="Times New Roman" w:cs="Times New Roman"/>
          <w:sz w:val="20"/>
          <w:szCs w:val="20"/>
        </w:rPr>
        <w:t>7 класс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56FA">
        <w:rPr>
          <w:rFonts w:ascii="Times New Roman" w:eastAsia="Calibri" w:hAnsi="Times New Roman" w:cs="Times New Roman"/>
          <w:sz w:val="20"/>
          <w:szCs w:val="20"/>
        </w:rPr>
        <w:t>МОДУЛЬ</w:t>
      </w:r>
      <w:r w:rsidRPr="007256FA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«АРХИТЕКТУРА</w:t>
      </w:r>
      <w:r w:rsidRPr="007256FA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И</w:t>
      </w:r>
      <w:r w:rsidRPr="007256FA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7256FA">
        <w:rPr>
          <w:rFonts w:ascii="Times New Roman" w:eastAsia="Calibri" w:hAnsi="Times New Roman" w:cs="Times New Roman"/>
          <w:sz w:val="20"/>
          <w:szCs w:val="20"/>
        </w:rPr>
        <w:t>ДИЗАЙН»</w:t>
      </w:r>
    </w:p>
    <w:p w:rsidR="007256FA" w:rsidRPr="007256FA" w:rsidRDefault="007256FA" w:rsidP="00725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674"/>
        <w:gridCol w:w="528"/>
        <w:gridCol w:w="1104"/>
        <w:gridCol w:w="1140"/>
        <w:gridCol w:w="804"/>
        <w:gridCol w:w="4718"/>
        <w:gridCol w:w="1080"/>
        <w:gridCol w:w="2053"/>
      </w:tblGrid>
      <w:tr w:rsidR="007256FA" w:rsidRPr="007256FA" w:rsidTr="00944B7D">
        <w:trPr>
          <w:trHeight w:val="333"/>
        </w:trPr>
        <w:tc>
          <w:tcPr>
            <w:tcW w:w="396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62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№</w:t>
            </w:r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п/п</w:t>
            </w:r>
          </w:p>
        </w:tc>
        <w:tc>
          <w:tcPr>
            <w:tcW w:w="3674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Наименование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разделов</w:t>
            </w:r>
            <w:r w:rsidRPr="007256FA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тем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Количество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0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Дата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изучения</w:t>
            </w:r>
            <w:proofErr w:type="spellEnd"/>
          </w:p>
        </w:tc>
        <w:tc>
          <w:tcPr>
            <w:tcW w:w="4718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Виды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296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Виды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,</w:t>
            </w:r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формы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контроля</w:t>
            </w:r>
            <w:proofErr w:type="spellEnd"/>
          </w:p>
        </w:tc>
        <w:tc>
          <w:tcPr>
            <w:tcW w:w="2053" w:type="dxa"/>
            <w:vMerge w:val="restart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07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Электронные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 xml:space="preserve"> (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цифровые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)</w:t>
            </w:r>
            <w:r w:rsidRPr="007256FA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образовательные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ресурсы</w:t>
            </w:r>
            <w:proofErr w:type="spellEnd"/>
          </w:p>
        </w:tc>
      </w:tr>
      <w:tr w:rsidR="007256FA" w:rsidRPr="007256FA" w:rsidTr="00944B7D">
        <w:trPr>
          <w:trHeight w:val="525"/>
        </w:trPr>
        <w:tc>
          <w:tcPr>
            <w:tcW w:w="396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контрольные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en-US"/>
              </w:rPr>
              <w:t>практические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4718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1.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Архитектура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дизайн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—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искусства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художественной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постройки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предметно</w:t>
            </w:r>
            <w:r w:rsidRPr="007256FA">
              <w:rPr>
                <w:rFonts w:ascii="Arial" w:eastAsia="Times New Roman" w:hAnsi="Arial" w:cs="Times New Roman"/>
                <w:b/>
                <w:w w:val="105"/>
                <w:sz w:val="15"/>
              </w:rPr>
              <w:t>‒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пространственной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среды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человека</w:t>
            </w:r>
          </w:p>
        </w:tc>
      </w:tr>
      <w:tr w:rsidR="007256FA" w:rsidRPr="007256FA" w:rsidTr="00944B7D">
        <w:trPr>
          <w:trHeight w:val="148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1.1.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Архитектура и дизайн — предметн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пространственная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среда,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создаваемая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человеком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предметн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пространственной среды жизнедеятельности человека.;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Рассуждать о влиянии предметно-пространственной среды на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чувства,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установки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поведение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Рассуждать о том, как предметно-пространственная среда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организует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деятельность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самом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себе;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работа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;</w:t>
            </w: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https://resh.edu.ru/subject/7/7/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1.2.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Архитектура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—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«каменная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летопись»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человечества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 ценность сохранения культурного наследия,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выраженного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архитектуре,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предметах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труда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эпох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 представление о том, что форма материальной культуры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обладает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воспитательным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потенциалом;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870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1.3.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Основы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конструктивных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искусствах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434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понятие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формальной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её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основы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языка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конструктивных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577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основные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свойства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—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требования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Уметь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перечислять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основные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типы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формальной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Составлять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различные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плоскости,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располагая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принципу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симметрии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динамического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равновесия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Выделять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построении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формата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листа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композиционную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доминанту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29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1.4.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цвета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организации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композиционного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ind w:right="55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 роль цвета в конструктивных искусствах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Различать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технологию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использования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конструктивных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искусствах.;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выражение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«цветовой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».;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Применять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графических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композициях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акцент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доминанту;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48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1.5.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Шрифты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шрифтовая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графическом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Соотносить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стилизации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рисунка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шрифта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содержание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текста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Применять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печатное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слово,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типографскую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строку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качестве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элементов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Построение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шрифтовой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композиции;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Различать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«архитектуру»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шрифта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шрифтовых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гарнитур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90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1.6.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Логотип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Построение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логотипа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функции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логотипа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представительского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знака,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эмблемы,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торговой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марки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шрифтовой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знаковый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логотипа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практический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разработки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логотипа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выбранную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тему;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7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</w:tbl>
    <w:p w:rsidR="007256FA" w:rsidRPr="007256FA" w:rsidRDefault="007256FA" w:rsidP="007256FA">
      <w:pPr>
        <w:jc w:val="center"/>
        <w:rPr>
          <w:rFonts w:ascii="Calibri" w:eastAsia="Calibri" w:hAnsi="Calibri" w:cs="Times New Roman"/>
          <w:sz w:val="15"/>
        </w:rPr>
        <w:sectPr w:rsidR="007256FA" w:rsidRPr="007256F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674"/>
        <w:gridCol w:w="528"/>
        <w:gridCol w:w="1104"/>
        <w:gridCol w:w="1140"/>
        <w:gridCol w:w="804"/>
        <w:gridCol w:w="4718"/>
        <w:gridCol w:w="1080"/>
        <w:gridCol w:w="2053"/>
      </w:tblGrid>
      <w:tr w:rsidR="007256FA" w:rsidRPr="007256FA" w:rsidTr="00944B7D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1.7.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Композиционные основы макетирования 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графическом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соединении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текста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изображения.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Искусство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плаката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задачах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плаката, поздравительной открытки или рекламы на основе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соединения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текста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33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Понимать и объяснять образно-информационную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цельность синтеза</w:t>
            </w:r>
            <w:r w:rsidRPr="007256FA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текста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плакате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рекламе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Выполнять практическую работу по композиции плаката или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рекламы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основе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макетирования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текста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(вручную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компьютерных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программ);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35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1.8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Многообразие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форм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графического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дизайна.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книги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журнала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0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Узнавать элементы, составляющие конструкцию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 художественное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оформление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книги,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журнала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Различать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применять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способы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книжного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журнального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разворота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разворота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книги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журнала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выбранной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виде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коллажа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основе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компьютерных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программ;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2.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Макетирование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объёмно-пространственных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композиций</w:t>
            </w:r>
          </w:p>
        </w:tc>
      </w:tr>
      <w:tr w:rsidR="007256FA" w:rsidRPr="007256FA" w:rsidTr="00944B7D">
        <w:trPr>
          <w:trHeight w:val="2446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2.1.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плоскостного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объёмному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макету.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Объект и пространство. Взаимосвязь объектов 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архитектурном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Развивать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пространственное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воображение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Понимать плоскостную композицию как схематическое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объёмов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них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сверху,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т.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е.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чертёж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проекции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55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строить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плоскостную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композицию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выполнять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пространственно-объёмной композиции по её чертежу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Анализировать композицию объёмов в макете как образ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постройки.;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Овладевать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способами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обозначения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рельефа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местности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объектов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Понимать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взаимосвязь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выразительности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целесообразности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2.2.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Здание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сочетание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объёмных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форм.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Конструкция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: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часть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en-US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целое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Выявлять структуру различных типов зданий. 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горизонтальные, вертикальные, наклонные элементы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постройки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элементах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Макетирование: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создание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фантазийной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здания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ритмической организацией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вертикальных и горизонтальных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плоскостей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выделенной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доминантой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48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2.3.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Эволюция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архитектурных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конструкций</w:t>
            </w:r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эволюции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строительных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строительного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эволюции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архитектурных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конструкций и изменении облика архитектурных сооружений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Характеризовать, как изменение архитектуры влияет на характер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организации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жизнедеятельности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общества.;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Рассказывать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главных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элементах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здания,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изменениях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процессе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исторического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Выполнить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зарисовки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основных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конструкций;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2.4.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Красота и целесообразность предметного мира.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Образ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времени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предметах,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создаваемых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человеком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общее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различное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внешнем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облике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вещи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сочетание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объёмов,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образующих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форму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Определять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вещи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одновременно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искусство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социальное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проектирование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аналитических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зарисовок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бытовых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предметов;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</w:tbl>
    <w:p w:rsidR="007256FA" w:rsidRPr="007256FA" w:rsidRDefault="007256FA" w:rsidP="007256FA">
      <w:pPr>
        <w:jc w:val="center"/>
        <w:rPr>
          <w:rFonts w:ascii="Calibri" w:eastAsia="Calibri" w:hAnsi="Calibri" w:cs="Times New Roman"/>
          <w:sz w:val="15"/>
        </w:rPr>
        <w:sectPr w:rsidR="007256FA" w:rsidRPr="007256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674"/>
        <w:gridCol w:w="528"/>
        <w:gridCol w:w="1104"/>
        <w:gridCol w:w="1140"/>
        <w:gridCol w:w="804"/>
        <w:gridCol w:w="4718"/>
        <w:gridCol w:w="1080"/>
        <w:gridCol w:w="2053"/>
      </w:tblGrid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2.5.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Форма,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функция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бытового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 в чём заключается взаимосвязь формы и материала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Придумывать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новые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фантазийные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утилитарные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функции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для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старых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вещей.;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Творческое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проектирование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быта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определением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их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функций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изготовления;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870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2.6.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влиянии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восприятие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формы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объектов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архитектуры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40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 представление о значении расположения цвета 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пространстве архитектурно-дизайнерского объекта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воздействия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применения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живописи,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архитектуре.;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Участвовать в коллективной творческой работе по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конструированию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объектов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архитектурному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макетированию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использованием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цвета;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3.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Социальное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значение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дизайна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архитектуры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среды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жизни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человека</w:t>
            </w:r>
          </w:p>
        </w:tc>
      </w:tr>
      <w:tr w:rsidR="007256FA" w:rsidRPr="007256FA" w:rsidTr="00944B7D">
        <w:trPr>
          <w:trHeight w:val="1689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3.1.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стиль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материальной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прошлого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Рассказывать,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проводить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аналитический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конструктивных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аналитических характеристик известных памятников русской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2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Выполнить аналитические зарисовки знаменитых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архитектурных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памятников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2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Осуществлять поисковую деятельность в Интернете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Участвовать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коллективной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фотоколлажа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изображений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памятников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отечественной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3.2.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Пути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развития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дизайна: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сегодня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завтра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 современный уровень развития технологий 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материалов, используемых в архитектуре и строительстве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Определять значение преемственности в искусстве архитектуры 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искать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собственный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способ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«примирения»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прошлого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настоящего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процессе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реконструкции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городов.;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«Образ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современного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города и архитектурного стиля будущего»: фотоколлаж или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фантазийную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зарисовку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будущего;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3.3.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Пространство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городской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среды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различные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виды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планировки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значении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сохранения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облика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для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жизни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опыт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разработки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городского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виде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графической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схемы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(карты);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485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3.4.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Дизайн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городской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среды.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Малые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архитектурные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формы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 роль малой архитектуры и архитектурного дизайна 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установке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связи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между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архитектурой,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«проживании»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городского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значении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сохранения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исторического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материальной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среды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80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творческие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работы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технике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коллажа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дизайн-проекта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малых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архитектурных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городской</w:t>
            </w:r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29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3.5.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3" w:after="0" w:line="266" w:lineRule="auto"/>
              <w:ind w:right="7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Дизайн пространственно-предметной среды </w:t>
            </w:r>
            <w:proofErr w:type="spellStart"/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интерь</w:t>
            </w:r>
            <w:proofErr w:type="spellEnd"/>
            <w:r w:rsidRPr="007256FA">
              <w:rPr>
                <w:rFonts w:ascii="Trebuchet MS" w:eastAsia="Times New Roman" w:hAnsi="Trebuchet MS" w:cs="Times New Roman"/>
                <w:w w:val="105"/>
                <w:sz w:val="15"/>
              </w:rPr>
              <w:t>‐</w:t>
            </w:r>
            <w:r w:rsidRPr="007256FA">
              <w:rPr>
                <w:rFonts w:ascii="Trebuchet MS" w:eastAsia="Times New Roman" w:hAnsi="Trebuchet MS" w:cs="Times New Roman"/>
                <w:spacing w:val="-45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ера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Интерьер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предметный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мир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доме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 роль цвета, фактур и предметного наполнения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 интерьера общественных мест (театр, кафе, вокзал,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офис, школа и пр.), а также индивидуальных помещений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Выполнять задания по практической и аналитической работе по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«Роль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вещи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образно-стилевом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решении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интерьера»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форме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создания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коллажной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</w:tbl>
    <w:p w:rsidR="007256FA" w:rsidRPr="007256FA" w:rsidRDefault="007256FA" w:rsidP="007256FA">
      <w:pPr>
        <w:jc w:val="center"/>
        <w:rPr>
          <w:rFonts w:ascii="Calibri" w:eastAsia="Calibri" w:hAnsi="Calibri" w:cs="Times New Roman"/>
          <w:sz w:val="15"/>
        </w:rPr>
        <w:sectPr w:rsidR="007256FA" w:rsidRPr="007256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674"/>
        <w:gridCol w:w="528"/>
        <w:gridCol w:w="1104"/>
        <w:gridCol w:w="1140"/>
        <w:gridCol w:w="804"/>
        <w:gridCol w:w="4718"/>
        <w:gridCol w:w="1080"/>
        <w:gridCol w:w="2053"/>
      </w:tblGrid>
      <w:tr w:rsidR="007256FA" w:rsidRPr="007256FA" w:rsidTr="00944B7D">
        <w:trPr>
          <w:trHeight w:val="1870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3.6.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Природа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архитектура.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Организация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ландшафтного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80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Характеризовать эстетическое и экологическое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взаимное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сосуществование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природы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79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Иметь представление о традициях ландшафтно-парковой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архитектуры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школах</w:t>
            </w:r>
            <w:r w:rsidRPr="007256FA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ландшафтного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традициях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построения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культурной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ценности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русской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усадебной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территории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ind w:right="40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Осваивать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новые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приёмы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бумагой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природными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материалами в процессе макетирования архитектурн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ландшафтных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объектов;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3.7.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982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Замысел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архитектурного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проекта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осуществление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Совершенствовать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навыки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коллективной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работы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над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объёмн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пространственной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композицией.;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Развивать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реализовывать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художественную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фантазию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сочетании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архитектурно-смысловой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логикой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Развивать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навыки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макетирования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https://resh.edu.ru/subject/7/7/</w:t>
            </w:r>
          </w:p>
        </w:tc>
      </w:tr>
      <w:tr w:rsidR="007256FA" w:rsidRPr="007256FA" w:rsidTr="00944B7D">
        <w:trPr>
          <w:trHeight w:val="333"/>
        </w:trPr>
        <w:tc>
          <w:tcPr>
            <w:tcW w:w="15497" w:type="dxa"/>
            <w:gridSpan w:val="9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Раздел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4.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человека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индивидуальное</w:t>
            </w:r>
            <w:r w:rsidRPr="007256FA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проектирование</w:t>
            </w:r>
          </w:p>
        </w:tc>
      </w:tr>
      <w:tr w:rsidR="007256FA" w:rsidRPr="007256FA" w:rsidTr="00944B7D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4.1.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Функциональная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планировка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своего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дома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 как в организации жилого пространства проявляется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индивидуальность человека, род его занятий и интересов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Осуществлять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архитектурно-дизайнерском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проекте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реальные,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так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фантазийные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представления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своём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жилище.;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66" w:lineRule="auto"/>
              <w:ind w:right="38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представление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учёте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проекте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инженерно-бытовых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санитарно-технических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задач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Проявлять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знание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законов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умение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владеть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художественными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101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4.2.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35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Дизайн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предметной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среды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интерьере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личного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дома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366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Иметь опыт проектирования многофункционального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интерьера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комнаты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Создать в эскизном проекте или с помощью цифровых программ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дизайн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интерьера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своей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комнаты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квартиры,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раскрывая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образн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о-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архитектурный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композиционный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замысел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интерьера;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293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4.3.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7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архитектура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сада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приусадебного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участка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различные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варианты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планировки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садового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участка. Совершенствовать навыки работы с различными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материалами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процессе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макетирования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Применять навыки создания объёмно-пространственной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формировании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букета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принципам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икебаны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Выполнить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разработку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плана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садового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участка;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944B7D">
        <w:trPr>
          <w:trHeight w:val="1870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4.4.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6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Композиционно-конструктивные принципы дизайна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одежды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557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проявляется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человека,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ценностные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позиции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конкретные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намерения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действий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Иметь представление об истории костюма разных эпох.;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Объяснять,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что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такое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стиль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одежде.;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понятие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моды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0" w:after="0" w:line="266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Применять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законы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композиции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проектировании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одежды,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силуэта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костюма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Объяснять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роль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моды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современном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обществе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практическую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разработке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проектов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одежды;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</w:tbl>
    <w:p w:rsidR="007256FA" w:rsidRPr="007256FA" w:rsidRDefault="007256FA" w:rsidP="007256FA">
      <w:pPr>
        <w:jc w:val="center"/>
        <w:rPr>
          <w:rFonts w:ascii="Calibri" w:eastAsia="Calibri" w:hAnsi="Calibri" w:cs="Times New Roman"/>
          <w:sz w:val="15"/>
        </w:rPr>
        <w:sectPr w:rsidR="007256FA" w:rsidRPr="007256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1491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674"/>
        <w:gridCol w:w="528"/>
        <w:gridCol w:w="1104"/>
        <w:gridCol w:w="1140"/>
        <w:gridCol w:w="804"/>
        <w:gridCol w:w="4718"/>
        <w:gridCol w:w="1080"/>
        <w:gridCol w:w="1469"/>
      </w:tblGrid>
      <w:tr w:rsidR="007256FA" w:rsidRPr="007256FA" w:rsidTr="007256FA">
        <w:trPr>
          <w:trHeight w:val="1677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lastRenderedPageBreak/>
              <w:t>4.5.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Дизайн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en-US"/>
              </w:rPr>
              <w:t>современной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одежды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ind w:right="168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Обсуждать особенности современной молодёжной одежды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Сравнивать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функциональные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особенности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одежды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традиционными функциями одежды прошлых эпох.;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Использовать графические навыки и технологии выполнения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коллажа в процессе создания эскизов молодёжных комплектов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одежды.;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Выполнять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творческие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работы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теме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«Дизайн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современной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одежды»;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6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7256FA">
        <w:trPr>
          <w:trHeight w:val="3130"/>
        </w:trPr>
        <w:tc>
          <w:tcPr>
            <w:tcW w:w="396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4.6.</w:t>
            </w:r>
          </w:p>
        </w:tc>
        <w:tc>
          <w:tcPr>
            <w:tcW w:w="367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Грим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причёска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практике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дизайна.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Визажистика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71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Объяснять,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чём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разница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между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творческими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задачами,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стоящими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перед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гримёром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перед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визажистом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Ориентироваться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технологии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нанесения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снятия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бытового</w:t>
            </w:r>
            <w:r w:rsidRPr="007256FA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театрального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грима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Воспринимать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характеризовать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макияж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причёску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как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единое</w:t>
            </w:r>
            <w:r w:rsidRPr="007256FA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композиционное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целое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1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Определять чёткое ощущение эстетических и этических границ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применения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макияжа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стилистики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причёски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в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повседневном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быту.;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Объяснять связи 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имидж-дизайна</w:t>
            </w:r>
            <w:proofErr w:type="gram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с публичностью, технологией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социального поведения,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рекламой, общественной деятельностью и</w:t>
            </w:r>
            <w:r w:rsidRPr="007256FA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политикой.;</w:t>
            </w:r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3" w:after="0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Выполнять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практические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творческие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работы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созданию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разного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одного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того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же</w:t>
            </w:r>
            <w:r w:rsidRPr="007256FA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лица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средствами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грима</w:t>
            </w:r>
            <w:proofErr w:type="gram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  <w:proofErr w:type="gramEnd"/>
          </w:p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2" w:after="0" w:line="266" w:lineRule="auto"/>
              <w:ind w:right="404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Создавать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средствами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грима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образа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сценического</w:t>
            </w:r>
            <w:r w:rsidRPr="007256FA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или</w:t>
            </w:r>
            <w:r w:rsidRPr="007256FA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карнавального</w:t>
            </w:r>
            <w:r w:rsidRPr="007256FA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персонажа;</w:t>
            </w:r>
          </w:p>
        </w:tc>
        <w:tc>
          <w:tcPr>
            <w:tcW w:w="108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69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https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://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resh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edu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proofErr w:type="spellStart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ru</w:t>
            </w:r>
            <w:proofErr w:type="spellEnd"/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subject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/7/7/</w:t>
            </w:r>
          </w:p>
        </w:tc>
      </w:tr>
      <w:tr w:rsidR="007256FA" w:rsidRPr="007256FA" w:rsidTr="007256FA">
        <w:trPr>
          <w:trHeight w:val="333"/>
        </w:trPr>
        <w:tc>
          <w:tcPr>
            <w:tcW w:w="4070" w:type="dxa"/>
            <w:gridSpan w:val="2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ОБЩЕЕ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КОЛИЧЕСТВО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ЧАСОВ</w:t>
            </w:r>
            <w:r w:rsidRPr="007256FA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7256FA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</w:p>
        </w:tc>
        <w:tc>
          <w:tcPr>
            <w:tcW w:w="528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33</w:t>
            </w:r>
          </w:p>
        </w:tc>
        <w:tc>
          <w:tcPr>
            <w:tcW w:w="1104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7256FA">
              <w:rPr>
                <w:rFonts w:ascii="Times New Roman" w:eastAsia="Times New Roman" w:hAnsi="Times New Roman" w:cs="Times New Roman"/>
                <w:w w:val="105"/>
                <w:sz w:val="15"/>
                <w:lang w:val="en-US"/>
              </w:rPr>
              <w:t>33</w:t>
            </w:r>
          </w:p>
        </w:tc>
        <w:tc>
          <w:tcPr>
            <w:tcW w:w="8071" w:type="dxa"/>
            <w:gridSpan w:val="4"/>
            <w:shd w:val="clear" w:color="auto" w:fill="auto"/>
          </w:tcPr>
          <w:p w:rsidR="007256FA" w:rsidRPr="007256FA" w:rsidRDefault="007256FA" w:rsidP="0072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</w:tr>
    </w:tbl>
    <w:p w:rsidR="008A3CE3" w:rsidRDefault="008A3CE3"/>
    <w:sectPr w:rsidR="008A3CE3" w:rsidSect="007256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DB3D85"/>
    <w:multiLevelType w:val="hybridMultilevel"/>
    <w:tmpl w:val="C32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762"/>
    <w:multiLevelType w:val="hybridMultilevel"/>
    <w:tmpl w:val="FB70A942"/>
    <w:lvl w:ilvl="0" w:tplc="AFCCA33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E50430B"/>
    <w:multiLevelType w:val="hybridMultilevel"/>
    <w:tmpl w:val="66F2ED36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0D7B"/>
    <w:multiLevelType w:val="hybridMultilevel"/>
    <w:tmpl w:val="C7BE54E8"/>
    <w:lvl w:ilvl="0" w:tplc="AFA839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85D15D7"/>
    <w:multiLevelType w:val="hybridMultilevel"/>
    <w:tmpl w:val="FF006764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08B0"/>
    <w:multiLevelType w:val="hybridMultilevel"/>
    <w:tmpl w:val="0302B1BA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1"/>
    <w:rsid w:val="007256FA"/>
    <w:rsid w:val="008A3CE3"/>
    <w:rsid w:val="00D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256F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7256F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7256F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7256F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256F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256F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256F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256F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256F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256F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256F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256FA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rsid w:val="007256FA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256FA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256FA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256FA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256FA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256FA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7256FA"/>
  </w:style>
  <w:style w:type="paragraph" w:styleId="a5">
    <w:name w:val="No Spacing"/>
    <w:uiPriority w:val="1"/>
    <w:qFormat/>
    <w:rsid w:val="007256F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725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носка_"/>
    <w:link w:val="a8"/>
    <w:rsid w:val="007256FA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a8">
    <w:name w:val="Сноска"/>
    <w:basedOn w:val="a1"/>
    <w:link w:val="a7"/>
    <w:rsid w:val="007256FA"/>
    <w:pPr>
      <w:widowControl w:val="0"/>
      <w:shd w:val="clear" w:color="auto" w:fill="FFFFFF"/>
      <w:spacing w:after="0" w:line="226" w:lineRule="auto"/>
      <w:ind w:left="240" w:hanging="2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a9">
    <w:name w:val="Основной текст_"/>
    <w:link w:val="12"/>
    <w:rsid w:val="007256FA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1"/>
    <w:link w:val="a9"/>
    <w:rsid w:val="007256FA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7256F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1"/>
    <w:uiPriority w:val="99"/>
    <w:semiHidden/>
    <w:unhideWhenUsed/>
    <w:rsid w:val="0072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56F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d">
    <w:name w:val="footer"/>
    <w:basedOn w:val="a1"/>
    <w:link w:val="ae"/>
    <w:uiPriority w:val="99"/>
    <w:unhideWhenUsed/>
    <w:rsid w:val="007256F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af">
    <w:name w:val="Title"/>
    <w:basedOn w:val="a1"/>
    <w:next w:val="a1"/>
    <w:link w:val="af0"/>
    <w:uiPriority w:val="10"/>
    <w:qFormat/>
    <w:rsid w:val="007256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"/>
    <w:uiPriority w:val="10"/>
    <w:rsid w:val="007256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1">
    <w:name w:val="Subtitle"/>
    <w:basedOn w:val="a1"/>
    <w:next w:val="a1"/>
    <w:link w:val="af2"/>
    <w:uiPriority w:val="11"/>
    <w:qFormat/>
    <w:rsid w:val="007256F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1"/>
    <w:uiPriority w:val="11"/>
    <w:rsid w:val="007256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3">
    <w:name w:val="List Paragraph"/>
    <w:basedOn w:val="a1"/>
    <w:uiPriority w:val="34"/>
    <w:qFormat/>
    <w:rsid w:val="007256FA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4">
    <w:name w:val="Body Text"/>
    <w:basedOn w:val="a1"/>
    <w:link w:val="af5"/>
    <w:uiPriority w:val="99"/>
    <w:unhideWhenUsed/>
    <w:qFormat/>
    <w:rsid w:val="007256FA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7256FA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7256FA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7256FA"/>
    <w:rPr>
      <w:rFonts w:ascii="Calibri" w:eastAsia="Times New Roman" w:hAnsi="Calibri" w:cs="Times New Roman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7256FA"/>
    <w:pPr>
      <w:ind w:left="360" w:hanging="360"/>
      <w:contextualSpacing/>
    </w:pPr>
    <w:rPr>
      <w:rFonts w:ascii="Calibri" w:eastAsia="Times New Roman" w:hAnsi="Calibri" w:cs="Times New Roman"/>
      <w:lang w:val="en-US"/>
    </w:rPr>
  </w:style>
  <w:style w:type="paragraph" w:styleId="25">
    <w:name w:val="List 2"/>
    <w:basedOn w:val="a1"/>
    <w:uiPriority w:val="99"/>
    <w:unhideWhenUsed/>
    <w:rsid w:val="007256FA"/>
    <w:pPr>
      <w:ind w:left="720" w:hanging="360"/>
      <w:contextualSpacing/>
    </w:pPr>
    <w:rPr>
      <w:rFonts w:ascii="Calibri" w:eastAsia="Times New Roman" w:hAnsi="Calibri" w:cs="Times New Roman"/>
      <w:lang w:val="en-US"/>
    </w:rPr>
  </w:style>
  <w:style w:type="paragraph" w:styleId="35">
    <w:name w:val="List 3"/>
    <w:basedOn w:val="a1"/>
    <w:uiPriority w:val="99"/>
    <w:unhideWhenUsed/>
    <w:rsid w:val="007256FA"/>
    <w:pPr>
      <w:ind w:left="1080" w:hanging="360"/>
      <w:contextualSpacing/>
    </w:pPr>
    <w:rPr>
      <w:rFonts w:ascii="Calibri" w:eastAsia="Times New Roman" w:hAnsi="Calibri" w:cs="Times New Roman"/>
      <w:lang w:val="en-US"/>
    </w:rPr>
  </w:style>
  <w:style w:type="paragraph" w:styleId="a0">
    <w:name w:val="List Bullet"/>
    <w:basedOn w:val="a1"/>
    <w:uiPriority w:val="99"/>
    <w:unhideWhenUsed/>
    <w:rsid w:val="007256FA"/>
    <w:pPr>
      <w:numPr>
        <w:numId w:val="1"/>
      </w:numPr>
      <w:contextualSpacing/>
    </w:pPr>
    <w:rPr>
      <w:rFonts w:ascii="Calibri" w:eastAsia="Times New Roman" w:hAnsi="Calibri" w:cs="Times New Roman"/>
      <w:lang w:val="en-US"/>
    </w:rPr>
  </w:style>
  <w:style w:type="paragraph" w:styleId="20">
    <w:name w:val="List Bullet 2"/>
    <w:basedOn w:val="a1"/>
    <w:uiPriority w:val="99"/>
    <w:unhideWhenUsed/>
    <w:rsid w:val="007256FA"/>
    <w:pPr>
      <w:numPr>
        <w:numId w:val="2"/>
      </w:numPr>
      <w:contextualSpacing/>
    </w:pPr>
    <w:rPr>
      <w:rFonts w:ascii="Calibri" w:eastAsia="Times New Roman" w:hAnsi="Calibri" w:cs="Times New Roman"/>
      <w:lang w:val="en-US"/>
    </w:rPr>
  </w:style>
  <w:style w:type="paragraph" w:styleId="30">
    <w:name w:val="List Bullet 3"/>
    <w:basedOn w:val="a1"/>
    <w:uiPriority w:val="99"/>
    <w:unhideWhenUsed/>
    <w:rsid w:val="007256FA"/>
    <w:pPr>
      <w:numPr>
        <w:numId w:val="3"/>
      </w:numPr>
      <w:contextualSpacing/>
    </w:pPr>
    <w:rPr>
      <w:rFonts w:ascii="Calibri" w:eastAsia="Times New Roman" w:hAnsi="Calibri" w:cs="Times New Roman"/>
      <w:lang w:val="en-US"/>
    </w:rPr>
  </w:style>
  <w:style w:type="paragraph" w:styleId="a">
    <w:name w:val="List Number"/>
    <w:basedOn w:val="a1"/>
    <w:uiPriority w:val="99"/>
    <w:unhideWhenUsed/>
    <w:rsid w:val="007256FA"/>
    <w:pPr>
      <w:numPr>
        <w:numId w:val="4"/>
      </w:numPr>
      <w:contextualSpacing/>
    </w:pPr>
    <w:rPr>
      <w:rFonts w:ascii="Calibri" w:eastAsia="Times New Roman" w:hAnsi="Calibri" w:cs="Times New Roman"/>
      <w:lang w:val="en-US"/>
    </w:rPr>
  </w:style>
  <w:style w:type="paragraph" w:styleId="2">
    <w:name w:val="List Number 2"/>
    <w:basedOn w:val="a1"/>
    <w:uiPriority w:val="99"/>
    <w:unhideWhenUsed/>
    <w:rsid w:val="007256FA"/>
    <w:pPr>
      <w:numPr>
        <w:numId w:val="5"/>
      </w:numPr>
      <w:contextualSpacing/>
    </w:pPr>
    <w:rPr>
      <w:rFonts w:ascii="Calibri" w:eastAsia="Times New Roman" w:hAnsi="Calibri" w:cs="Times New Roman"/>
      <w:lang w:val="en-US"/>
    </w:rPr>
  </w:style>
  <w:style w:type="paragraph" w:styleId="3">
    <w:name w:val="List Number 3"/>
    <w:basedOn w:val="a1"/>
    <w:uiPriority w:val="99"/>
    <w:unhideWhenUsed/>
    <w:rsid w:val="007256FA"/>
    <w:pPr>
      <w:numPr>
        <w:numId w:val="6"/>
      </w:numPr>
      <w:contextualSpacing/>
    </w:pPr>
    <w:rPr>
      <w:rFonts w:ascii="Calibri" w:eastAsia="Times New Roman" w:hAnsi="Calibri" w:cs="Times New Roman"/>
      <w:lang w:val="en-US"/>
    </w:rPr>
  </w:style>
  <w:style w:type="paragraph" w:styleId="af7">
    <w:name w:val="List Continue"/>
    <w:basedOn w:val="a1"/>
    <w:uiPriority w:val="99"/>
    <w:unhideWhenUsed/>
    <w:rsid w:val="007256FA"/>
    <w:pPr>
      <w:spacing w:after="120"/>
      <w:ind w:left="360"/>
      <w:contextualSpacing/>
    </w:pPr>
    <w:rPr>
      <w:rFonts w:ascii="Calibri" w:eastAsia="Times New Roman" w:hAnsi="Calibri" w:cs="Times New Roman"/>
      <w:lang w:val="en-US"/>
    </w:rPr>
  </w:style>
  <w:style w:type="paragraph" w:styleId="26">
    <w:name w:val="List Continue 2"/>
    <w:basedOn w:val="a1"/>
    <w:uiPriority w:val="99"/>
    <w:unhideWhenUsed/>
    <w:rsid w:val="007256FA"/>
    <w:pPr>
      <w:spacing w:after="120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36">
    <w:name w:val="List Continue 3"/>
    <w:basedOn w:val="a1"/>
    <w:uiPriority w:val="99"/>
    <w:unhideWhenUsed/>
    <w:rsid w:val="007256FA"/>
    <w:pPr>
      <w:spacing w:after="120"/>
      <w:ind w:left="1080"/>
      <w:contextualSpacing/>
    </w:pPr>
    <w:rPr>
      <w:rFonts w:ascii="Calibri" w:eastAsia="Times New Roman" w:hAnsi="Calibri" w:cs="Times New Roman"/>
      <w:lang w:val="en-US"/>
    </w:rPr>
  </w:style>
  <w:style w:type="paragraph" w:styleId="af8">
    <w:name w:val="macro"/>
    <w:link w:val="af9"/>
    <w:uiPriority w:val="99"/>
    <w:unhideWhenUsed/>
    <w:rsid w:val="007256F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7256FA"/>
    <w:rPr>
      <w:rFonts w:ascii="Courier" w:eastAsia="Times New Roman" w:hAnsi="Courier" w:cs="Times New Roman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256FA"/>
    <w:rPr>
      <w:rFonts w:ascii="Calibri" w:eastAsia="Times New Roman" w:hAnsi="Calibri" w:cs="Times New Roman"/>
      <w:i/>
      <w:iCs/>
      <w:color w:val="000000"/>
      <w:lang w:val="en-US"/>
    </w:rPr>
  </w:style>
  <w:style w:type="character" w:customStyle="1" w:styleId="28">
    <w:name w:val="Цитата 2 Знак"/>
    <w:basedOn w:val="a2"/>
    <w:link w:val="27"/>
    <w:uiPriority w:val="29"/>
    <w:rsid w:val="007256FA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a">
    <w:name w:val="caption"/>
    <w:basedOn w:val="a1"/>
    <w:next w:val="a1"/>
    <w:uiPriority w:val="35"/>
    <w:semiHidden/>
    <w:unhideWhenUsed/>
    <w:qFormat/>
    <w:rsid w:val="007256F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character" w:styleId="afb">
    <w:name w:val="Strong"/>
    <w:uiPriority w:val="22"/>
    <w:qFormat/>
    <w:rsid w:val="007256FA"/>
    <w:rPr>
      <w:b/>
      <w:bCs/>
    </w:rPr>
  </w:style>
  <w:style w:type="character" w:styleId="afc">
    <w:name w:val="Emphasis"/>
    <w:uiPriority w:val="20"/>
    <w:qFormat/>
    <w:rsid w:val="007256FA"/>
    <w:rPr>
      <w:i/>
      <w:iCs/>
    </w:rPr>
  </w:style>
  <w:style w:type="paragraph" w:styleId="afd">
    <w:name w:val="Intense Quote"/>
    <w:basedOn w:val="a1"/>
    <w:next w:val="a1"/>
    <w:link w:val="afe"/>
    <w:uiPriority w:val="30"/>
    <w:qFormat/>
    <w:rsid w:val="007256F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fe">
    <w:name w:val="Выделенная цитата Знак"/>
    <w:basedOn w:val="a2"/>
    <w:link w:val="afd"/>
    <w:uiPriority w:val="30"/>
    <w:rsid w:val="007256FA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aff">
    <w:name w:val="Subtle Emphasis"/>
    <w:uiPriority w:val="19"/>
    <w:qFormat/>
    <w:rsid w:val="007256FA"/>
    <w:rPr>
      <w:i/>
      <w:iCs/>
      <w:color w:val="808080"/>
    </w:rPr>
  </w:style>
  <w:style w:type="character" w:styleId="aff0">
    <w:name w:val="Intense Emphasis"/>
    <w:uiPriority w:val="21"/>
    <w:qFormat/>
    <w:rsid w:val="007256FA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7256FA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7256FA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7256FA"/>
    <w:rPr>
      <w:b/>
      <w:bCs/>
      <w:smallCap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7256FA"/>
    <w:pPr>
      <w:outlineLvl w:val="9"/>
    </w:pPr>
  </w:style>
  <w:style w:type="table" w:styleId="aff5">
    <w:name w:val="Light Shading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6">
    <w:name w:val="Light List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7">
    <w:name w:val="Light Grid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3">
    <w:name w:val="Medium Shading 1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8">
    <w:name w:val="Dark List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9">
    <w:name w:val="Colorful Shading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a">
    <w:name w:val="Colorful List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b">
    <w:name w:val="Colorful Grid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1">
    <w:name w:val="TableGrid1"/>
    <w:rsid w:val="007256FA"/>
    <w:pPr>
      <w:spacing w:after="0" w:line="240" w:lineRule="auto"/>
    </w:pPr>
    <w:rPr>
      <w:rFonts w:ascii="Calibri" w:eastAsia="MS Mincho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Hyperlink"/>
    <w:uiPriority w:val="99"/>
    <w:unhideWhenUsed/>
    <w:rsid w:val="007256F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256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Обычный1"/>
    <w:rsid w:val="007256FA"/>
  </w:style>
  <w:style w:type="numbering" w:customStyle="1" w:styleId="110">
    <w:name w:val="Нет списка11"/>
    <w:next w:val="a4"/>
    <w:uiPriority w:val="99"/>
    <w:semiHidden/>
    <w:unhideWhenUsed/>
    <w:rsid w:val="007256FA"/>
  </w:style>
  <w:style w:type="character" w:customStyle="1" w:styleId="widgetinline">
    <w:name w:val="_widgetinline"/>
    <w:basedOn w:val="a2"/>
    <w:rsid w:val="007256FA"/>
  </w:style>
  <w:style w:type="character" w:customStyle="1" w:styleId="UnresolvedMention">
    <w:name w:val="Unresolved Mention"/>
    <w:uiPriority w:val="99"/>
    <w:semiHidden/>
    <w:unhideWhenUsed/>
    <w:rsid w:val="007256FA"/>
    <w:rPr>
      <w:color w:val="605E5C"/>
      <w:shd w:val="clear" w:color="auto" w:fill="E1DFDD"/>
    </w:rPr>
  </w:style>
  <w:style w:type="table" w:customStyle="1" w:styleId="17">
    <w:name w:val="Сетка таблицы1"/>
    <w:basedOn w:val="a3"/>
    <w:next w:val="a6"/>
    <w:uiPriority w:val="5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7256FA"/>
  </w:style>
  <w:style w:type="character" w:customStyle="1" w:styleId="affd">
    <w:name w:val="Другое_"/>
    <w:link w:val="affe"/>
    <w:rsid w:val="007256FA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ffe">
    <w:name w:val="Другое"/>
    <w:basedOn w:val="a1"/>
    <w:link w:val="affd"/>
    <w:rsid w:val="007256FA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38">
    <w:name w:val="Заголовок №3_"/>
    <w:link w:val="39"/>
    <w:rsid w:val="007256FA"/>
    <w:rPr>
      <w:rFonts w:ascii="Arial" w:eastAsia="Arial" w:hAnsi="Arial" w:cs="Arial"/>
      <w:b/>
      <w:bCs/>
      <w:color w:val="231F20"/>
      <w:sz w:val="18"/>
      <w:szCs w:val="18"/>
      <w:shd w:val="clear" w:color="auto" w:fill="FFFFFF"/>
    </w:rPr>
  </w:style>
  <w:style w:type="paragraph" w:customStyle="1" w:styleId="39">
    <w:name w:val="Заголовок №3"/>
    <w:basedOn w:val="a1"/>
    <w:link w:val="38"/>
    <w:rsid w:val="007256FA"/>
    <w:pPr>
      <w:widowControl w:val="0"/>
      <w:shd w:val="clear" w:color="auto" w:fill="FFFFFF"/>
      <w:spacing w:after="40" w:line="257" w:lineRule="auto"/>
      <w:outlineLvl w:val="2"/>
    </w:pPr>
    <w:rPr>
      <w:rFonts w:ascii="Arial" w:eastAsia="Arial" w:hAnsi="Arial" w:cs="Arial"/>
      <w:b/>
      <w:bCs/>
      <w:color w:val="231F20"/>
      <w:sz w:val="18"/>
      <w:szCs w:val="18"/>
    </w:rPr>
  </w:style>
  <w:style w:type="numbering" w:customStyle="1" w:styleId="3a">
    <w:name w:val="Нет списка3"/>
    <w:next w:val="a4"/>
    <w:uiPriority w:val="99"/>
    <w:semiHidden/>
    <w:unhideWhenUsed/>
    <w:rsid w:val="007256FA"/>
  </w:style>
  <w:style w:type="table" w:customStyle="1" w:styleId="2d">
    <w:name w:val="Сетка таблицы2"/>
    <w:basedOn w:val="a3"/>
    <w:next w:val="a6"/>
    <w:uiPriority w:val="59"/>
    <w:rsid w:val="00725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">
    <w:name w:val="Содержимое таблицы"/>
    <w:basedOn w:val="a1"/>
    <w:rsid w:val="007256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0">
    <w:name w:val="Balloon Text"/>
    <w:basedOn w:val="a1"/>
    <w:link w:val="afff1"/>
    <w:uiPriority w:val="99"/>
    <w:semiHidden/>
    <w:unhideWhenUsed/>
    <w:rsid w:val="007256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7256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256F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7256F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7256F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7256F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256F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256F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256F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256F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256F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256F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256F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256FA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rsid w:val="007256FA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256FA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256FA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256FA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256FA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256FA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7256FA"/>
  </w:style>
  <w:style w:type="paragraph" w:styleId="a5">
    <w:name w:val="No Spacing"/>
    <w:uiPriority w:val="1"/>
    <w:qFormat/>
    <w:rsid w:val="007256F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725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носка_"/>
    <w:link w:val="a8"/>
    <w:rsid w:val="007256FA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a8">
    <w:name w:val="Сноска"/>
    <w:basedOn w:val="a1"/>
    <w:link w:val="a7"/>
    <w:rsid w:val="007256FA"/>
    <w:pPr>
      <w:widowControl w:val="0"/>
      <w:shd w:val="clear" w:color="auto" w:fill="FFFFFF"/>
      <w:spacing w:after="0" w:line="226" w:lineRule="auto"/>
      <w:ind w:left="240" w:hanging="2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a9">
    <w:name w:val="Основной текст_"/>
    <w:link w:val="12"/>
    <w:rsid w:val="007256FA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1"/>
    <w:link w:val="a9"/>
    <w:rsid w:val="007256FA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7256F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1"/>
    <w:uiPriority w:val="99"/>
    <w:semiHidden/>
    <w:unhideWhenUsed/>
    <w:rsid w:val="0072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56F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d">
    <w:name w:val="footer"/>
    <w:basedOn w:val="a1"/>
    <w:link w:val="ae"/>
    <w:uiPriority w:val="99"/>
    <w:unhideWhenUsed/>
    <w:rsid w:val="007256F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af">
    <w:name w:val="Title"/>
    <w:basedOn w:val="a1"/>
    <w:next w:val="a1"/>
    <w:link w:val="af0"/>
    <w:uiPriority w:val="10"/>
    <w:qFormat/>
    <w:rsid w:val="007256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"/>
    <w:uiPriority w:val="10"/>
    <w:rsid w:val="007256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1">
    <w:name w:val="Subtitle"/>
    <w:basedOn w:val="a1"/>
    <w:next w:val="a1"/>
    <w:link w:val="af2"/>
    <w:uiPriority w:val="11"/>
    <w:qFormat/>
    <w:rsid w:val="007256F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1"/>
    <w:uiPriority w:val="11"/>
    <w:rsid w:val="007256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3">
    <w:name w:val="List Paragraph"/>
    <w:basedOn w:val="a1"/>
    <w:uiPriority w:val="34"/>
    <w:qFormat/>
    <w:rsid w:val="007256FA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4">
    <w:name w:val="Body Text"/>
    <w:basedOn w:val="a1"/>
    <w:link w:val="af5"/>
    <w:uiPriority w:val="99"/>
    <w:unhideWhenUsed/>
    <w:qFormat/>
    <w:rsid w:val="007256FA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7256FA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7256FA"/>
    <w:rPr>
      <w:rFonts w:ascii="Calibri" w:eastAsia="Times New Roman" w:hAnsi="Calibri" w:cs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7256FA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7256FA"/>
    <w:rPr>
      <w:rFonts w:ascii="Calibri" w:eastAsia="Times New Roman" w:hAnsi="Calibri" w:cs="Times New Roman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7256FA"/>
    <w:pPr>
      <w:ind w:left="360" w:hanging="360"/>
      <w:contextualSpacing/>
    </w:pPr>
    <w:rPr>
      <w:rFonts w:ascii="Calibri" w:eastAsia="Times New Roman" w:hAnsi="Calibri" w:cs="Times New Roman"/>
      <w:lang w:val="en-US"/>
    </w:rPr>
  </w:style>
  <w:style w:type="paragraph" w:styleId="25">
    <w:name w:val="List 2"/>
    <w:basedOn w:val="a1"/>
    <w:uiPriority w:val="99"/>
    <w:unhideWhenUsed/>
    <w:rsid w:val="007256FA"/>
    <w:pPr>
      <w:ind w:left="720" w:hanging="360"/>
      <w:contextualSpacing/>
    </w:pPr>
    <w:rPr>
      <w:rFonts w:ascii="Calibri" w:eastAsia="Times New Roman" w:hAnsi="Calibri" w:cs="Times New Roman"/>
      <w:lang w:val="en-US"/>
    </w:rPr>
  </w:style>
  <w:style w:type="paragraph" w:styleId="35">
    <w:name w:val="List 3"/>
    <w:basedOn w:val="a1"/>
    <w:uiPriority w:val="99"/>
    <w:unhideWhenUsed/>
    <w:rsid w:val="007256FA"/>
    <w:pPr>
      <w:ind w:left="1080" w:hanging="360"/>
      <w:contextualSpacing/>
    </w:pPr>
    <w:rPr>
      <w:rFonts w:ascii="Calibri" w:eastAsia="Times New Roman" w:hAnsi="Calibri" w:cs="Times New Roman"/>
      <w:lang w:val="en-US"/>
    </w:rPr>
  </w:style>
  <w:style w:type="paragraph" w:styleId="a0">
    <w:name w:val="List Bullet"/>
    <w:basedOn w:val="a1"/>
    <w:uiPriority w:val="99"/>
    <w:unhideWhenUsed/>
    <w:rsid w:val="007256FA"/>
    <w:pPr>
      <w:numPr>
        <w:numId w:val="1"/>
      </w:numPr>
      <w:contextualSpacing/>
    </w:pPr>
    <w:rPr>
      <w:rFonts w:ascii="Calibri" w:eastAsia="Times New Roman" w:hAnsi="Calibri" w:cs="Times New Roman"/>
      <w:lang w:val="en-US"/>
    </w:rPr>
  </w:style>
  <w:style w:type="paragraph" w:styleId="20">
    <w:name w:val="List Bullet 2"/>
    <w:basedOn w:val="a1"/>
    <w:uiPriority w:val="99"/>
    <w:unhideWhenUsed/>
    <w:rsid w:val="007256FA"/>
    <w:pPr>
      <w:numPr>
        <w:numId w:val="2"/>
      </w:numPr>
      <w:contextualSpacing/>
    </w:pPr>
    <w:rPr>
      <w:rFonts w:ascii="Calibri" w:eastAsia="Times New Roman" w:hAnsi="Calibri" w:cs="Times New Roman"/>
      <w:lang w:val="en-US"/>
    </w:rPr>
  </w:style>
  <w:style w:type="paragraph" w:styleId="30">
    <w:name w:val="List Bullet 3"/>
    <w:basedOn w:val="a1"/>
    <w:uiPriority w:val="99"/>
    <w:unhideWhenUsed/>
    <w:rsid w:val="007256FA"/>
    <w:pPr>
      <w:numPr>
        <w:numId w:val="3"/>
      </w:numPr>
      <w:contextualSpacing/>
    </w:pPr>
    <w:rPr>
      <w:rFonts w:ascii="Calibri" w:eastAsia="Times New Roman" w:hAnsi="Calibri" w:cs="Times New Roman"/>
      <w:lang w:val="en-US"/>
    </w:rPr>
  </w:style>
  <w:style w:type="paragraph" w:styleId="a">
    <w:name w:val="List Number"/>
    <w:basedOn w:val="a1"/>
    <w:uiPriority w:val="99"/>
    <w:unhideWhenUsed/>
    <w:rsid w:val="007256FA"/>
    <w:pPr>
      <w:numPr>
        <w:numId w:val="4"/>
      </w:numPr>
      <w:contextualSpacing/>
    </w:pPr>
    <w:rPr>
      <w:rFonts w:ascii="Calibri" w:eastAsia="Times New Roman" w:hAnsi="Calibri" w:cs="Times New Roman"/>
      <w:lang w:val="en-US"/>
    </w:rPr>
  </w:style>
  <w:style w:type="paragraph" w:styleId="2">
    <w:name w:val="List Number 2"/>
    <w:basedOn w:val="a1"/>
    <w:uiPriority w:val="99"/>
    <w:unhideWhenUsed/>
    <w:rsid w:val="007256FA"/>
    <w:pPr>
      <w:numPr>
        <w:numId w:val="5"/>
      </w:numPr>
      <w:contextualSpacing/>
    </w:pPr>
    <w:rPr>
      <w:rFonts w:ascii="Calibri" w:eastAsia="Times New Roman" w:hAnsi="Calibri" w:cs="Times New Roman"/>
      <w:lang w:val="en-US"/>
    </w:rPr>
  </w:style>
  <w:style w:type="paragraph" w:styleId="3">
    <w:name w:val="List Number 3"/>
    <w:basedOn w:val="a1"/>
    <w:uiPriority w:val="99"/>
    <w:unhideWhenUsed/>
    <w:rsid w:val="007256FA"/>
    <w:pPr>
      <w:numPr>
        <w:numId w:val="6"/>
      </w:numPr>
      <w:contextualSpacing/>
    </w:pPr>
    <w:rPr>
      <w:rFonts w:ascii="Calibri" w:eastAsia="Times New Roman" w:hAnsi="Calibri" w:cs="Times New Roman"/>
      <w:lang w:val="en-US"/>
    </w:rPr>
  </w:style>
  <w:style w:type="paragraph" w:styleId="af7">
    <w:name w:val="List Continue"/>
    <w:basedOn w:val="a1"/>
    <w:uiPriority w:val="99"/>
    <w:unhideWhenUsed/>
    <w:rsid w:val="007256FA"/>
    <w:pPr>
      <w:spacing w:after="120"/>
      <w:ind w:left="360"/>
      <w:contextualSpacing/>
    </w:pPr>
    <w:rPr>
      <w:rFonts w:ascii="Calibri" w:eastAsia="Times New Roman" w:hAnsi="Calibri" w:cs="Times New Roman"/>
      <w:lang w:val="en-US"/>
    </w:rPr>
  </w:style>
  <w:style w:type="paragraph" w:styleId="26">
    <w:name w:val="List Continue 2"/>
    <w:basedOn w:val="a1"/>
    <w:uiPriority w:val="99"/>
    <w:unhideWhenUsed/>
    <w:rsid w:val="007256FA"/>
    <w:pPr>
      <w:spacing w:after="120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36">
    <w:name w:val="List Continue 3"/>
    <w:basedOn w:val="a1"/>
    <w:uiPriority w:val="99"/>
    <w:unhideWhenUsed/>
    <w:rsid w:val="007256FA"/>
    <w:pPr>
      <w:spacing w:after="120"/>
      <w:ind w:left="1080"/>
      <w:contextualSpacing/>
    </w:pPr>
    <w:rPr>
      <w:rFonts w:ascii="Calibri" w:eastAsia="Times New Roman" w:hAnsi="Calibri" w:cs="Times New Roman"/>
      <w:lang w:val="en-US"/>
    </w:rPr>
  </w:style>
  <w:style w:type="paragraph" w:styleId="af8">
    <w:name w:val="macro"/>
    <w:link w:val="af9"/>
    <w:uiPriority w:val="99"/>
    <w:unhideWhenUsed/>
    <w:rsid w:val="007256F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7256FA"/>
    <w:rPr>
      <w:rFonts w:ascii="Courier" w:eastAsia="Times New Roman" w:hAnsi="Courier" w:cs="Times New Roman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256FA"/>
    <w:rPr>
      <w:rFonts w:ascii="Calibri" w:eastAsia="Times New Roman" w:hAnsi="Calibri" w:cs="Times New Roman"/>
      <w:i/>
      <w:iCs/>
      <w:color w:val="000000"/>
      <w:lang w:val="en-US"/>
    </w:rPr>
  </w:style>
  <w:style w:type="character" w:customStyle="1" w:styleId="28">
    <w:name w:val="Цитата 2 Знак"/>
    <w:basedOn w:val="a2"/>
    <w:link w:val="27"/>
    <w:uiPriority w:val="29"/>
    <w:rsid w:val="007256FA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a">
    <w:name w:val="caption"/>
    <w:basedOn w:val="a1"/>
    <w:next w:val="a1"/>
    <w:uiPriority w:val="35"/>
    <w:semiHidden/>
    <w:unhideWhenUsed/>
    <w:qFormat/>
    <w:rsid w:val="007256F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character" w:styleId="afb">
    <w:name w:val="Strong"/>
    <w:uiPriority w:val="22"/>
    <w:qFormat/>
    <w:rsid w:val="007256FA"/>
    <w:rPr>
      <w:b/>
      <w:bCs/>
    </w:rPr>
  </w:style>
  <w:style w:type="character" w:styleId="afc">
    <w:name w:val="Emphasis"/>
    <w:uiPriority w:val="20"/>
    <w:qFormat/>
    <w:rsid w:val="007256FA"/>
    <w:rPr>
      <w:i/>
      <w:iCs/>
    </w:rPr>
  </w:style>
  <w:style w:type="paragraph" w:styleId="afd">
    <w:name w:val="Intense Quote"/>
    <w:basedOn w:val="a1"/>
    <w:next w:val="a1"/>
    <w:link w:val="afe"/>
    <w:uiPriority w:val="30"/>
    <w:qFormat/>
    <w:rsid w:val="007256F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fe">
    <w:name w:val="Выделенная цитата Знак"/>
    <w:basedOn w:val="a2"/>
    <w:link w:val="afd"/>
    <w:uiPriority w:val="30"/>
    <w:rsid w:val="007256FA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aff">
    <w:name w:val="Subtle Emphasis"/>
    <w:uiPriority w:val="19"/>
    <w:qFormat/>
    <w:rsid w:val="007256FA"/>
    <w:rPr>
      <w:i/>
      <w:iCs/>
      <w:color w:val="808080"/>
    </w:rPr>
  </w:style>
  <w:style w:type="character" w:styleId="aff0">
    <w:name w:val="Intense Emphasis"/>
    <w:uiPriority w:val="21"/>
    <w:qFormat/>
    <w:rsid w:val="007256FA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7256FA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7256FA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7256FA"/>
    <w:rPr>
      <w:b/>
      <w:bCs/>
      <w:smallCap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7256FA"/>
    <w:pPr>
      <w:outlineLvl w:val="9"/>
    </w:pPr>
  </w:style>
  <w:style w:type="table" w:styleId="aff5">
    <w:name w:val="Light Shading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7256F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6">
    <w:name w:val="Light List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7">
    <w:name w:val="Light Grid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3">
    <w:name w:val="Medium Shading 1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7256F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8">
    <w:name w:val="Dark List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7256F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9">
    <w:name w:val="Colorful Shading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a">
    <w:name w:val="Colorful List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b">
    <w:name w:val="Colorful Grid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7256F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1">
    <w:name w:val="TableGrid1"/>
    <w:rsid w:val="007256FA"/>
    <w:pPr>
      <w:spacing w:after="0" w:line="240" w:lineRule="auto"/>
    </w:pPr>
    <w:rPr>
      <w:rFonts w:ascii="Calibri" w:eastAsia="MS Mincho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Hyperlink"/>
    <w:uiPriority w:val="99"/>
    <w:unhideWhenUsed/>
    <w:rsid w:val="007256F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256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Обычный1"/>
    <w:rsid w:val="007256FA"/>
  </w:style>
  <w:style w:type="numbering" w:customStyle="1" w:styleId="110">
    <w:name w:val="Нет списка11"/>
    <w:next w:val="a4"/>
    <w:uiPriority w:val="99"/>
    <w:semiHidden/>
    <w:unhideWhenUsed/>
    <w:rsid w:val="007256FA"/>
  </w:style>
  <w:style w:type="character" w:customStyle="1" w:styleId="widgetinline">
    <w:name w:val="_widgetinline"/>
    <w:basedOn w:val="a2"/>
    <w:rsid w:val="007256FA"/>
  </w:style>
  <w:style w:type="character" w:customStyle="1" w:styleId="UnresolvedMention">
    <w:name w:val="Unresolved Mention"/>
    <w:uiPriority w:val="99"/>
    <w:semiHidden/>
    <w:unhideWhenUsed/>
    <w:rsid w:val="007256FA"/>
    <w:rPr>
      <w:color w:val="605E5C"/>
      <w:shd w:val="clear" w:color="auto" w:fill="E1DFDD"/>
    </w:rPr>
  </w:style>
  <w:style w:type="table" w:customStyle="1" w:styleId="17">
    <w:name w:val="Сетка таблицы1"/>
    <w:basedOn w:val="a3"/>
    <w:next w:val="a6"/>
    <w:uiPriority w:val="59"/>
    <w:rsid w:val="00725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7256FA"/>
  </w:style>
  <w:style w:type="character" w:customStyle="1" w:styleId="affd">
    <w:name w:val="Другое_"/>
    <w:link w:val="affe"/>
    <w:rsid w:val="007256FA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ffe">
    <w:name w:val="Другое"/>
    <w:basedOn w:val="a1"/>
    <w:link w:val="affd"/>
    <w:rsid w:val="007256FA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38">
    <w:name w:val="Заголовок №3_"/>
    <w:link w:val="39"/>
    <w:rsid w:val="007256FA"/>
    <w:rPr>
      <w:rFonts w:ascii="Arial" w:eastAsia="Arial" w:hAnsi="Arial" w:cs="Arial"/>
      <w:b/>
      <w:bCs/>
      <w:color w:val="231F20"/>
      <w:sz w:val="18"/>
      <w:szCs w:val="18"/>
      <w:shd w:val="clear" w:color="auto" w:fill="FFFFFF"/>
    </w:rPr>
  </w:style>
  <w:style w:type="paragraph" w:customStyle="1" w:styleId="39">
    <w:name w:val="Заголовок №3"/>
    <w:basedOn w:val="a1"/>
    <w:link w:val="38"/>
    <w:rsid w:val="007256FA"/>
    <w:pPr>
      <w:widowControl w:val="0"/>
      <w:shd w:val="clear" w:color="auto" w:fill="FFFFFF"/>
      <w:spacing w:after="40" w:line="257" w:lineRule="auto"/>
      <w:outlineLvl w:val="2"/>
    </w:pPr>
    <w:rPr>
      <w:rFonts w:ascii="Arial" w:eastAsia="Arial" w:hAnsi="Arial" w:cs="Arial"/>
      <w:b/>
      <w:bCs/>
      <w:color w:val="231F20"/>
      <w:sz w:val="18"/>
      <w:szCs w:val="18"/>
    </w:rPr>
  </w:style>
  <w:style w:type="numbering" w:customStyle="1" w:styleId="3a">
    <w:name w:val="Нет списка3"/>
    <w:next w:val="a4"/>
    <w:uiPriority w:val="99"/>
    <w:semiHidden/>
    <w:unhideWhenUsed/>
    <w:rsid w:val="007256FA"/>
  </w:style>
  <w:style w:type="table" w:customStyle="1" w:styleId="2d">
    <w:name w:val="Сетка таблицы2"/>
    <w:basedOn w:val="a3"/>
    <w:next w:val="a6"/>
    <w:uiPriority w:val="59"/>
    <w:rsid w:val="00725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">
    <w:name w:val="Содержимое таблицы"/>
    <w:basedOn w:val="a1"/>
    <w:rsid w:val="007256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0">
    <w:name w:val="Balloon Text"/>
    <w:basedOn w:val="a1"/>
    <w:link w:val="afff1"/>
    <w:uiPriority w:val="99"/>
    <w:semiHidden/>
    <w:unhideWhenUsed/>
    <w:rsid w:val="007256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725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15494</Words>
  <Characters>88317</Characters>
  <Application>Microsoft Office Word</Application>
  <DocSecurity>0</DocSecurity>
  <Lines>735</Lines>
  <Paragraphs>207</Paragraphs>
  <ScaleCrop>false</ScaleCrop>
  <Company>school</Company>
  <LinksUpToDate>false</LinksUpToDate>
  <CharactersWithSpaces>103604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2023-01-25T14:33:00Z</dcterms:created>
  <dcterms:modified xsi:type="dcterms:W3CDTF">2023-01-25T14:34:00Z</dcterms:modified>
</cp:coreProperties>
</file>